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C0" w:rsidRDefault="001262C0" w:rsidP="00812893">
      <w:pPr>
        <w:widowControl/>
        <w:ind w:right="204"/>
        <w:jc w:val="center"/>
        <w:rPr>
          <w:rFonts w:ascii="Times New Roman" w:hAnsi="Times New Roman" w:cs="Times New Roman"/>
          <w:b/>
          <w:bCs/>
        </w:rPr>
        <w:sectPr w:rsidR="001262C0" w:rsidSect="001262C0">
          <w:footerReference w:type="default" r:id="rId8"/>
          <w:pgSz w:w="11909" w:h="16838"/>
          <w:pgMar w:top="993" w:right="506" w:bottom="1134" w:left="1276" w:header="0" w:footer="6" w:gutter="0"/>
          <w:cols w:space="720"/>
          <w:noEndnote/>
          <w:docGrid w:linePitch="360"/>
        </w:sectPr>
      </w:pPr>
      <w:r>
        <w:rPr>
          <w:rFonts w:ascii="Times New Roman" w:hAnsi="Times New Roman" w:cs="Times New Roman"/>
          <w:b/>
          <w:bCs/>
          <w:noProof/>
        </w:rPr>
        <w:drawing>
          <wp:inline distT="0" distB="0" distL="0" distR="0">
            <wp:extent cx="6437528" cy="88582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7186" cy="8857780"/>
                    </a:xfrm>
                    <a:prstGeom prst="rect">
                      <a:avLst/>
                    </a:prstGeom>
                    <a:noFill/>
                  </pic:spPr>
                </pic:pic>
              </a:graphicData>
            </a:graphic>
          </wp:inline>
        </w:drawing>
      </w:r>
    </w:p>
    <w:p w:rsidR="001262C0" w:rsidRDefault="00610406" w:rsidP="00BF47DA">
      <w:pPr>
        <w:widowControl/>
        <w:ind w:right="-1"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ПОЯСНИТЕЛЬНАЯ </w:t>
      </w:r>
      <w:r w:rsidR="001262C0" w:rsidRPr="001262C0">
        <w:rPr>
          <w:rFonts w:ascii="Times New Roman" w:hAnsi="Times New Roman" w:cs="Times New Roman"/>
          <w:b/>
          <w:bCs/>
          <w:sz w:val="28"/>
          <w:szCs w:val="28"/>
        </w:rPr>
        <w:t>ЗАПИСКА</w:t>
      </w:r>
    </w:p>
    <w:p w:rsidR="00BF47DA" w:rsidRPr="001262C0" w:rsidRDefault="00BF47DA" w:rsidP="00BF47DA">
      <w:pPr>
        <w:widowControl/>
        <w:ind w:right="-1" w:firstLine="709"/>
        <w:jc w:val="center"/>
        <w:rPr>
          <w:rFonts w:ascii="Times New Roman" w:hAnsi="Times New Roman" w:cs="Times New Roman"/>
          <w:b/>
          <w:bCs/>
          <w:sz w:val="28"/>
          <w:szCs w:val="28"/>
        </w:rPr>
      </w:pP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Актуальность данной программы заключается в том, что в период обновления содержания образования значительно возрастает роль народной культуры как источника развития творческих способностей детей.</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Народное искусство рассматривается как часть материальной и  духовной культуры общества. Учебный курс, раскрывая понятия красоты и национального своеобразия предметного мира, особенности восприятия и отражения окружающей действительности, опирается на искусствоведческую концепцию художественного образа.</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Художественный образ может рассматриваться только в связи с природой, бытом, историей, национальными художественными традициями народа, причем первоосновой является образ художественного изделия. Такой подход в оценке произведений народной культуры предполагает обращение к народному искусству как к художественному творчеству особого типа. Это позволяет обучающимся унаследовать его основы, понять принципы взаимодействия всех типов художественного творчества в системе национальной и мировой культуры.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Программа «</w:t>
      </w:r>
      <w:proofErr w:type="spellStart"/>
      <w:r w:rsidRPr="001262C0">
        <w:rPr>
          <w:rFonts w:ascii="Times New Roman" w:hAnsi="Times New Roman" w:cs="Times New Roman"/>
          <w:sz w:val="28"/>
          <w:szCs w:val="28"/>
        </w:rPr>
        <w:t>Глинчик</w:t>
      </w:r>
      <w:proofErr w:type="spellEnd"/>
      <w:r w:rsidRPr="001262C0">
        <w:rPr>
          <w:rFonts w:ascii="Times New Roman" w:hAnsi="Times New Roman" w:cs="Times New Roman"/>
          <w:sz w:val="28"/>
          <w:szCs w:val="28"/>
        </w:rPr>
        <w:t>» направлена на сохранение живого наследия народа, она рассматривает его как часть современной жизни.</w:t>
      </w:r>
    </w:p>
    <w:p w:rsidR="001262C0" w:rsidRPr="00EA4386" w:rsidRDefault="001262C0" w:rsidP="00BF47DA">
      <w:pPr>
        <w:widowControl/>
        <w:ind w:right="-1" w:firstLine="709"/>
        <w:jc w:val="both"/>
        <w:rPr>
          <w:rFonts w:ascii="Times New Roman" w:hAnsi="Times New Roman" w:cs="Times New Roman"/>
          <w:b/>
          <w:bCs/>
          <w:iCs/>
          <w:sz w:val="28"/>
          <w:szCs w:val="28"/>
        </w:rPr>
      </w:pPr>
      <w:r w:rsidRPr="00EA4386">
        <w:rPr>
          <w:rFonts w:ascii="Times New Roman" w:hAnsi="Times New Roman" w:cs="Times New Roman"/>
          <w:b/>
          <w:bCs/>
          <w:iCs/>
          <w:sz w:val="28"/>
          <w:szCs w:val="28"/>
        </w:rPr>
        <w:t>Новизна программы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Новизна программы «</w:t>
      </w:r>
      <w:proofErr w:type="spellStart"/>
      <w:r w:rsidRPr="001262C0">
        <w:rPr>
          <w:rFonts w:ascii="Times New Roman" w:hAnsi="Times New Roman" w:cs="Times New Roman"/>
          <w:sz w:val="28"/>
          <w:szCs w:val="28"/>
        </w:rPr>
        <w:t>Глинчик</w:t>
      </w:r>
      <w:proofErr w:type="spellEnd"/>
      <w:r w:rsidRPr="001262C0">
        <w:rPr>
          <w:rFonts w:ascii="Times New Roman" w:hAnsi="Times New Roman" w:cs="Times New Roman"/>
          <w:sz w:val="28"/>
          <w:szCs w:val="28"/>
        </w:rPr>
        <w:t>» состоит в комплексности, опоре на художественные традиции народа. Она дает детям возможность познакомиться с разнообразной художественной деятельностью, выбрать, каким видом художественного ремесла они продолжат заниматься, развивает достаточно широкий кругозор и практические навыки в области художественных ремесел.</w:t>
      </w:r>
    </w:p>
    <w:p w:rsidR="001262C0" w:rsidRPr="001262C0" w:rsidRDefault="001262C0" w:rsidP="00BF47DA">
      <w:pPr>
        <w:widowControl/>
        <w:ind w:right="-1" w:firstLine="709"/>
        <w:jc w:val="both"/>
        <w:rPr>
          <w:rFonts w:ascii="Times New Roman" w:hAnsi="Times New Roman" w:cs="Times New Roman"/>
          <w:b/>
          <w:bCs/>
          <w:sz w:val="28"/>
          <w:szCs w:val="28"/>
        </w:rPr>
      </w:pPr>
      <w:r w:rsidRPr="001262C0">
        <w:rPr>
          <w:rFonts w:ascii="Times New Roman" w:hAnsi="Times New Roman" w:cs="Times New Roman"/>
          <w:b/>
          <w:bCs/>
          <w:sz w:val="28"/>
          <w:szCs w:val="28"/>
        </w:rPr>
        <w:t>Структура программы: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Блоки программы:</w:t>
      </w:r>
    </w:p>
    <w:p w:rsidR="001262C0" w:rsidRPr="001262C0" w:rsidRDefault="001262C0" w:rsidP="00BF47DA">
      <w:pPr>
        <w:widowControl/>
        <w:ind w:right="-1" w:firstLine="709"/>
        <w:jc w:val="both"/>
        <w:rPr>
          <w:rFonts w:ascii="Times New Roman" w:hAnsi="Times New Roman" w:cs="Times New Roman"/>
          <w:sz w:val="28"/>
          <w:szCs w:val="28"/>
        </w:rPr>
      </w:pPr>
      <w:r w:rsidRPr="00EA4386">
        <w:rPr>
          <w:rFonts w:ascii="Times New Roman" w:hAnsi="Times New Roman" w:cs="Times New Roman"/>
          <w:b/>
          <w:sz w:val="28"/>
          <w:szCs w:val="28"/>
        </w:rPr>
        <w:t>«ПРИРОДА»</w:t>
      </w:r>
      <w:r w:rsidRPr="001262C0">
        <w:rPr>
          <w:rFonts w:ascii="Times New Roman" w:hAnsi="Times New Roman" w:cs="Times New Roman"/>
          <w:sz w:val="28"/>
          <w:szCs w:val="28"/>
        </w:rPr>
        <w:t xml:space="preserve"> (работа с камышом, плетение из ивового прута, изготовление изделий из глины)</w:t>
      </w:r>
    </w:p>
    <w:p w:rsidR="001262C0" w:rsidRPr="001262C0" w:rsidRDefault="00EA4386" w:rsidP="00BF47DA">
      <w:pPr>
        <w:widowControl/>
        <w:ind w:right="-1" w:firstLine="709"/>
        <w:jc w:val="both"/>
        <w:rPr>
          <w:rFonts w:ascii="Times New Roman" w:hAnsi="Times New Roman" w:cs="Times New Roman"/>
          <w:sz w:val="28"/>
          <w:szCs w:val="28"/>
        </w:rPr>
      </w:pPr>
      <w:r w:rsidRPr="00EA4386">
        <w:rPr>
          <w:rFonts w:ascii="Times New Roman" w:hAnsi="Times New Roman" w:cs="Times New Roman"/>
          <w:b/>
          <w:sz w:val="28"/>
          <w:szCs w:val="28"/>
        </w:rPr>
        <w:t>«УЮТ»</w:t>
      </w:r>
      <w:r>
        <w:rPr>
          <w:rFonts w:ascii="Times New Roman" w:hAnsi="Times New Roman" w:cs="Times New Roman"/>
          <w:sz w:val="28"/>
          <w:szCs w:val="28"/>
        </w:rPr>
        <w:t xml:space="preserve"> </w:t>
      </w:r>
      <w:r w:rsidR="001262C0" w:rsidRPr="001262C0">
        <w:rPr>
          <w:rFonts w:ascii="Times New Roman" w:hAnsi="Times New Roman" w:cs="Times New Roman"/>
          <w:sz w:val="28"/>
          <w:szCs w:val="28"/>
        </w:rPr>
        <w:t>(мягкая игрушка, вышивка, аппликация)</w:t>
      </w:r>
    </w:p>
    <w:p w:rsidR="001262C0" w:rsidRPr="001262C0" w:rsidRDefault="001262C0" w:rsidP="00BF47DA">
      <w:pPr>
        <w:widowControl/>
        <w:ind w:right="-1" w:firstLine="709"/>
        <w:jc w:val="both"/>
        <w:rPr>
          <w:rFonts w:ascii="Times New Roman" w:hAnsi="Times New Roman" w:cs="Times New Roman"/>
          <w:sz w:val="28"/>
          <w:szCs w:val="28"/>
        </w:rPr>
      </w:pPr>
      <w:r w:rsidRPr="00EA4386">
        <w:rPr>
          <w:rFonts w:ascii="Times New Roman" w:hAnsi="Times New Roman" w:cs="Times New Roman"/>
          <w:b/>
          <w:sz w:val="28"/>
          <w:szCs w:val="28"/>
        </w:rPr>
        <w:t>«УЗЕЛОК»</w:t>
      </w:r>
      <w:r w:rsidRPr="001262C0">
        <w:rPr>
          <w:rFonts w:ascii="Times New Roman" w:hAnsi="Times New Roman" w:cs="Times New Roman"/>
          <w:sz w:val="28"/>
          <w:szCs w:val="28"/>
        </w:rPr>
        <w:t xml:space="preserve"> (</w:t>
      </w:r>
      <w:proofErr w:type="spellStart"/>
      <w:r w:rsidRPr="001262C0">
        <w:rPr>
          <w:rFonts w:ascii="Times New Roman" w:hAnsi="Times New Roman" w:cs="Times New Roman"/>
          <w:sz w:val="28"/>
          <w:szCs w:val="28"/>
        </w:rPr>
        <w:t>бисероплетение</w:t>
      </w:r>
      <w:proofErr w:type="spellEnd"/>
      <w:r w:rsidRPr="001262C0">
        <w:rPr>
          <w:rFonts w:ascii="Times New Roman" w:hAnsi="Times New Roman" w:cs="Times New Roman"/>
          <w:sz w:val="28"/>
          <w:szCs w:val="28"/>
        </w:rPr>
        <w:t>, вязание крючком, вязание на спицах)</w:t>
      </w:r>
    </w:p>
    <w:p w:rsidR="00EA4386" w:rsidRDefault="001262C0" w:rsidP="00BF47DA">
      <w:pPr>
        <w:widowControl/>
        <w:ind w:right="-1" w:firstLine="709"/>
        <w:jc w:val="both"/>
        <w:rPr>
          <w:rFonts w:ascii="Times New Roman" w:hAnsi="Times New Roman" w:cs="Times New Roman"/>
          <w:sz w:val="28"/>
          <w:szCs w:val="28"/>
        </w:rPr>
      </w:pPr>
      <w:r w:rsidRPr="00EA4386">
        <w:rPr>
          <w:rFonts w:ascii="Times New Roman" w:hAnsi="Times New Roman" w:cs="Times New Roman"/>
          <w:b/>
          <w:sz w:val="28"/>
          <w:szCs w:val="28"/>
        </w:rPr>
        <w:t>«МАСТЕР»</w:t>
      </w:r>
      <w:r w:rsidRPr="001262C0">
        <w:rPr>
          <w:rFonts w:ascii="Times New Roman" w:hAnsi="Times New Roman" w:cs="Times New Roman"/>
          <w:sz w:val="28"/>
          <w:szCs w:val="28"/>
        </w:rPr>
        <w:t xml:space="preserve"> (роспись по ткани «батик»; изделия из гипса; </w:t>
      </w:r>
    </w:p>
    <w:p w:rsidR="001262C0" w:rsidRPr="001262C0" w:rsidRDefault="001262C0" w:rsidP="00495F2F">
      <w:pPr>
        <w:widowControl/>
        <w:ind w:right="-1"/>
        <w:jc w:val="both"/>
        <w:rPr>
          <w:rFonts w:ascii="Times New Roman" w:hAnsi="Times New Roman" w:cs="Times New Roman"/>
          <w:sz w:val="28"/>
          <w:szCs w:val="28"/>
        </w:rPr>
      </w:pPr>
      <w:r w:rsidRPr="001262C0">
        <w:rPr>
          <w:rFonts w:ascii="Times New Roman" w:hAnsi="Times New Roman" w:cs="Times New Roman"/>
          <w:sz w:val="28"/>
          <w:szCs w:val="28"/>
        </w:rPr>
        <w:t>Пирография. Выжигание по дереву и ткани.)</w:t>
      </w:r>
    </w:p>
    <w:p w:rsidR="001262C0" w:rsidRPr="001262C0" w:rsidRDefault="001262C0" w:rsidP="00BF47DA">
      <w:pPr>
        <w:widowControl/>
        <w:ind w:right="-1" w:firstLine="709"/>
        <w:jc w:val="both"/>
        <w:rPr>
          <w:rFonts w:ascii="Times New Roman" w:hAnsi="Times New Roman" w:cs="Times New Roman"/>
          <w:sz w:val="28"/>
          <w:szCs w:val="28"/>
        </w:rPr>
      </w:pP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Дети, познакомившись с предлагаемыми программами блоков, могут выбрать любой им понравившийся блок</w:t>
      </w:r>
      <w:proofErr w:type="gramStart"/>
      <w:r w:rsidRPr="001262C0">
        <w:rPr>
          <w:rFonts w:ascii="Times New Roman" w:hAnsi="Times New Roman" w:cs="Times New Roman"/>
          <w:sz w:val="28"/>
          <w:szCs w:val="28"/>
        </w:rPr>
        <w:t xml:space="preserve"> .</w:t>
      </w:r>
      <w:proofErr w:type="gramEnd"/>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xml:space="preserve">В </w:t>
      </w:r>
      <w:r w:rsidRPr="001262C0">
        <w:rPr>
          <w:rFonts w:ascii="Times New Roman" w:hAnsi="Times New Roman" w:cs="Times New Roman"/>
          <w:sz w:val="28"/>
          <w:szCs w:val="28"/>
          <w:u w:val="single"/>
        </w:rPr>
        <w:t>первый год</w:t>
      </w:r>
      <w:r w:rsidRPr="001262C0">
        <w:rPr>
          <w:rFonts w:ascii="Times New Roman" w:hAnsi="Times New Roman" w:cs="Times New Roman"/>
          <w:sz w:val="28"/>
          <w:szCs w:val="28"/>
        </w:rPr>
        <w:t xml:space="preserve"> обучения ребенок знакомится с художественными материалами, изучает природу и народное искусство в форме бесед, игр, экскурсий и практических работ.</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xml:space="preserve">Во </w:t>
      </w:r>
      <w:r w:rsidRPr="001262C0">
        <w:rPr>
          <w:rFonts w:ascii="Times New Roman" w:hAnsi="Times New Roman" w:cs="Times New Roman"/>
          <w:sz w:val="28"/>
          <w:szCs w:val="28"/>
          <w:u w:val="single"/>
        </w:rPr>
        <w:t>второй год</w:t>
      </w:r>
      <w:r w:rsidRPr="001262C0">
        <w:rPr>
          <w:rFonts w:ascii="Times New Roman" w:hAnsi="Times New Roman" w:cs="Times New Roman"/>
          <w:sz w:val="28"/>
          <w:szCs w:val="28"/>
        </w:rPr>
        <w:t xml:space="preserve"> обучения больше времени отводится практическому освоению художественных ремесел.</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xml:space="preserve">На </w:t>
      </w:r>
      <w:r w:rsidRPr="001262C0">
        <w:rPr>
          <w:rFonts w:ascii="Times New Roman" w:hAnsi="Times New Roman" w:cs="Times New Roman"/>
          <w:sz w:val="28"/>
          <w:szCs w:val="28"/>
          <w:u w:val="single"/>
        </w:rPr>
        <w:t>третьем году</w:t>
      </w:r>
      <w:r w:rsidRPr="001262C0">
        <w:rPr>
          <w:rFonts w:ascii="Times New Roman" w:hAnsi="Times New Roman" w:cs="Times New Roman"/>
          <w:sz w:val="28"/>
          <w:szCs w:val="28"/>
        </w:rPr>
        <w:t xml:space="preserve"> обучения ребенок совершенствует свое мастерство, практические навыки.  Работа по индивидуальным планам, преобладание практической деятельности.</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b/>
          <w:bCs/>
          <w:sz w:val="28"/>
          <w:szCs w:val="28"/>
        </w:rPr>
        <w:t>Концептуальной основой</w:t>
      </w:r>
      <w:r w:rsidRPr="001262C0">
        <w:rPr>
          <w:rFonts w:ascii="Times New Roman" w:hAnsi="Times New Roman" w:cs="Times New Roman"/>
          <w:sz w:val="28"/>
          <w:szCs w:val="28"/>
        </w:rPr>
        <w:t xml:space="preserve"> программы является комплексный подход к отбору содержания, ориентация на решение воспитательных задач, главные из которых – любовь к Родине, формирование базовой культуры личности ребенка.</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lastRenderedPageBreak/>
        <w:t>Понимание зависимости развития народных художественных ремесел от эколого-природных условий происходит на основе общения с природой и знакомства с фольклорными произведениями. В ходе итоговых обобщающих занятий при комплексном воздействии различных видов народного искусства</w:t>
      </w:r>
    </w:p>
    <w:p w:rsidR="001262C0" w:rsidRPr="001262C0" w:rsidRDefault="00495F2F" w:rsidP="00BF47DA">
      <w:pPr>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62C0" w:rsidRPr="001262C0">
        <w:rPr>
          <w:rFonts w:ascii="Times New Roman" w:hAnsi="Times New Roman" w:cs="Times New Roman"/>
          <w:sz w:val="28"/>
          <w:szCs w:val="28"/>
        </w:rPr>
        <w:t>предметы народных художественных ремесел, народная песня, поэтическое слово), а также в процессе наблюдений за явлениями природы, красочный мир народного творчества раскрывается по-особенному, эмоционально и увлекательно.</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Дети  понимают смысл календарно-обрядовых праздников, обожествляющих природу. Прослеживают возникновения народной игрушки, разнообразие в орнаментах народного костюма, предметов домашнего обихода, посуды,  олицетворяющих образы птиц, животных, цветов – символов счастья и благополучия.</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Важно в каждом предмете, событии показать детям общезначимое и индивидуальное, их тесную взаимосвязь. Это возможно только при достижении психологической и эмоциональной комфортности.</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Активное действенное понимание свойств, особенностей предметов и явлений народной культуры обосновано спецификой мышления детей в дошкольном и младшем школьном возрасте.</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xml:space="preserve">Только в деятельности ребенок может </w:t>
      </w:r>
      <w:r w:rsidRPr="001262C0">
        <w:rPr>
          <w:rFonts w:ascii="Times New Roman" w:hAnsi="Times New Roman" w:cs="Times New Roman"/>
          <w:b/>
          <w:bCs/>
          <w:sz w:val="28"/>
          <w:szCs w:val="28"/>
        </w:rPr>
        <w:t>познать, усвоить полученные представления,</w:t>
      </w:r>
      <w:r w:rsidRPr="001262C0">
        <w:rPr>
          <w:rFonts w:ascii="Times New Roman" w:hAnsi="Times New Roman" w:cs="Times New Roman"/>
          <w:sz w:val="28"/>
          <w:szCs w:val="28"/>
        </w:rPr>
        <w:t xml:space="preserve"> творчески их использовать не только на занятиях, но и в своей дальнейшей работе.</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Содержание программы ориентирует педагога как на «зону ближайшего развития» ребенка (то</w:t>
      </w:r>
      <w:proofErr w:type="gramStart"/>
      <w:r w:rsidRPr="001262C0">
        <w:rPr>
          <w:rFonts w:ascii="Times New Roman" w:hAnsi="Times New Roman" w:cs="Times New Roman"/>
          <w:sz w:val="28"/>
          <w:szCs w:val="28"/>
        </w:rPr>
        <w:t xml:space="preserve"> ,</w:t>
      </w:r>
      <w:proofErr w:type="gramEnd"/>
      <w:r w:rsidRPr="001262C0">
        <w:rPr>
          <w:rFonts w:ascii="Times New Roman" w:hAnsi="Times New Roman" w:cs="Times New Roman"/>
          <w:sz w:val="28"/>
          <w:szCs w:val="28"/>
        </w:rPr>
        <w:t xml:space="preserve"> что он может усвоить самостоятельно или с помощью взрослых), так и на перспективу развития (то , что может использовать полученные  знания в разных областях на следующих возрастных этапах).</w:t>
      </w:r>
    </w:p>
    <w:p w:rsidR="001262C0" w:rsidRPr="001262C0" w:rsidRDefault="001262C0" w:rsidP="00BF47DA">
      <w:pPr>
        <w:widowControl/>
        <w:ind w:right="-1" w:firstLine="709"/>
        <w:jc w:val="both"/>
        <w:rPr>
          <w:rFonts w:ascii="Times New Roman" w:hAnsi="Times New Roman" w:cs="Times New Roman"/>
          <w:b/>
          <w:bCs/>
          <w:sz w:val="28"/>
          <w:szCs w:val="28"/>
        </w:rPr>
      </w:pPr>
      <w:r w:rsidRPr="001262C0">
        <w:rPr>
          <w:rFonts w:ascii="Times New Roman" w:hAnsi="Times New Roman" w:cs="Times New Roman"/>
          <w:b/>
          <w:bCs/>
          <w:sz w:val="28"/>
          <w:szCs w:val="28"/>
        </w:rPr>
        <w:t>Условия реализации программы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Реализация данной программы предполагает создание в образовательном учреждении специфической пространственно-предметной развивающей среды, в которую включен красочный мир народного искусства как своего региона, так и других областей России. В этих целях используются изделия народных художественных ремесел, предметы декоративно-прикладного искусства, предметы домашнего обихода, старинная  утварь из дерева, керамика и т.д.</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Для работы объединения необходимо светлое, просторное помещение. Столы должны стоять так, чтобы на них падало как можно больше естественного света. Во избежание порчи столов во время работы, у каждого ребенка должна быть  специальная дощечка (подставка). В помещении должны быть шкафы для хранения  поделок, инструментов и материалов, методической литературы.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Одно из важнейших требований – соблюдение правил охраны труда, норм санитарной гигиены в помещении и на рабочем месте и правил противопожарной безопасности.</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Педагог обязан знакомить детей 1-го года обучения с правилами по технике безопасности при работе с инструментами, красками, клеем, лаком, иглами, ножницами, организацией рабочего места. Учащиеся 2-го и 3-го года обучения должны  знать и владеть правилами техники безопасности, организовывать своё рабочее место.</w:t>
      </w:r>
    </w:p>
    <w:p w:rsidR="00EA4386"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xml:space="preserve"> Программа рассчитана на 3 года обучения, а также  предусматривает обучение детей дошкольного возраста.</w:t>
      </w:r>
    </w:p>
    <w:p w:rsidR="00EA4386" w:rsidRDefault="00EA4386" w:rsidP="00BF47DA">
      <w:pPr>
        <w:widowControl/>
        <w:ind w:right="-1" w:firstLine="709"/>
        <w:jc w:val="both"/>
        <w:rPr>
          <w:rFonts w:ascii="Times New Roman" w:hAnsi="Times New Roman" w:cs="Times New Roman"/>
          <w:sz w:val="28"/>
          <w:szCs w:val="28"/>
        </w:rPr>
      </w:pPr>
    </w:p>
    <w:p w:rsidR="001262C0" w:rsidRPr="00EA4386"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b/>
          <w:bCs/>
          <w:sz w:val="28"/>
          <w:szCs w:val="28"/>
        </w:rPr>
        <w:t>Возраст детей участвующих в реализации данной программы:</w:t>
      </w:r>
    </w:p>
    <w:p w:rsidR="001262C0" w:rsidRPr="001262C0" w:rsidRDefault="001262C0" w:rsidP="00BF47DA">
      <w:pPr>
        <w:spacing w:line="317" w:lineRule="exact"/>
        <w:ind w:right="-1" w:firstLine="709"/>
        <w:jc w:val="both"/>
        <w:rPr>
          <w:rFonts w:ascii="Times New Roman" w:hAnsi="Times New Roman" w:cs="Times New Roman"/>
          <w:color w:val="auto"/>
          <w:sz w:val="28"/>
          <w:szCs w:val="28"/>
        </w:rPr>
      </w:pPr>
      <w:r w:rsidRPr="00495F2F">
        <w:rPr>
          <w:rFonts w:ascii="Times New Roman" w:hAnsi="Times New Roman" w:cs="Times New Roman"/>
          <w:b/>
          <w:bCs/>
          <w:iCs/>
          <w:sz w:val="28"/>
          <w:szCs w:val="28"/>
          <w:u w:val="single"/>
        </w:rPr>
        <w:t>Первый год обучения</w:t>
      </w:r>
      <w:r w:rsidRPr="00495F2F">
        <w:rPr>
          <w:rFonts w:ascii="Times New Roman" w:hAnsi="Times New Roman" w:cs="Times New Roman"/>
          <w:sz w:val="28"/>
          <w:szCs w:val="28"/>
        </w:rPr>
        <w:t>:</w:t>
      </w:r>
      <w:r w:rsidRPr="001262C0">
        <w:rPr>
          <w:rFonts w:ascii="Times New Roman" w:hAnsi="Times New Roman" w:cs="Times New Roman"/>
          <w:sz w:val="28"/>
          <w:szCs w:val="28"/>
        </w:rPr>
        <w:t xml:space="preserve"> принимаются дошкольники 5-7 лет и школьники 7-8 лет.</w:t>
      </w:r>
    </w:p>
    <w:p w:rsidR="001262C0" w:rsidRPr="001262C0" w:rsidRDefault="001262C0" w:rsidP="00BF47DA">
      <w:pPr>
        <w:spacing w:line="317"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Группа может состоять из детей одного  и разного возраста.</w:t>
      </w:r>
    </w:p>
    <w:p w:rsidR="001262C0" w:rsidRPr="001262C0" w:rsidRDefault="001262C0" w:rsidP="00BF47DA">
      <w:pPr>
        <w:spacing w:line="317"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Занятия проходят два раза в неделю по одному часу и двумя физкультминутками в течение каждого часа.</w:t>
      </w:r>
    </w:p>
    <w:p w:rsidR="001262C0" w:rsidRPr="001262C0" w:rsidRDefault="001262C0" w:rsidP="00BF47DA">
      <w:pPr>
        <w:tabs>
          <w:tab w:val="center" w:pos="4170"/>
          <w:tab w:val="right" w:pos="5704"/>
          <w:tab w:val="right" w:pos="7173"/>
          <w:tab w:val="center" w:pos="7989"/>
          <w:tab w:val="center" w:pos="9266"/>
          <w:tab w:val="right" w:pos="10418"/>
        </w:tabs>
        <w:spacing w:line="317" w:lineRule="exact"/>
        <w:ind w:right="-1" w:firstLine="709"/>
        <w:jc w:val="both"/>
        <w:rPr>
          <w:rFonts w:ascii="Times New Roman" w:hAnsi="Times New Roman" w:cs="Times New Roman"/>
          <w:color w:val="auto"/>
          <w:sz w:val="28"/>
          <w:szCs w:val="28"/>
        </w:rPr>
      </w:pPr>
      <w:r w:rsidRPr="00495F2F">
        <w:rPr>
          <w:rFonts w:ascii="Times New Roman" w:hAnsi="Times New Roman" w:cs="Times New Roman"/>
          <w:b/>
          <w:bCs/>
          <w:iCs/>
          <w:sz w:val="28"/>
          <w:szCs w:val="28"/>
          <w:u w:val="single"/>
        </w:rPr>
        <w:t>Второй год обучения:</w:t>
      </w:r>
      <w:r w:rsidRPr="001262C0">
        <w:rPr>
          <w:rFonts w:ascii="Times New Roman" w:hAnsi="Times New Roman" w:cs="Times New Roman"/>
          <w:b/>
          <w:bCs/>
          <w:sz w:val="28"/>
          <w:szCs w:val="28"/>
        </w:rPr>
        <w:t xml:space="preserve">  </w:t>
      </w:r>
      <w:r w:rsidRPr="001262C0">
        <w:rPr>
          <w:rFonts w:ascii="Times New Roman" w:hAnsi="Times New Roman" w:cs="Times New Roman"/>
          <w:sz w:val="28"/>
          <w:szCs w:val="28"/>
        </w:rPr>
        <w:t>принимаются дети,</w:t>
      </w:r>
      <w:r w:rsidRPr="001262C0">
        <w:rPr>
          <w:rFonts w:ascii="Times New Roman" w:hAnsi="Times New Roman" w:cs="Times New Roman"/>
          <w:sz w:val="28"/>
          <w:szCs w:val="28"/>
        </w:rPr>
        <w:tab/>
        <w:t>освоившие программу первого года обучения.</w:t>
      </w:r>
    </w:p>
    <w:p w:rsidR="001262C0" w:rsidRPr="001262C0" w:rsidRDefault="001262C0" w:rsidP="00BF47DA">
      <w:pPr>
        <w:tabs>
          <w:tab w:val="right" w:pos="6414"/>
          <w:tab w:val="left" w:pos="6587"/>
        </w:tabs>
        <w:spacing w:line="317"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 xml:space="preserve">Поскольку программа построена по принципу </w:t>
      </w:r>
      <w:proofErr w:type="spellStart"/>
      <w:r w:rsidRPr="001262C0">
        <w:rPr>
          <w:rFonts w:ascii="Times New Roman" w:hAnsi="Times New Roman" w:cs="Times New Roman"/>
          <w:sz w:val="28"/>
          <w:szCs w:val="28"/>
        </w:rPr>
        <w:t>блочности</w:t>
      </w:r>
      <w:proofErr w:type="spellEnd"/>
      <w:r w:rsidRPr="001262C0">
        <w:rPr>
          <w:rFonts w:ascii="Times New Roman" w:hAnsi="Times New Roman" w:cs="Times New Roman"/>
          <w:sz w:val="28"/>
          <w:szCs w:val="28"/>
        </w:rPr>
        <w:t xml:space="preserve">  и обучающиеся ежегодно осваивают последовательно одни и те же блоки, существует возможность вновь пришедшим детям предлагать задания сначала более простые, соответствующие первому году обучения, а затем более сложные. Таким образом, интенсивно осваивая программу предыдущего года, дети быстро адаптируются. Опыт реализации программы показывает, что разновозрастные группы имеют свои преимущества перед одновозрастными: младшие учатся у старших, а старшие</w:t>
      </w:r>
      <w:r w:rsidRPr="001262C0">
        <w:rPr>
          <w:rFonts w:ascii="Times New Roman" w:hAnsi="Times New Roman" w:cs="Times New Roman"/>
          <w:color w:val="auto"/>
          <w:sz w:val="28"/>
          <w:szCs w:val="28"/>
        </w:rPr>
        <w:t xml:space="preserve"> </w:t>
      </w:r>
      <w:r w:rsidRPr="001262C0">
        <w:rPr>
          <w:rFonts w:ascii="Times New Roman" w:hAnsi="Times New Roman" w:cs="Times New Roman"/>
          <w:sz w:val="28"/>
          <w:szCs w:val="28"/>
        </w:rPr>
        <w:t>помогают младшим, опекают их и тем самым тоже учатся.</w:t>
      </w:r>
    </w:p>
    <w:p w:rsidR="001262C0" w:rsidRPr="001262C0" w:rsidRDefault="001262C0" w:rsidP="00BF47DA">
      <w:pPr>
        <w:spacing w:line="317"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 xml:space="preserve">Учебные занятия проходят два раза в неделю по </w:t>
      </w:r>
      <w:r w:rsidRPr="001262C0">
        <w:rPr>
          <w:rFonts w:ascii="Times New Roman" w:hAnsi="Times New Roman" w:cs="Times New Roman"/>
          <w:spacing w:val="30"/>
          <w:sz w:val="28"/>
          <w:szCs w:val="28"/>
        </w:rPr>
        <w:t>1,5-2</w:t>
      </w:r>
      <w:r w:rsidRPr="001262C0">
        <w:rPr>
          <w:rFonts w:ascii="Times New Roman" w:hAnsi="Times New Roman" w:cs="Times New Roman"/>
          <w:sz w:val="28"/>
          <w:szCs w:val="28"/>
        </w:rPr>
        <w:t xml:space="preserve"> часа.</w:t>
      </w:r>
    </w:p>
    <w:p w:rsidR="001262C0" w:rsidRPr="00495F2F" w:rsidRDefault="001262C0" w:rsidP="00BF47DA">
      <w:pPr>
        <w:tabs>
          <w:tab w:val="center" w:pos="3362"/>
          <w:tab w:val="center" w:pos="4170"/>
          <w:tab w:val="right" w:pos="5435"/>
          <w:tab w:val="right" w:pos="5968"/>
        </w:tabs>
        <w:spacing w:line="317" w:lineRule="exact"/>
        <w:ind w:right="-1" w:firstLine="709"/>
        <w:jc w:val="both"/>
        <w:rPr>
          <w:rFonts w:ascii="Times New Roman" w:hAnsi="Times New Roman" w:cs="Times New Roman"/>
          <w:color w:val="auto"/>
          <w:sz w:val="28"/>
          <w:szCs w:val="28"/>
        </w:rPr>
      </w:pPr>
      <w:r w:rsidRPr="00495F2F">
        <w:rPr>
          <w:rFonts w:ascii="Times New Roman" w:hAnsi="Times New Roman" w:cs="Times New Roman"/>
          <w:b/>
          <w:bCs/>
          <w:iCs/>
          <w:sz w:val="28"/>
          <w:szCs w:val="28"/>
          <w:u w:val="single"/>
        </w:rPr>
        <w:t>Третий год обучения:</w:t>
      </w:r>
    </w:p>
    <w:p w:rsidR="001262C0" w:rsidRPr="001262C0" w:rsidRDefault="001262C0" w:rsidP="00BF47DA">
      <w:pPr>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После двухлетнего обучения ребенок может продолжить совершенствовать мастерство по индивидуальной траектории. Это год совершенствования навыков и углубления знаний.</w:t>
      </w:r>
    </w:p>
    <w:p w:rsidR="001262C0" w:rsidRPr="001262C0" w:rsidRDefault="001262C0" w:rsidP="00BF47DA">
      <w:pPr>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 xml:space="preserve">Занятия могут проходить по 3 раза в неделю по </w:t>
      </w:r>
      <w:r w:rsidRPr="001262C0">
        <w:rPr>
          <w:rFonts w:ascii="Times New Roman" w:hAnsi="Times New Roman" w:cs="Times New Roman"/>
          <w:spacing w:val="30"/>
          <w:sz w:val="28"/>
          <w:szCs w:val="28"/>
        </w:rPr>
        <w:t>1,5-2</w:t>
      </w:r>
      <w:r w:rsidRPr="001262C0">
        <w:rPr>
          <w:rFonts w:ascii="Times New Roman" w:hAnsi="Times New Roman" w:cs="Times New Roman"/>
          <w:sz w:val="28"/>
          <w:szCs w:val="28"/>
        </w:rPr>
        <w:t xml:space="preserve"> часа</w:t>
      </w:r>
      <w:proofErr w:type="gramStart"/>
      <w:r w:rsidRPr="001262C0">
        <w:rPr>
          <w:rFonts w:ascii="Times New Roman" w:hAnsi="Times New Roman" w:cs="Times New Roman"/>
          <w:sz w:val="28"/>
          <w:szCs w:val="28"/>
        </w:rPr>
        <w:t>..</w:t>
      </w:r>
      <w:proofErr w:type="gramEnd"/>
    </w:p>
    <w:p w:rsidR="001262C0" w:rsidRPr="001262C0" w:rsidRDefault="001262C0" w:rsidP="00BF47DA">
      <w:pPr>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На занятиях кружка изучаются не только традиционные художественные промыслы, но и региональный компонент. А также даются практические навыки по изготовлению и росписи глиняных поделок.</w:t>
      </w:r>
    </w:p>
    <w:p w:rsidR="001262C0" w:rsidRPr="001262C0" w:rsidRDefault="001262C0" w:rsidP="00BF47DA">
      <w:pPr>
        <w:ind w:right="-1" w:firstLine="709"/>
        <w:jc w:val="both"/>
        <w:rPr>
          <w:rFonts w:ascii="Times New Roman" w:hAnsi="Times New Roman" w:cs="Times New Roman"/>
          <w:sz w:val="28"/>
          <w:szCs w:val="28"/>
        </w:rPr>
      </w:pPr>
      <w:r w:rsidRPr="001262C0">
        <w:rPr>
          <w:rFonts w:ascii="Times New Roman" w:hAnsi="Times New Roman" w:cs="Times New Roman"/>
          <w:sz w:val="28"/>
          <w:szCs w:val="28"/>
        </w:rPr>
        <w:t>Усвоение ребенком программы отслеживается трижды в год (входящая, промеж</w:t>
      </w:r>
      <w:r w:rsidR="00EA4386">
        <w:rPr>
          <w:rFonts w:ascii="Times New Roman" w:hAnsi="Times New Roman" w:cs="Times New Roman"/>
          <w:sz w:val="28"/>
          <w:szCs w:val="28"/>
        </w:rPr>
        <w:t>уточная и итоговая аттестация)</w:t>
      </w:r>
    </w:p>
    <w:p w:rsidR="00EA4386" w:rsidRDefault="00EA4386" w:rsidP="00BF47DA">
      <w:pPr>
        <w:ind w:right="-1" w:firstLine="709"/>
        <w:jc w:val="both"/>
        <w:rPr>
          <w:rFonts w:ascii="Times New Roman" w:hAnsi="Times New Roman" w:cs="Times New Roman"/>
          <w:color w:val="auto"/>
          <w:sz w:val="28"/>
          <w:szCs w:val="28"/>
        </w:rPr>
      </w:pPr>
    </w:p>
    <w:p w:rsidR="001262C0" w:rsidRPr="001262C0" w:rsidRDefault="001262C0" w:rsidP="00BF47DA">
      <w:pPr>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sz w:val="28"/>
          <w:szCs w:val="28"/>
        </w:rPr>
        <w:t>Результатом каждого учебного года являются:</w:t>
      </w:r>
    </w:p>
    <w:p w:rsidR="001262C0" w:rsidRPr="001262C0" w:rsidRDefault="001262C0" w:rsidP="00BF47DA">
      <w:pPr>
        <w:tabs>
          <w:tab w:val="left" w:pos="203"/>
        </w:tabs>
        <w:ind w:right="-1" w:firstLine="709"/>
        <w:jc w:val="both"/>
        <w:rPr>
          <w:rFonts w:ascii="Times New Roman" w:hAnsi="Times New Roman" w:cs="Times New Roman"/>
          <w:color w:val="auto"/>
          <w:sz w:val="28"/>
          <w:szCs w:val="28"/>
          <w:u w:val="single"/>
        </w:rPr>
      </w:pPr>
      <w:r w:rsidRPr="001262C0">
        <w:rPr>
          <w:rFonts w:ascii="Times New Roman" w:hAnsi="Times New Roman" w:cs="Times New Roman"/>
          <w:sz w:val="28"/>
          <w:szCs w:val="28"/>
        </w:rPr>
        <w:t>.</w:t>
      </w:r>
      <w:r w:rsidRPr="001262C0">
        <w:rPr>
          <w:rFonts w:ascii="Times New Roman" w:hAnsi="Times New Roman" w:cs="Times New Roman"/>
          <w:sz w:val="28"/>
          <w:szCs w:val="28"/>
          <w:u w:val="single"/>
        </w:rPr>
        <w:t>Мастерство детей в области художественных ремесел, в форме:</w:t>
      </w:r>
    </w:p>
    <w:p w:rsidR="001262C0" w:rsidRPr="001262C0" w:rsidRDefault="001262C0" w:rsidP="00BF47DA">
      <w:pPr>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-мини-выставки, итоговая выставка работ детского объединения, где представляются лучшие работы воспитанников;</w:t>
      </w:r>
    </w:p>
    <w:p w:rsidR="00EA4386" w:rsidRDefault="001262C0" w:rsidP="00BF47DA">
      <w:pPr>
        <w:spacing w:line="322"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rPr>
        <w:t>- участие в  выставках ИЗО и декоративно-прикладного искусства (отражено в журнале учета работы детского объединения)</w:t>
      </w:r>
    </w:p>
    <w:p w:rsidR="001262C0" w:rsidRPr="00EA4386" w:rsidRDefault="001262C0" w:rsidP="00BF47DA">
      <w:pPr>
        <w:spacing w:line="322" w:lineRule="exact"/>
        <w:ind w:right="-1" w:firstLine="709"/>
        <w:jc w:val="both"/>
        <w:rPr>
          <w:rFonts w:ascii="Times New Roman" w:hAnsi="Times New Roman" w:cs="Times New Roman"/>
          <w:color w:val="auto"/>
          <w:sz w:val="28"/>
          <w:szCs w:val="28"/>
        </w:rPr>
      </w:pPr>
      <w:r w:rsidRPr="001262C0">
        <w:rPr>
          <w:rFonts w:ascii="Times New Roman" w:hAnsi="Times New Roman" w:cs="Times New Roman"/>
          <w:sz w:val="28"/>
          <w:szCs w:val="28"/>
          <w:u w:val="single"/>
        </w:rPr>
        <w:t>Творческое самовыражение в форме</w:t>
      </w:r>
      <w:proofErr w:type="gramStart"/>
      <w:r w:rsidRPr="001262C0">
        <w:rPr>
          <w:rFonts w:ascii="Times New Roman" w:hAnsi="Times New Roman" w:cs="Times New Roman"/>
          <w:sz w:val="28"/>
          <w:szCs w:val="28"/>
          <w:u w:val="single"/>
        </w:rPr>
        <w:t xml:space="preserve"> :</w:t>
      </w:r>
      <w:proofErr w:type="gramEnd"/>
    </w:p>
    <w:p w:rsidR="001262C0" w:rsidRPr="001262C0" w:rsidRDefault="00EA4386" w:rsidP="00BF47DA">
      <w:pPr>
        <w:tabs>
          <w:tab w:val="left" w:pos="203"/>
        </w:tabs>
        <w:spacing w:line="280" w:lineRule="exact"/>
        <w:ind w:right="-1" w:firstLine="709"/>
        <w:jc w:val="both"/>
        <w:rPr>
          <w:rFonts w:ascii="Times New Roman" w:hAnsi="Times New Roman" w:cs="Times New Roman"/>
          <w:sz w:val="28"/>
          <w:szCs w:val="28"/>
        </w:rPr>
      </w:pPr>
      <w:r>
        <w:rPr>
          <w:rFonts w:ascii="Times New Roman" w:hAnsi="Times New Roman" w:cs="Times New Roman"/>
          <w:sz w:val="28"/>
          <w:szCs w:val="28"/>
        </w:rPr>
        <w:t>-</w:t>
      </w:r>
      <w:r w:rsidR="001262C0" w:rsidRPr="001262C0">
        <w:rPr>
          <w:rFonts w:ascii="Times New Roman" w:hAnsi="Times New Roman" w:cs="Times New Roman"/>
          <w:sz w:val="28"/>
          <w:szCs w:val="28"/>
        </w:rPr>
        <w:t xml:space="preserve">практической работы на мероприятиях, конкурсах, беседах  по итогам </w:t>
      </w:r>
      <w:proofErr w:type="spellStart"/>
      <w:r w:rsidR="001262C0" w:rsidRPr="001262C0">
        <w:rPr>
          <w:rFonts w:ascii="Times New Roman" w:hAnsi="Times New Roman" w:cs="Times New Roman"/>
          <w:sz w:val="28"/>
          <w:szCs w:val="28"/>
        </w:rPr>
        <w:t>педнаблюдения</w:t>
      </w:r>
      <w:proofErr w:type="spellEnd"/>
      <w:r w:rsidR="001262C0" w:rsidRPr="001262C0">
        <w:rPr>
          <w:rFonts w:ascii="Times New Roman" w:hAnsi="Times New Roman" w:cs="Times New Roman"/>
          <w:sz w:val="28"/>
          <w:szCs w:val="28"/>
        </w:rPr>
        <w:t>.</w:t>
      </w:r>
    </w:p>
    <w:p w:rsidR="001262C0" w:rsidRPr="001262C0" w:rsidRDefault="001262C0" w:rsidP="00BF47DA">
      <w:pPr>
        <w:tabs>
          <w:tab w:val="left" w:pos="203"/>
        </w:tabs>
        <w:spacing w:line="280" w:lineRule="exact"/>
        <w:ind w:right="-1" w:firstLine="709"/>
        <w:jc w:val="both"/>
        <w:rPr>
          <w:rFonts w:ascii="Times New Roman" w:hAnsi="Times New Roman" w:cs="Times New Roman"/>
          <w:color w:val="auto"/>
          <w:sz w:val="28"/>
          <w:szCs w:val="28"/>
        </w:rPr>
      </w:pPr>
    </w:p>
    <w:p w:rsidR="001262C0" w:rsidRPr="001262C0" w:rsidRDefault="001262C0" w:rsidP="00BF47DA">
      <w:pPr>
        <w:widowControl/>
        <w:ind w:right="-1" w:firstLine="709"/>
        <w:jc w:val="both"/>
        <w:rPr>
          <w:rFonts w:ascii="Times New Roman" w:hAnsi="Times New Roman" w:cs="Times New Roman"/>
          <w:color w:val="auto"/>
          <w:sz w:val="28"/>
          <w:szCs w:val="28"/>
          <w:u w:val="single"/>
        </w:rPr>
      </w:pPr>
      <w:r w:rsidRPr="001262C0">
        <w:rPr>
          <w:rFonts w:ascii="Times New Roman" w:hAnsi="Times New Roman" w:cs="Times New Roman"/>
          <w:b/>
          <w:bCs/>
          <w:color w:val="auto"/>
          <w:sz w:val="28"/>
          <w:szCs w:val="28"/>
          <w:u w:val="single"/>
        </w:rPr>
        <w:t xml:space="preserve">Цель программы: </w:t>
      </w:r>
      <w:r w:rsidRPr="001262C0">
        <w:rPr>
          <w:rFonts w:ascii="Times New Roman" w:hAnsi="Times New Roman" w:cs="Times New Roman"/>
          <w:color w:val="auto"/>
          <w:sz w:val="28"/>
          <w:szCs w:val="28"/>
          <w:u w:val="single"/>
        </w:rPr>
        <w:t xml:space="preserve"> </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Создание условий для творческого самовыражения обучающихся, стимулирующее дальнейшее совершенствование мастерства в области художественных ремёсел.</w:t>
      </w:r>
    </w:p>
    <w:p w:rsidR="001262C0" w:rsidRPr="001262C0" w:rsidRDefault="001262C0" w:rsidP="00BF47DA">
      <w:pPr>
        <w:widowControl/>
        <w:ind w:right="-1" w:firstLine="709"/>
        <w:jc w:val="both"/>
        <w:rPr>
          <w:rFonts w:ascii="Times New Roman" w:hAnsi="Times New Roman" w:cs="Times New Roman"/>
          <w:b/>
          <w:bCs/>
          <w:color w:val="auto"/>
          <w:sz w:val="28"/>
          <w:szCs w:val="28"/>
          <w:u w:val="single"/>
        </w:rPr>
      </w:pPr>
      <w:r w:rsidRPr="001262C0">
        <w:rPr>
          <w:rFonts w:ascii="Times New Roman" w:hAnsi="Times New Roman" w:cs="Times New Roman"/>
          <w:b/>
          <w:bCs/>
          <w:color w:val="auto"/>
          <w:sz w:val="28"/>
          <w:szCs w:val="28"/>
          <w:u w:val="single"/>
        </w:rPr>
        <w:t>Задачи:</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обучающие:</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знакомство с различными видами художественных ремесел, включая художественные ремесла Прикамья;</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262C0" w:rsidRPr="001262C0">
        <w:rPr>
          <w:rFonts w:ascii="Times New Roman" w:hAnsi="Times New Roman" w:cs="Times New Roman"/>
          <w:color w:val="auto"/>
          <w:sz w:val="28"/>
          <w:szCs w:val="28"/>
        </w:rPr>
        <w:t>знакомство с технологиями художественной обработки различных материалов;</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овладение системой специальных знаний, умений, навыков в области народных промыслов и ремесел.</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развивающие:</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развитие творческих способностей ребенка на основе личностно-ориентированного подхода;</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развитие сенсорной культуры ребенка (чувства цвета, формы, пропорции, моторики и другие);</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развитие художественной активности детей, создание ими собственных творческих композиций на основе повтора, вариаций, импровизации.</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воспитывающие:</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формирование устойчивой мотивации к самореализации посредством художественных ремесел;</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воспитание эмоциональной отзывчивости к красоте родной природы, цвета, формы и росписи произведений народного искусства;</w:t>
      </w:r>
    </w:p>
    <w:p w:rsidR="001262C0" w:rsidRPr="001262C0" w:rsidRDefault="00EA4386" w:rsidP="00BF47DA">
      <w:pPr>
        <w:widowControl/>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62C0" w:rsidRPr="001262C0">
        <w:rPr>
          <w:rFonts w:ascii="Times New Roman" w:hAnsi="Times New Roman" w:cs="Times New Roman"/>
          <w:color w:val="auto"/>
          <w:sz w:val="28"/>
          <w:szCs w:val="28"/>
        </w:rPr>
        <w:t>воспитание интереса у детей к познанию жизни своих предков.</w:t>
      </w:r>
    </w:p>
    <w:p w:rsidR="001262C0" w:rsidRPr="001262C0" w:rsidRDefault="001262C0" w:rsidP="00BF47DA">
      <w:pPr>
        <w:widowControl/>
        <w:ind w:right="-1" w:firstLine="709"/>
        <w:jc w:val="both"/>
        <w:rPr>
          <w:rFonts w:ascii="Times New Roman" w:hAnsi="Times New Roman" w:cs="Times New Roman"/>
          <w:color w:val="auto"/>
          <w:sz w:val="28"/>
          <w:szCs w:val="28"/>
        </w:rPr>
      </w:pPr>
    </w:p>
    <w:p w:rsidR="001262C0" w:rsidRPr="001262C0" w:rsidRDefault="001262C0" w:rsidP="00BF47DA">
      <w:pPr>
        <w:widowControl/>
        <w:ind w:right="-1" w:firstLine="709"/>
        <w:jc w:val="both"/>
        <w:rPr>
          <w:rFonts w:ascii="Times New Roman" w:hAnsi="Times New Roman" w:cs="Times New Roman"/>
          <w:b/>
          <w:bCs/>
          <w:sz w:val="28"/>
          <w:szCs w:val="28"/>
        </w:rPr>
      </w:pPr>
      <w:r w:rsidRPr="001262C0">
        <w:rPr>
          <w:rFonts w:ascii="Times New Roman" w:hAnsi="Times New Roman" w:cs="Times New Roman"/>
          <w:b/>
          <w:bCs/>
          <w:sz w:val="28"/>
          <w:szCs w:val="28"/>
        </w:rPr>
        <w:t>Разделы программы:</w:t>
      </w:r>
    </w:p>
    <w:p w:rsidR="001262C0" w:rsidRPr="00495F2F" w:rsidRDefault="001262C0" w:rsidP="00BF47DA">
      <w:pPr>
        <w:widowControl/>
        <w:ind w:right="-1" w:firstLine="709"/>
        <w:jc w:val="both"/>
        <w:rPr>
          <w:rFonts w:ascii="Times New Roman" w:hAnsi="Times New Roman" w:cs="Times New Roman"/>
          <w:b/>
          <w:bCs/>
          <w:iCs/>
          <w:sz w:val="28"/>
          <w:szCs w:val="28"/>
        </w:rPr>
      </w:pPr>
      <w:r w:rsidRPr="00495F2F">
        <w:rPr>
          <w:rFonts w:ascii="Times New Roman" w:hAnsi="Times New Roman" w:cs="Times New Roman"/>
          <w:b/>
          <w:bCs/>
          <w:iCs/>
          <w:sz w:val="28"/>
          <w:szCs w:val="28"/>
        </w:rPr>
        <w:t>1. Для обучающихся школы:</w:t>
      </w:r>
    </w:p>
    <w:p w:rsidR="001262C0" w:rsidRPr="001262C0" w:rsidRDefault="001262C0" w:rsidP="00BF47DA">
      <w:pPr>
        <w:widowControl/>
        <w:numPr>
          <w:ilvl w:val="0"/>
          <w:numId w:val="1"/>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Блок «Природа»</w:t>
      </w:r>
    </w:p>
    <w:p w:rsidR="001262C0" w:rsidRPr="001262C0" w:rsidRDefault="001262C0" w:rsidP="00BF47DA">
      <w:pPr>
        <w:widowControl/>
        <w:numPr>
          <w:ilvl w:val="0"/>
          <w:numId w:val="1"/>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Блок  «Уют»</w:t>
      </w:r>
    </w:p>
    <w:p w:rsidR="001262C0" w:rsidRPr="001262C0" w:rsidRDefault="001262C0" w:rsidP="00BF47DA">
      <w:pPr>
        <w:widowControl/>
        <w:numPr>
          <w:ilvl w:val="0"/>
          <w:numId w:val="1"/>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Блок  «Узелок»</w:t>
      </w:r>
    </w:p>
    <w:p w:rsidR="001262C0" w:rsidRPr="001262C0" w:rsidRDefault="001262C0" w:rsidP="00BF47DA">
      <w:pPr>
        <w:widowControl/>
        <w:numPr>
          <w:ilvl w:val="0"/>
          <w:numId w:val="1"/>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Блок  «Мастер»</w:t>
      </w:r>
    </w:p>
    <w:p w:rsidR="001262C0" w:rsidRPr="00495F2F" w:rsidRDefault="001262C0" w:rsidP="00BF47DA">
      <w:pPr>
        <w:widowControl/>
        <w:ind w:right="-1" w:firstLine="709"/>
        <w:jc w:val="both"/>
        <w:rPr>
          <w:rFonts w:ascii="Times New Roman" w:hAnsi="Times New Roman" w:cs="Times New Roman"/>
          <w:b/>
          <w:bCs/>
          <w:iCs/>
          <w:sz w:val="28"/>
          <w:szCs w:val="28"/>
        </w:rPr>
      </w:pPr>
      <w:r w:rsidRPr="00495F2F">
        <w:rPr>
          <w:rFonts w:ascii="Times New Roman" w:hAnsi="Times New Roman" w:cs="Times New Roman"/>
          <w:b/>
          <w:bCs/>
          <w:iCs/>
          <w:sz w:val="28"/>
          <w:szCs w:val="28"/>
        </w:rPr>
        <w:t>2.Для обучающихся детского сада:</w:t>
      </w:r>
    </w:p>
    <w:p w:rsidR="001262C0" w:rsidRPr="001262C0" w:rsidRDefault="001262C0" w:rsidP="00BF47DA">
      <w:pPr>
        <w:widowControl/>
        <w:numPr>
          <w:ilvl w:val="0"/>
          <w:numId w:val="2"/>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Рисование</w:t>
      </w:r>
    </w:p>
    <w:p w:rsidR="001262C0" w:rsidRPr="001262C0" w:rsidRDefault="001262C0" w:rsidP="00BF47DA">
      <w:pPr>
        <w:widowControl/>
        <w:numPr>
          <w:ilvl w:val="0"/>
          <w:numId w:val="2"/>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Лепка</w:t>
      </w:r>
    </w:p>
    <w:p w:rsidR="001262C0" w:rsidRPr="001262C0" w:rsidRDefault="001262C0" w:rsidP="00BF47DA">
      <w:pPr>
        <w:widowControl/>
        <w:numPr>
          <w:ilvl w:val="0"/>
          <w:numId w:val="2"/>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Конструирование</w:t>
      </w:r>
    </w:p>
    <w:p w:rsidR="001262C0" w:rsidRPr="001262C0" w:rsidRDefault="001262C0" w:rsidP="00BF47DA">
      <w:pPr>
        <w:widowControl/>
        <w:numPr>
          <w:ilvl w:val="0"/>
          <w:numId w:val="2"/>
        </w:numPr>
        <w:ind w:left="0" w:right="-1" w:firstLine="709"/>
        <w:jc w:val="both"/>
        <w:rPr>
          <w:rFonts w:ascii="Times New Roman" w:hAnsi="Times New Roman" w:cs="Times New Roman"/>
          <w:sz w:val="28"/>
          <w:szCs w:val="28"/>
        </w:rPr>
      </w:pPr>
      <w:r w:rsidRPr="001262C0">
        <w:rPr>
          <w:rFonts w:ascii="Times New Roman" w:hAnsi="Times New Roman" w:cs="Times New Roman"/>
          <w:sz w:val="28"/>
          <w:szCs w:val="28"/>
        </w:rPr>
        <w:t>Аппликация</w:t>
      </w:r>
    </w:p>
    <w:p w:rsidR="001262C0" w:rsidRPr="001262C0" w:rsidRDefault="001262C0" w:rsidP="00BF47DA">
      <w:pPr>
        <w:widowControl/>
        <w:ind w:right="-1" w:firstLine="709"/>
        <w:jc w:val="both"/>
        <w:rPr>
          <w:rFonts w:ascii="Times New Roman" w:hAnsi="Times New Roman" w:cs="Times New Roman"/>
          <w:sz w:val="28"/>
          <w:szCs w:val="28"/>
        </w:rPr>
      </w:pPr>
    </w:p>
    <w:p w:rsidR="001262C0" w:rsidRPr="001262C0" w:rsidRDefault="001262C0" w:rsidP="00BF47DA">
      <w:pPr>
        <w:widowControl/>
        <w:ind w:right="-1" w:firstLine="709"/>
        <w:jc w:val="both"/>
        <w:rPr>
          <w:rFonts w:ascii="Times New Roman" w:hAnsi="Times New Roman" w:cs="Times New Roman"/>
          <w:b/>
          <w:bCs/>
          <w:sz w:val="28"/>
          <w:szCs w:val="28"/>
        </w:rPr>
      </w:pPr>
      <w:r w:rsidRPr="001262C0">
        <w:rPr>
          <w:rFonts w:ascii="Times New Roman" w:hAnsi="Times New Roman" w:cs="Times New Roman"/>
          <w:b/>
          <w:bCs/>
          <w:sz w:val="28"/>
          <w:szCs w:val="28"/>
        </w:rPr>
        <w:t>Срок реализации программы:</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Программа рассчитана:</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Для обучающихся школы - на 3 года обучения:</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для детей младшего и среднего звена</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Для обучающихся детского сада – на 2 года обучения</w:t>
      </w:r>
      <w:proofErr w:type="gramStart"/>
      <w:r w:rsidRPr="001262C0">
        <w:rPr>
          <w:rFonts w:ascii="Times New Roman" w:hAnsi="Times New Roman" w:cs="Times New Roman"/>
          <w:sz w:val="28"/>
          <w:szCs w:val="28"/>
        </w:rPr>
        <w:t xml:space="preserve"> :</w:t>
      </w:r>
      <w:proofErr w:type="gramEnd"/>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-1 год обучения – дети  от 5 до 6 лет</w:t>
      </w:r>
    </w:p>
    <w:p w:rsidR="001262C0" w:rsidRPr="001262C0" w:rsidRDefault="001262C0" w:rsidP="00BF47DA">
      <w:pPr>
        <w:widowControl/>
        <w:ind w:right="-1" w:firstLine="709"/>
        <w:jc w:val="both"/>
        <w:rPr>
          <w:rFonts w:ascii="Times New Roman" w:hAnsi="Times New Roman" w:cs="Times New Roman"/>
          <w:sz w:val="28"/>
          <w:szCs w:val="28"/>
        </w:rPr>
      </w:pPr>
      <w:r w:rsidRPr="001262C0">
        <w:rPr>
          <w:rFonts w:ascii="Times New Roman" w:hAnsi="Times New Roman" w:cs="Times New Roman"/>
          <w:sz w:val="28"/>
          <w:szCs w:val="28"/>
        </w:rPr>
        <w:t>- 2 год обучения – дети от 6 до 7 лет</w:t>
      </w:r>
    </w:p>
    <w:p w:rsidR="001262C0" w:rsidRPr="001262C0" w:rsidRDefault="001262C0" w:rsidP="00BF47DA">
      <w:pPr>
        <w:widowControl/>
        <w:ind w:right="-1" w:firstLine="709"/>
        <w:jc w:val="both"/>
        <w:rPr>
          <w:rFonts w:ascii="Times New Roman" w:hAnsi="Times New Roman" w:cs="Times New Roman"/>
          <w:sz w:val="28"/>
          <w:szCs w:val="28"/>
        </w:rPr>
      </w:pPr>
    </w:p>
    <w:p w:rsidR="001262C0" w:rsidRPr="00495F2F" w:rsidRDefault="001262C0" w:rsidP="00495F2F">
      <w:pPr>
        <w:widowControl/>
        <w:ind w:right="-1" w:firstLine="709"/>
        <w:jc w:val="center"/>
        <w:rPr>
          <w:rFonts w:ascii="Times New Roman" w:hAnsi="Times New Roman" w:cs="Times New Roman"/>
          <w:i/>
          <w:sz w:val="32"/>
          <w:szCs w:val="28"/>
        </w:rPr>
      </w:pPr>
      <w:r w:rsidRPr="00495F2F">
        <w:rPr>
          <w:rStyle w:val="2"/>
          <w:bCs w:val="0"/>
          <w:i w:val="0"/>
          <w:sz w:val="32"/>
        </w:rPr>
        <w:t>Содержание программы  для детей детского сада</w:t>
      </w:r>
    </w:p>
    <w:p w:rsidR="001262C0" w:rsidRPr="00495F2F" w:rsidRDefault="001262C0" w:rsidP="00495F2F">
      <w:pPr>
        <w:widowControl/>
        <w:ind w:right="-1" w:firstLine="709"/>
        <w:jc w:val="center"/>
        <w:rPr>
          <w:rFonts w:ascii="Times New Roman" w:hAnsi="Times New Roman" w:cs="Times New Roman"/>
          <w:b/>
          <w:bCs/>
          <w:sz w:val="32"/>
          <w:szCs w:val="28"/>
        </w:rPr>
      </w:pPr>
      <w:r w:rsidRPr="00495F2F">
        <w:rPr>
          <w:rFonts w:ascii="Times New Roman" w:hAnsi="Times New Roman" w:cs="Times New Roman"/>
          <w:b/>
          <w:bCs/>
          <w:sz w:val="32"/>
          <w:szCs w:val="28"/>
        </w:rPr>
        <w:t xml:space="preserve">1 </w:t>
      </w:r>
      <w:r w:rsidR="00495F2F" w:rsidRPr="00495F2F">
        <w:rPr>
          <w:rFonts w:ascii="Times New Roman" w:hAnsi="Times New Roman" w:cs="Times New Roman"/>
          <w:b/>
          <w:bCs/>
          <w:sz w:val="32"/>
          <w:szCs w:val="28"/>
        </w:rPr>
        <w:t>год обучения</w:t>
      </w:r>
      <w:r w:rsidRPr="00495F2F">
        <w:rPr>
          <w:rFonts w:ascii="Times New Roman" w:hAnsi="Times New Roman" w:cs="Times New Roman"/>
          <w:b/>
          <w:bCs/>
          <w:sz w:val="32"/>
          <w:szCs w:val="28"/>
        </w:rPr>
        <w:t xml:space="preserve">, </w:t>
      </w:r>
      <w:r w:rsidRPr="00495F2F">
        <w:rPr>
          <w:rFonts w:ascii="Times New Roman" w:hAnsi="Times New Roman" w:cs="Times New Roman"/>
          <w:b/>
          <w:bCs/>
          <w:color w:val="auto"/>
          <w:sz w:val="32"/>
          <w:szCs w:val="28"/>
        </w:rPr>
        <w:t>возраст  от 5 до 6 лет</w:t>
      </w:r>
    </w:p>
    <w:p w:rsidR="001262C0" w:rsidRPr="001262C0" w:rsidRDefault="001262C0" w:rsidP="00BF47DA">
      <w:pPr>
        <w:widowControl/>
        <w:ind w:right="-1" w:firstLine="709"/>
        <w:jc w:val="both"/>
        <w:rPr>
          <w:rFonts w:ascii="Times New Roman" w:hAnsi="Times New Roman" w:cs="Times New Roman"/>
          <w:b/>
          <w:bCs/>
          <w:color w:val="auto"/>
          <w:sz w:val="28"/>
          <w:szCs w:val="28"/>
        </w:rPr>
      </w:pP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ЗАДАЧИ:</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Рисование:</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Предметное и сюжетное рисование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Закреплять навыки правильной посадки при рисовании, пользования карандашом, кистью.</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lastRenderedPageBreak/>
        <w:t>Учить различать и использовать цвета: красный, оранжевый, желтый, зеленый, синий, фиолетовый, коричневый, черный, белый и их оттенки, смешивать краски, подбирать фон бумаги и сочетание красок для передачи колорита.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Продолжать обучать детей способам изображения предметов, явлений окружающей действительности.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Познакомить со способами работы с акварелью.  Закреплять умение хорошо насыщать кисть краской (гуашь, акварель), держать ее наклонно к бумаге при рисовании  широких линий и  вертикально – узких линий и точек.</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наносить легкий контур карандашом</w:t>
      </w:r>
      <w:proofErr w:type="gramStart"/>
      <w:r w:rsidRPr="001262C0">
        <w:rPr>
          <w:rFonts w:ascii="Times New Roman" w:hAnsi="Times New Roman" w:cs="Times New Roman"/>
          <w:color w:val="auto"/>
          <w:sz w:val="28"/>
          <w:szCs w:val="28"/>
        </w:rPr>
        <w:t xml:space="preserve"> ;</w:t>
      </w:r>
      <w:proofErr w:type="gramEnd"/>
      <w:r w:rsidRPr="001262C0">
        <w:rPr>
          <w:rFonts w:ascii="Times New Roman" w:hAnsi="Times New Roman" w:cs="Times New Roman"/>
          <w:color w:val="auto"/>
          <w:sz w:val="28"/>
          <w:szCs w:val="28"/>
        </w:rPr>
        <w:t xml:space="preserve"> рисовать по представлению и с натуры цветы, фрукты, овощи, игрушки, передавать форму, пропорции,  расположение частей, окраску.</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передавать в рисунке несложные движения человека и  животных, различные сюжеты: общественные события, труд людей, картины природы, сюжеты из сказок, стихотворений, песен; располагать изображения на всем листе, на одной линии, на широкой полосе.</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Декоративное рисование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Учить детей составлению узоров по мотивам Городецкой, хохломской, </w:t>
      </w:r>
      <w:proofErr w:type="spellStart"/>
      <w:r w:rsidRPr="001262C0">
        <w:rPr>
          <w:rFonts w:ascii="Times New Roman" w:hAnsi="Times New Roman" w:cs="Times New Roman"/>
          <w:color w:val="auto"/>
          <w:sz w:val="28"/>
          <w:szCs w:val="28"/>
        </w:rPr>
        <w:t>жостовской</w:t>
      </w:r>
      <w:proofErr w:type="spellEnd"/>
      <w:r w:rsidRPr="001262C0">
        <w:rPr>
          <w:rFonts w:ascii="Times New Roman" w:hAnsi="Times New Roman" w:cs="Times New Roman"/>
          <w:color w:val="auto"/>
          <w:sz w:val="28"/>
          <w:szCs w:val="28"/>
        </w:rPr>
        <w:t xml:space="preserve"> росписей. Декоративных тканей на листе бумаги разной формы.</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Знакомить с характерными элементами узора предметов декоративно-прикладного искусства (травка, ягоды, цветы). </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Развивать  чувство цвета при составлении узоров по мотивам Городецкой, хохломской,  </w:t>
      </w:r>
      <w:proofErr w:type="spellStart"/>
      <w:r w:rsidRPr="001262C0">
        <w:rPr>
          <w:rFonts w:ascii="Times New Roman" w:hAnsi="Times New Roman" w:cs="Times New Roman"/>
          <w:color w:val="auto"/>
          <w:sz w:val="28"/>
          <w:szCs w:val="28"/>
        </w:rPr>
        <w:t>жостовской</w:t>
      </w:r>
      <w:proofErr w:type="spellEnd"/>
      <w:r w:rsidRPr="001262C0">
        <w:rPr>
          <w:rFonts w:ascii="Times New Roman" w:hAnsi="Times New Roman" w:cs="Times New Roman"/>
          <w:color w:val="auto"/>
          <w:sz w:val="28"/>
          <w:szCs w:val="28"/>
        </w:rPr>
        <w:t xml:space="preserve"> росписей, по мотивам декоративных тканей.</w:t>
      </w:r>
    </w:p>
    <w:p w:rsidR="001262C0" w:rsidRPr="001262C0" w:rsidRDefault="001262C0" w:rsidP="00BF47DA">
      <w:pPr>
        <w:widowControl/>
        <w:ind w:right="-1" w:firstLine="709"/>
        <w:jc w:val="both"/>
        <w:rPr>
          <w:rFonts w:ascii="Times New Roman" w:hAnsi="Times New Roman" w:cs="Times New Roman"/>
          <w:color w:val="auto"/>
          <w:sz w:val="28"/>
          <w:szCs w:val="28"/>
        </w:rPr>
      </w:pPr>
      <w:proofErr w:type="gramStart"/>
      <w:r w:rsidRPr="001262C0">
        <w:rPr>
          <w:rFonts w:ascii="Times New Roman" w:hAnsi="Times New Roman" w:cs="Times New Roman"/>
          <w:color w:val="auto"/>
          <w:sz w:val="28"/>
          <w:szCs w:val="28"/>
        </w:rPr>
        <w:t>Учить на  разнообразных формах ритмично располагать</w:t>
      </w:r>
      <w:proofErr w:type="gramEnd"/>
      <w:r w:rsidRPr="001262C0">
        <w:rPr>
          <w:rFonts w:ascii="Times New Roman" w:hAnsi="Times New Roman" w:cs="Times New Roman"/>
          <w:color w:val="auto"/>
          <w:sz w:val="28"/>
          <w:szCs w:val="28"/>
        </w:rPr>
        <w:t xml:space="preserve"> круги, точки, рисовать волнистые линии, завиток, травку, цветы, ягоды, листья. Придумывать узоры для головных платков, косынок, салфеток, полотенец, передавая колорит росписи. Учить пользоваться приемом </w:t>
      </w:r>
      <w:proofErr w:type="spellStart"/>
      <w:r w:rsidRPr="001262C0">
        <w:rPr>
          <w:rFonts w:ascii="Times New Roman" w:hAnsi="Times New Roman" w:cs="Times New Roman"/>
          <w:color w:val="auto"/>
          <w:sz w:val="28"/>
          <w:szCs w:val="28"/>
        </w:rPr>
        <w:t>примакивания</w:t>
      </w:r>
      <w:proofErr w:type="spellEnd"/>
      <w:r w:rsidRPr="001262C0">
        <w:rPr>
          <w:rFonts w:ascii="Times New Roman" w:hAnsi="Times New Roman" w:cs="Times New Roman"/>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b/>
          <w:bCs/>
          <w:color w:val="auto"/>
          <w:sz w:val="28"/>
          <w:szCs w:val="28"/>
        </w:rPr>
        <w:t>Лепка:</w:t>
      </w:r>
      <w:r w:rsidRPr="001262C0">
        <w:rPr>
          <w:rFonts w:ascii="Times New Roman" w:hAnsi="Times New Roman" w:cs="Times New Roman"/>
          <w:color w:val="auto"/>
          <w:sz w:val="28"/>
          <w:szCs w:val="28"/>
        </w:rPr>
        <w:t xml:space="preserve"> </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лепить с натуры и по представлению знакомые предметы (овощи, фрукты, грибы, посуду, игрушки), передавая их характерные особенности.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Познакомить с лепкой посуды из целого куска глины и пластилина ленточным способом. Учить сглаживать поверхность формы, делать предметы устойчивыми.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передавать в лепке выразительность образа, лепить фигуры человека и животного в движении. Подводить к сюжетной лепке.</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Декоративная лепка: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лепить птиц, животных</w:t>
      </w:r>
      <w:proofErr w:type="gramStart"/>
      <w:r w:rsidRPr="001262C0">
        <w:rPr>
          <w:rFonts w:ascii="Times New Roman" w:hAnsi="Times New Roman" w:cs="Times New Roman"/>
          <w:color w:val="auto"/>
          <w:sz w:val="28"/>
          <w:szCs w:val="28"/>
        </w:rPr>
        <w:t xml:space="preserve"> ,</w:t>
      </w:r>
      <w:proofErr w:type="gramEnd"/>
      <w:r w:rsidRPr="001262C0">
        <w:rPr>
          <w:rFonts w:ascii="Times New Roman" w:hAnsi="Times New Roman" w:cs="Times New Roman"/>
          <w:color w:val="auto"/>
          <w:sz w:val="28"/>
          <w:szCs w:val="28"/>
        </w:rPr>
        <w:t xml:space="preserve"> человека по типу народных игрушек.</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Учить расписывать изделия гуашью, украшать их </w:t>
      </w:r>
      <w:proofErr w:type="spellStart"/>
      <w:r w:rsidRPr="001262C0">
        <w:rPr>
          <w:rFonts w:ascii="Times New Roman" w:hAnsi="Times New Roman" w:cs="Times New Roman"/>
          <w:color w:val="auto"/>
          <w:sz w:val="28"/>
          <w:szCs w:val="28"/>
        </w:rPr>
        <w:t>налепами</w:t>
      </w:r>
      <w:proofErr w:type="spellEnd"/>
      <w:r w:rsidRPr="001262C0">
        <w:rPr>
          <w:rFonts w:ascii="Times New Roman" w:hAnsi="Times New Roman" w:cs="Times New Roman"/>
          <w:color w:val="auto"/>
          <w:sz w:val="28"/>
          <w:szCs w:val="28"/>
        </w:rPr>
        <w:t>, углубленным рельефом.</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Аппликация:</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создавать аппликации по представлению и с натуры.</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Продолжать учить вырезать круглые и овальные формы, составлять и наклеивать изображения из нескольких частей</w:t>
      </w:r>
      <w:r w:rsidR="00610406">
        <w:rPr>
          <w:rFonts w:ascii="Times New Roman" w:hAnsi="Times New Roman" w:cs="Times New Roman"/>
          <w:color w:val="auto"/>
          <w:sz w:val="28"/>
          <w:szCs w:val="28"/>
        </w:rPr>
        <w:t xml:space="preserve"> (ягоды, цветы, ветки деревьев</w:t>
      </w:r>
      <w:r w:rsidRPr="001262C0">
        <w:rPr>
          <w:rFonts w:ascii="Times New Roman" w:hAnsi="Times New Roman" w:cs="Times New Roman"/>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составлять декоративную аппликацию на основе народного искусства.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вырезать предметы симметричной формы из бумаги, сложенной вдвое (овощи, фрукты, посуда) и гармошкой (листья…)</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lastRenderedPageBreak/>
        <w:t>Научить детей при создании аппликации использовать способ обрывания бумаги (пушистые цыплята, снег, облака…).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Развивать умение составлять сюжетные композиции, располагая предметы на одной линии, на всем листе.</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Конструирование: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работать коллективно, объединяя свои поделки в соответствии с общим замыслом, договариваться, кто какую часть работы будет выполнять.</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Поддерживать самостоятельность, творчество, инициативу, воспитывать дружелюбие.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самостоятельно анализировать  сделанные  педагогом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строить по рисунку, самостоятельно подбирать необходимый строительный материал.</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Совершенствовать умения в работе с бумагой: сгибать лист вчетверо, в разных направлениях.</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создавать из бумаги объемные фигуры, деля квадратный  лист на несколько равных частей, сглаживая сгибы, надрезать по</w:t>
      </w:r>
      <w:r w:rsidR="00271BCD">
        <w:rPr>
          <w:rFonts w:ascii="Times New Roman" w:hAnsi="Times New Roman" w:cs="Times New Roman"/>
          <w:color w:val="auto"/>
          <w:sz w:val="28"/>
          <w:szCs w:val="28"/>
        </w:rPr>
        <w:t xml:space="preserve"> сгибам (домик, корзинка, кубики</w:t>
      </w:r>
      <w:r w:rsidRPr="001262C0">
        <w:rPr>
          <w:rFonts w:ascii="Times New Roman" w:hAnsi="Times New Roman" w:cs="Times New Roman"/>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Продолжать обучать детей делать игрушки, сувениры из природного материала (шишки, ветки, ягоды) и других материалов (катушки,  проволока в </w:t>
      </w:r>
      <w:r w:rsidR="00271BCD">
        <w:rPr>
          <w:rFonts w:ascii="Times New Roman" w:hAnsi="Times New Roman" w:cs="Times New Roman"/>
          <w:color w:val="auto"/>
          <w:sz w:val="28"/>
          <w:szCs w:val="28"/>
        </w:rPr>
        <w:t>цветной обмотке, пустые коробки</w:t>
      </w:r>
      <w:r w:rsidRPr="001262C0">
        <w:rPr>
          <w:rFonts w:ascii="Times New Roman" w:hAnsi="Times New Roman" w:cs="Times New Roman"/>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Воспитывать творческое воображение, художественный вкус, аккуратность. Учить бережно относиться к используемым материалам.</w:t>
      </w:r>
    </w:p>
    <w:p w:rsidR="001262C0" w:rsidRPr="001262C0" w:rsidRDefault="001262C0" w:rsidP="00BF47DA">
      <w:pPr>
        <w:widowControl/>
        <w:ind w:right="-1" w:firstLine="709"/>
        <w:jc w:val="both"/>
        <w:rPr>
          <w:rFonts w:ascii="Times New Roman" w:hAnsi="Times New Roman" w:cs="Times New Roman"/>
          <w:b/>
          <w:bCs/>
          <w:color w:val="auto"/>
          <w:sz w:val="28"/>
          <w:szCs w:val="28"/>
        </w:rPr>
      </w:pP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К концу года дети должны уметь:</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b/>
          <w:bCs/>
          <w:color w:val="auto"/>
          <w:sz w:val="28"/>
          <w:szCs w:val="28"/>
        </w:rPr>
        <w:t>В рисовании</w:t>
      </w:r>
      <w:r w:rsidRPr="001262C0">
        <w:rPr>
          <w:rFonts w:ascii="Times New Roman" w:hAnsi="Times New Roman" w:cs="Times New Roman"/>
          <w:b/>
          <w:bCs/>
          <w:i/>
          <w:iCs/>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Использовать различные цвета и оттенки для создания выразительных образов.</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Рисовать по представлению и с натуры овощи,  фрукты,  игрушки, передавая их форму и строение.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Располагать изображение на всем листе, на одной линии и на широкой полосе.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Создавать узоры по мотивам народного декоративно-прикладного искусства, используя точки, круги, завиток, волнистые линии, травку, цветы.</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лепке: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Лепить предметы по мотивам народных игрушек и керамических  изделий, фигуру  человека и животных в движении, применять различные способы.</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Использовать в работе стеки.</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аппликации: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Использовать прием симметричного вырезания из бумаги, сложенной вдвое и гармошкой.</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Сочетать способ вырезания с обрыванием для создания выразительного образа.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Выполнять работу с натуры и по представлению.</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конструировании: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lastRenderedPageBreak/>
        <w:t>Создавать постройки по рисунку.</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Анализировать образец постройки.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Работать коллективно</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Сгибать лист вчетверо в различных направлениях, работать по готовой выкройке, ножницами.</w:t>
      </w:r>
    </w:p>
    <w:p w:rsidR="001262C0" w:rsidRPr="00C27028" w:rsidRDefault="001262C0" w:rsidP="00C27028">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Делать игрушки, сувениры из природного материала.</w:t>
      </w:r>
    </w:p>
    <w:p w:rsidR="00BE035B" w:rsidRDefault="00BE035B" w:rsidP="00BF47DA">
      <w:pPr>
        <w:widowControl/>
        <w:ind w:right="-1" w:firstLine="709"/>
        <w:jc w:val="both"/>
        <w:rPr>
          <w:rFonts w:ascii="Times New Roman" w:hAnsi="Times New Roman" w:cs="Times New Roman"/>
          <w:b/>
          <w:bCs/>
          <w:sz w:val="28"/>
          <w:szCs w:val="28"/>
        </w:rPr>
      </w:pPr>
    </w:p>
    <w:p w:rsidR="001262C0" w:rsidRPr="00495F2F" w:rsidRDefault="001262C0" w:rsidP="00495F2F">
      <w:pPr>
        <w:widowControl/>
        <w:ind w:right="-1" w:firstLine="709"/>
        <w:jc w:val="center"/>
        <w:rPr>
          <w:rFonts w:ascii="Times New Roman" w:hAnsi="Times New Roman" w:cs="Times New Roman"/>
          <w:b/>
          <w:bCs/>
          <w:sz w:val="32"/>
          <w:szCs w:val="28"/>
        </w:rPr>
      </w:pPr>
      <w:r w:rsidRPr="00495F2F">
        <w:rPr>
          <w:rFonts w:ascii="Times New Roman" w:hAnsi="Times New Roman" w:cs="Times New Roman"/>
          <w:b/>
          <w:bCs/>
          <w:sz w:val="32"/>
          <w:szCs w:val="28"/>
        </w:rPr>
        <w:t>Содержание программы для детей детского сада</w:t>
      </w:r>
    </w:p>
    <w:p w:rsidR="001262C0" w:rsidRPr="00495F2F" w:rsidRDefault="001262C0" w:rsidP="00495F2F">
      <w:pPr>
        <w:widowControl/>
        <w:ind w:right="-1" w:firstLine="709"/>
        <w:jc w:val="center"/>
        <w:rPr>
          <w:rFonts w:ascii="Times New Roman" w:hAnsi="Times New Roman" w:cs="Times New Roman"/>
          <w:b/>
          <w:bCs/>
          <w:sz w:val="32"/>
          <w:szCs w:val="28"/>
        </w:rPr>
      </w:pPr>
      <w:r w:rsidRPr="00495F2F">
        <w:rPr>
          <w:rFonts w:ascii="Times New Roman" w:hAnsi="Times New Roman" w:cs="Times New Roman"/>
          <w:b/>
          <w:bCs/>
          <w:sz w:val="32"/>
          <w:szCs w:val="28"/>
        </w:rPr>
        <w:t>2 год обучения, возраст  от 6 до 7 лет</w:t>
      </w:r>
    </w:p>
    <w:p w:rsidR="001262C0" w:rsidRPr="001262C0" w:rsidRDefault="001262C0" w:rsidP="00BF47DA">
      <w:pPr>
        <w:widowControl/>
        <w:ind w:right="-1" w:firstLine="709"/>
        <w:jc w:val="both"/>
        <w:rPr>
          <w:rFonts w:ascii="Times New Roman" w:hAnsi="Times New Roman" w:cs="Times New Roman"/>
          <w:b/>
          <w:bCs/>
          <w:sz w:val="28"/>
          <w:szCs w:val="28"/>
        </w:rPr>
      </w:pP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ЗАДАЧИ: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b/>
          <w:bCs/>
          <w:color w:val="auto"/>
          <w:sz w:val="28"/>
          <w:szCs w:val="28"/>
        </w:rPr>
        <w:t>Рисование</w:t>
      </w:r>
      <w:r w:rsidRPr="001262C0">
        <w:rPr>
          <w:rFonts w:ascii="Times New Roman" w:hAnsi="Times New Roman" w:cs="Times New Roman"/>
          <w:color w:val="auto"/>
          <w:sz w:val="28"/>
          <w:szCs w:val="28"/>
        </w:rPr>
        <w:t xml:space="preserve"> </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Предметное и сюжетное рисование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Следить за правильной посадкой детей при рисовании.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различать и правильно использовать цвета и их оттенки.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Закреплять навыки работы с акварелью. Продолжать учить смешивать краски гуашь, акварель для получения новых оттенков. Учить использовать тональные сочетания одного и того же цвета.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выделать в рисунке главное, и существенное цветом, формой, расположением на листе, величиной изображаемого.</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передавать композицию в сюжетном рисунке, располагать персонажи и предметы на всем листе, на широкой полосе, располагая их ближе, дальше.</w:t>
      </w:r>
    </w:p>
    <w:p w:rsidR="001262C0" w:rsidRPr="001262C0" w:rsidRDefault="001262C0" w:rsidP="00BF47DA">
      <w:pPr>
        <w:widowControl/>
        <w:ind w:right="-1" w:firstLine="709"/>
        <w:jc w:val="both"/>
        <w:rPr>
          <w:rFonts w:ascii="Times New Roman" w:hAnsi="Times New Roman" w:cs="Times New Roman"/>
          <w:i/>
          <w:iCs/>
          <w:color w:val="auto"/>
          <w:sz w:val="28"/>
          <w:szCs w:val="28"/>
        </w:rPr>
      </w:pPr>
      <w:r w:rsidRPr="001262C0">
        <w:rPr>
          <w:rFonts w:ascii="Times New Roman" w:hAnsi="Times New Roman" w:cs="Times New Roman"/>
          <w:color w:val="auto"/>
          <w:sz w:val="28"/>
          <w:szCs w:val="28"/>
        </w:rPr>
        <w:t>Отражать в рисунках общественные события и труд людей, явления природы, времена года, сюжеты или эпизоды из сказок, рассказов, песен, стихотворений.</w:t>
      </w:r>
      <w:r w:rsidRPr="001262C0">
        <w:rPr>
          <w:rFonts w:ascii="Times New Roman" w:hAnsi="Times New Roman" w:cs="Times New Roman"/>
          <w:i/>
          <w:iCs/>
          <w:color w:val="auto"/>
          <w:sz w:val="28"/>
          <w:szCs w:val="28"/>
        </w:rPr>
        <w:t xml:space="preserve"> </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Декоративное рисование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 xml:space="preserve">Продолжать учить детей рисовать узоры по мотивам дымковской, </w:t>
      </w:r>
      <w:proofErr w:type="spellStart"/>
      <w:r w:rsidRPr="001262C0">
        <w:rPr>
          <w:rFonts w:ascii="Times New Roman" w:hAnsi="Times New Roman" w:cs="Times New Roman"/>
          <w:color w:val="auto"/>
          <w:sz w:val="28"/>
          <w:szCs w:val="28"/>
        </w:rPr>
        <w:t>жостовской</w:t>
      </w:r>
      <w:proofErr w:type="spellEnd"/>
      <w:r w:rsidRPr="001262C0">
        <w:rPr>
          <w:rFonts w:ascii="Times New Roman" w:hAnsi="Times New Roman" w:cs="Times New Roman"/>
          <w:color w:val="auto"/>
          <w:sz w:val="28"/>
          <w:szCs w:val="28"/>
        </w:rPr>
        <w:t>, хохломской, Городецкой  росписей и керамических изделий, передавая их колорит.</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составлять узоры на бумаге разной формы, а также на силуэтах, изображающих предметы быта, одежду. Закреплять умения рисовать кольца, круги, точки, волнистые линии, травку, ягоды, листья, цветы.</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Развивать чувство цвета при составлении гаммы из нескольких цветов по мотивам Городецкой, хохломской росписей и др.</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Лепка: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лепить из куска глины или пластилина предметы более сложной формы с натуры и по представлению (птица, конь, кукла, козлик…), по типу народных глиняных игрушек  обрабатывать поверхность формы пальцами и стекой, украшать ее рельефом.</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передавать характерные движения человека и  животного, достигать выразительности поз (лошадка скачет, у дымковской барышни высоко поднята голова, девочка танцует</w:t>
      </w:r>
      <w:proofErr w:type="gramStart"/>
      <w:r w:rsidRPr="001262C0">
        <w:rPr>
          <w:rFonts w:ascii="Times New Roman" w:hAnsi="Times New Roman" w:cs="Times New Roman"/>
          <w:color w:val="auto"/>
          <w:sz w:val="28"/>
          <w:szCs w:val="28"/>
        </w:rPr>
        <w:t xml:space="preserve"> )</w:t>
      </w:r>
      <w:proofErr w:type="gramEnd"/>
      <w:r w:rsidRPr="001262C0">
        <w:rPr>
          <w:rFonts w:ascii="Times New Roman" w:hAnsi="Times New Roman" w:cs="Times New Roman"/>
          <w:color w:val="auto"/>
          <w:sz w:val="28"/>
          <w:szCs w:val="28"/>
        </w:rPr>
        <w:t>.</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Развивать у детей чувство композиции, учить лепить скульптурные группы из 2-3 фигур, передавать пропорции и динамику действия, соотношение предметов по величине.</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Декоративная лепка: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lastRenderedPageBreak/>
        <w:t>Учить детей выполнять декоративную лепку на пластинах двумя способами (</w:t>
      </w:r>
      <w:proofErr w:type="spellStart"/>
      <w:r w:rsidRPr="001262C0">
        <w:rPr>
          <w:rFonts w:ascii="Times New Roman" w:hAnsi="Times New Roman" w:cs="Times New Roman"/>
          <w:color w:val="auto"/>
          <w:sz w:val="28"/>
          <w:szCs w:val="28"/>
        </w:rPr>
        <w:t>налепом</w:t>
      </w:r>
      <w:proofErr w:type="spellEnd"/>
      <w:r w:rsidRPr="001262C0">
        <w:rPr>
          <w:rFonts w:ascii="Times New Roman" w:hAnsi="Times New Roman" w:cs="Times New Roman"/>
          <w:color w:val="auto"/>
          <w:sz w:val="28"/>
          <w:szCs w:val="28"/>
        </w:rPr>
        <w:t xml:space="preserve"> и углубленным рельефом), расписывать красками.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b/>
          <w:bCs/>
          <w:color w:val="auto"/>
          <w:sz w:val="28"/>
          <w:szCs w:val="28"/>
        </w:rPr>
        <w:t>Аппликация:</w:t>
      </w:r>
      <w:r w:rsidRPr="001262C0">
        <w:rPr>
          <w:rFonts w:ascii="Times New Roman" w:hAnsi="Times New Roman" w:cs="Times New Roman"/>
          <w:color w:val="auto"/>
          <w:sz w:val="28"/>
          <w:szCs w:val="28"/>
        </w:rPr>
        <w:t xml:space="preserve"> </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Продолжать учить детей создавать изображения в аппликации с натуры и по представлению, композиционно правильно располагать аппликацию, вырезать симметричные формы из бумаги, сложенной вдвое и гармошкой.</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Продолжать учить составлять узоры, декоративные композиции на бумаге разной формы, из геометрических и растительных форм, включать в изображение птиц, животных по типу народного декоративного искусства.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Учить детей сочетать приемы вырезывания ножницами с приемами обрывной аппликации (в зависимости от характера образа), используя бумагу разной фактуры.</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Продолжать учить детей составлять сюжетные аппликации.</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Конструирование:</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 xml:space="preserve">Продолжать учить детей складывать бумагу (прямоугольной, квадратной формы) в разных направлениях, учить использовать разную бумагу (по фактуре), делать разметку с помощью шаблона. </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Формировать умение использовать в качестве образца рисунок.</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Продолжать учить детей создавать объемные игрушки.</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Учить делать фигуры людей, животных, птиц (из желудей, шишек, косточек, травы, корней и других материалов), передавать выразительность образа, создавать общие композиции. В процессе работы развивать фантазию, воображение детей.</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В процессе труда учить аккуратно, экономно использовать материалы.</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Воспитывать навыки коллективной работы – умение распределять обязанности, планировать процесс изготовления предмета, работать в соответствии с общим замыслом, не меша друг другу.</w:t>
      </w:r>
    </w:p>
    <w:p w:rsidR="001262C0" w:rsidRPr="001262C0" w:rsidRDefault="001262C0" w:rsidP="00BF47DA">
      <w:pPr>
        <w:widowControl/>
        <w:ind w:right="-1" w:firstLine="709"/>
        <w:jc w:val="both"/>
        <w:rPr>
          <w:rFonts w:ascii="Times New Roman" w:hAnsi="Times New Roman" w:cs="Times New Roman"/>
          <w:b/>
          <w:bCs/>
          <w:i/>
          <w:iCs/>
          <w:color w:val="auto"/>
          <w:sz w:val="28"/>
          <w:szCs w:val="28"/>
        </w:rPr>
      </w:pPr>
      <w:r w:rsidRPr="001262C0">
        <w:rPr>
          <w:rFonts w:ascii="Times New Roman" w:hAnsi="Times New Roman" w:cs="Times New Roman"/>
          <w:color w:val="auto"/>
          <w:sz w:val="28"/>
          <w:szCs w:val="28"/>
        </w:rPr>
        <w:t>Продолжать учить сооружать постройки, объединенные одним содержанием (улица, машины, дома…).</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К концу года дети должны уметь:</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рисовании: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Передавать в рисунке выразительность образа, используя форму, линию, композицию, колорит, сочетание различных изобразительных материалов.</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Изображать в рисунке несколько предметов, объединяя их единым содержанием.</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Рисовать узоры по мотивам изделий народного декоративно-прикладного искусства на силуэтах, изображающих предметы быта.</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лепке:</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Лепить небольшие скульптурные группы из 2-3 фигур, передавая пропорции, динамику.</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Выполнять лепку на пластинах различными способами (</w:t>
      </w:r>
      <w:proofErr w:type="spellStart"/>
      <w:r w:rsidRPr="001262C0">
        <w:rPr>
          <w:rFonts w:ascii="Times New Roman" w:hAnsi="Times New Roman" w:cs="Times New Roman"/>
          <w:color w:val="auto"/>
          <w:sz w:val="28"/>
          <w:szCs w:val="28"/>
        </w:rPr>
        <w:t>налепом</w:t>
      </w:r>
      <w:proofErr w:type="spellEnd"/>
      <w:r w:rsidRPr="001262C0">
        <w:rPr>
          <w:rFonts w:ascii="Times New Roman" w:hAnsi="Times New Roman" w:cs="Times New Roman"/>
          <w:color w:val="auto"/>
          <w:sz w:val="28"/>
          <w:szCs w:val="28"/>
        </w:rPr>
        <w:t>, рельефом).</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Расписывать лепку гуашью.</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b/>
          <w:bCs/>
          <w:color w:val="auto"/>
          <w:sz w:val="28"/>
          <w:szCs w:val="28"/>
        </w:rPr>
        <w:t>В аппликаци</w:t>
      </w:r>
      <w:r w:rsidRPr="001262C0">
        <w:rPr>
          <w:rFonts w:ascii="Times New Roman" w:hAnsi="Times New Roman" w:cs="Times New Roman"/>
          <w:color w:val="auto"/>
          <w:sz w:val="28"/>
          <w:szCs w:val="28"/>
        </w:rPr>
        <w:t>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Композиционно  правильно располагать изображения.</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Использовать бумагу разной фактуры для создания выразительного образа.</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lastRenderedPageBreak/>
        <w:t>Составлять узоры и декоративные композиции из геометрических и растительных форм, включать в изображение птиц и животных по типу народного декоративно- прикладного искусства.</w:t>
      </w:r>
    </w:p>
    <w:p w:rsidR="001262C0" w:rsidRPr="001262C0" w:rsidRDefault="001262C0" w:rsidP="00BF47DA">
      <w:pPr>
        <w:widowControl/>
        <w:ind w:right="-1" w:firstLine="709"/>
        <w:jc w:val="both"/>
        <w:rPr>
          <w:rFonts w:ascii="Times New Roman" w:hAnsi="Times New Roman" w:cs="Times New Roman"/>
          <w:b/>
          <w:bCs/>
          <w:color w:val="auto"/>
          <w:sz w:val="28"/>
          <w:szCs w:val="28"/>
        </w:rPr>
      </w:pPr>
      <w:r w:rsidRPr="001262C0">
        <w:rPr>
          <w:rFonts w:ascii="Times New Roman" w:hAnsi="Times New Roman" w:cs="Times New Roman"/>
          <w:b/>
          <w:bCs/>
          <w:color w:val="auto"/>
          <w:sz w:val="28"/>
          <w:szCs w:val="28"/>
        </w:rPr>
        <w:t>В конструировании:</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Видеть конструкцию предмета и анализировать ее с учетом практического назначения.</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Сооружать различные конструкции предмета в соответствии с условиями его использования.</w:t>
      </w:r>
    </w:p>
    <w:p w:rsidR="001262C0" w:rsidRPr="001262C0"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Делать разметку по шаблону на бумаге при изготовлении игрушек.</w:t>
      </w:r>
    </w:p>
    <w:p w:rsidR="00D26E52" w:rsidRDefault="001262C0" w:rsidP="00BF47DA">
      <w:pPr>
        <w:widowControl/>
        <w:ind w:right="-1" w:firstLine="709"/>
        <w:jc w:val="both"/>
        <w:rPr>
          <w:rFonts w:ascii="Times New Roman" w:hAnsi="Times New Roman" w:cs="Times New Roman"/>
          <w:color w:val="auto"/>
          <w:sz w:val="28"/>
          <w:szCs w:val="28"/>
        </w:rPr>
      </w:pPr>
      <w:r w:rsidRPr="001262C0">
        <w:rPr>
          <w:rFonts w:ascii="Times New Roman" w:hAnsi="Times New Roman" w:cs="Times New Roman"/>
          <w:color w:val="auto"/>
          <w:sz w:val="28"/>
          <w:szCs w:val="28"/>
        </w:rPr>
        <w:t>Делать объемные игрушки</w:t>
      </w:r>
      <w:bookmarkStart w:id="0" w:name="bookmark0"/>
    </w:p>
    <w:p w:rsidR="00271BCD" w:rsidRPr="00C27028" w:rsidRDefault="00D26E52" w:rsidP="00C27028">
      <w:pPr>
        <w:widowControl/>
        <w:ind w:right="-1" w:firstLine="709"/>
        <w:jc w:val="both"/>
        <w:rPr>
          <w:rFonts w:ascii="Times New Roman" w:eastAsiaTheme="minorHAnsi" w:hAnsi="Times New Roman" w:cs="Times New Roman"/>
          <w:b/>
          <w:bCs/>
          <w:sz w:val="32"/>
          <w:shd w:val="clear" w:color="auto" w:fill="FFFFFF"/>
          <w:lang w:eastAsia="en-US"/>
        </w:rPr>
      </w:pPr>
      <w:r w:rsidRPr="00271BCD">
        <w:rPr>
          <w:rFonts w:ascii="Times New Roman" w:eastAsiaTheme="minorHAnsi" w:hAnsi="Times New Roman" w:cs="Times New Roman"/>
          <w:b/>
          <w:bCs/>
          <w:sz w:val="32"/>
          <w:shd w:val="clear" w:color="auto" w:fill="FFFFFF"/>
          <w:lang w:eastAsia="en-US"/>
        </w:rPr>
        <w:t>Перспективный план</w:t>
      </w:r>
      <w:bookmarkEnd w:id="0"/>
      <w:r w:rsidRPr="00271BCD">
        <w:rPr>
          <w:rFonts w:ascii="Times New Roman" w:eastAsiaTheme="minorHAnsi" w:hAnsi="Times New Roman" w:cs="Times New Roman"/>
          <w:b/>
          <w:bCs/>
          <w:sz w:val="32"/>
          <w:shd w:val="clear" w:color="auto" w:fill="FFFFFF"/>
          <w:lang w:eastAsia="en-US"/>
        </w:rPr>
        <w:t xml:space="preserve"> для </w:t>
      </w:r>
      <w:proofErr w:type="gramStart"/>
      <w:r w:rsidRPr="00271BCD">
        <w:rPr>
          <w:rFonts w:ascii="Times New Roman" w:eastAsiaTheme="minorHAnsi" w:hAnsi="Times New Roman" w:cs="Times New Roman"/>
          <w:b/>
          <w:bCs/>
          <w:sz w:val="32"/>
          <w:shd w:val="clear" w:color="auto" w:fill="FFFFFF"/>
          <w:lang w:eastAsia="en-US"/>
        </w:rPr>
        <w:t>обучающихся</w:t>
      </w:r>
      <w:proofErr w:type="gramEnd"/>
      <w:r w:rsidRPr="00271BCD">
        <w:rPr>
          <w:rFonts w:ascii="Times New Roman" w:eastAsiaTheme="minorHAnsi" w:hAnsi="Times New Roman" w:cs="Times New Roman"/>
          <w:b/>
          <w:bCs/>
          <w:sz w:val="32"/>
          <w:shd w:val="clear" w:color="auto" w:fill="FFFFFF"/>
          <w:lang w:eastAsia="en-US"/>
        </w:rPr>
        <w:t xml:space="preserve"> школы</w:t>
      </w:r>
    </w:p>
    <w:tbl>
      <w:tblPr>
        <w:tblW w:w="0" w:type="auto"/>
        <w:jc w:val="center"/>
        <w:tblLayout w:type="fixed"/>
        <w:tblCellMar>
          <w:left w:w="0" w:type="dxa"/>
          <w:right w:w="0" w:type="dxa"/>
        </w:tblCellMar>
        <w:tblLook w:val="0000" w:firstRow="0" w:lastRow="0" w:firstColumn="0" w:lastColumn="0" w:noHBand="0" w:noVBand="0"/>
      </w:tblPr>
      <w:tblGrid>
        <w:gridCol w:w="426"/>
        <w:gridCol w:w="2094"/>
        <w:gridCol w:w="845"/>
        <w:gridCol w:w="1032"/>
        <w:gridCol w:w="768"/>
        <w:gridCol w:w="854"/>
        <w:gridCol w:w="1027"/>
        <w:gridCol w:w="773"/>
        <w:gridCol w:w="845"/>
        <w:gridCol w:w="1032"/>
        <w:gridCol w:w="734"/>
      </w:tblGrid>
      <w:tr w:rsidR="00D26E52" w:rsidRPr="00221739" w:rsidTr="00271BCD">
        <w:trPr>
          <w:trHeight w:hRule="exact" w:val="595"/>
          <w:jc w:val="center"/>
        </w:trPr>
        <w:tc>
          <w:tcPr>
            <w:tcW w:w="426"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w:t>
            </w:r>
          </w:p>
          <w:p w:rsidR="00D26E52" w:rsidRPr="00221739" w:rsidRDefault="00D26E52" w:rsidP="00812893">
            <w:pPr>
              <w:framePr w:w="10430" w:wrap="notBeside" w:vAnchor="text" w:hAnchor="text" w:xAlign="center" w:y="1"/>
              <w:spacing w:before="60" w:line="250" w:lineRule="exact"/>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п/п</w:t>
            </w: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firstLine="709"/>
              <w:rPr>
                <w:rFonts w:ascii="Times New Roman" w:hAnsi="Times New Roman" w:cs="Times New Roman"/>
                <w:b/>
                <w:bCs/>
                <w:color w:val="auto"/>
                <w:sz w:val="28"/>
                <w:szCs w:val="28"/>
              </w:rPr>
            </w:pPr>
            <w:r w:rsidRPr="00221739">
              <w:rPr>
                <w:rFonts w:ascii="Times New Roman" w:hAnsi="Times New Roman" w:cs="Times New Roman"/>
                <w:b/>
                <w:bCs/>
                <w:sz w:val="28"/>
                <w:szCs w:val="28"/>
              </w:rPr>
              <w:t>раздел</w:t>
            </w:r>
          </w:p>
        </w:tc>
        <w:tc>
          <w:tcPr>
            <w:tcW w:w="1877" w:type="dxa"/>
            <w:gridSpan w:val="2"/>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1 год обучения</w:t>
            </w:r>
          </w:p>
        </w:tc>
        <w:tc>
          <w:tcPr>
            <w:tcW w:w="768" w:type="dxa"/>
            <w:tcBorders>
              <w:top w:val="single" w:sz="4" w:space="0" w:color="auto"/>
              <w:left w:val="nil"/>
              <w:bottom w:val="nil"/>
              <w:right w:val="nil"/>
            </w:tcBorders>
            <w:shd w:val="clear" w:color="auto" w:fill="FFFFFF"/>
          </w:tcPr>
          <w:p w:rsidR="00D26E52" w:rsidRPr="00221739" w:rsidRDefault="00D26E52" w:rsidP="00812893">
            <w:pPr>
              <w:framePr w:w="10430" w:wrap="notBeside" w:vAnchor="text" w:hAnchor="text" w:xAlign="center" w:y="1"/>
              <w:ind w:right="-1" w:firstLine="709"/>
              <w:rPr>
                <w:rFonts w:ascii="Times New Roman" w:hAnsi="Times New Roman" w:cs="Times New Roman"/>
                <w:color w:val="auto"/>
                <w:sz w:val="28"/>
                <w:szCs w:val="28"/>
              </w:rPr>
            </w:pPr>
          </w:p>
        </w:tc>
        <w:tc>
          <w:tcPr>
            <w:tcW w:w="1881" w:type="dxa"/>
            <w:gridSpan w:val="2"/>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2 год обучения</w:t>
            </w:r>
          </w:p>
        </w:tc>
        <w:tc>
          <w:tcPr>
            <w:tcW w:w="773" w:type="dxa"/>
            <w:tcBorders>
              <w:top w:val="single" w:sz="4" w:space="0" w:color="auto"/>
              <w:left w:val="nil"/>
              <w:bottom w:val="nil"/>
              <w:right w:val="nil"/>
            </w:tcBorders>
            <w:shd w:val="clear" w:color="auto" w:fill="FFFFFF"/>
          </w:tcPr>
          <w:p w:rsidR="00D26E52" w:rsidRPr="00221739" w:rsidRDefault="00D26E52" w:rsidP="00812893">
            <w:pPr>
              <w:framePr w:w="10430" w:wrap="notBeside" w:vAnchor="text" w:hAnchor="text" w:xAlign="center" w:y="1"/>
              <w:ind w:right="-1" w:firstLine="709"/>
              <w:rPr>
                <w:rFonts w:ascii="Times New Roman" w:hAnsi="Times New Roman" w:cs="Times New Roman"/>
                <w:color w:val="auto"/>
                <w:sz w:val="28"/>
                <w:szCs w:val="28"/>
              </w:rPr>
            </w:pPr>
          </w:p>
        </w:tc>
        <w:tc>
          <w:tcPr>
            <w:tcW w:w="1877" w:type="dxa"/>
            <w:gridSpan w:val="2"/>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3 год обучения</w:t>
            </w:r>
          </w:p>
        </w:tc>
        <w:tc>
          <w:tcPr>
            <w:tcW w:w="734" w:type="dxa"/>
            <w:tcBorders>
              <w:top w:val="single" w:sz="4" w:space="0" w:color="auto"/>
              <w:left w:val="nil"/>
              <w:bottom w:val="nil"/>
              <w:right w:val="single" w:sz="4" w:space="0" w:color="auto"/>
            </w:tcBorders>
            <w:shd w:val="clear" w:color="auto" w:fill="FFFFFF"/>
          </w:tcPr>
          <w:p w:rsidR="00D26E52" w:rsidRPr="00221739" w:rsidRDefault="00D26E52" w:rsidP="00812893">
            <w:pPr>
              <w:framePr w:w="10430" w:wrap="notBeside" w:vAnchor="text" w:hAnchor="text" w:xAlign="center" w:y="1"/>
              <w:ind w:right="-1" w:firstLine="709"/>
              <w:rPr>
                <w:rFonts w:ascii="Times New Roman" w:hAnsi="Times New Roman" w:cs="Times New Roman"/>
                <w:color w:val="auto"/>
                <w:sz w:val="28"/>
                <w:szCs w:val="28"/>
              </w:rPr>
            </w:pPr>
          </w:p>
        </w:tc>
      </w:tr>
      <w:tr w:rsidR="00D26E52" w:rsidRPr="00221739" w:rsidTr="00271BCD">
        <w:trPr>
          <w:trHeight w:hRule="exact" w:val="466"/>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rPr>
                <w:rFonts w:ascii="Times New Roman" w:hAnsi="Times New Roman" w:cs="Times New Roman"/>
                <w:color w:val="auto"/>
                <w:sz w:val="28"/>
                <w:szCs w:val="28"/>
              </w:rPr>
            </w:pPr>
          </w:p>
        </w:tc>
        <w:tc>
          <w:tcPr>
            <w:tcW w:w="845"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Теория</w:t>
            </w:r>
          </w:p>
        </w:tc>
        <w:tc>
          <w:tcPr>
            <w:tcW w:w="1032"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Практика</w:t>
            </w:r>
          </w:p>
        </w:tc>
        <w:tc>
          <w:tcPr>
            <w:tcW w:w="768"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Всего</w:t>
            </w:r>
          </w:p>
        </w:tc>
        <w:tc>
          <w:tcPr>
            <w:tcW w:w="854"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Теория</w:t>
            </w:r>
          </w:p>
        </w:tc>
        <w:tc>
          <w:tcPr>
            <w:tcW w:w="1027"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Практика</w:t>
            </w:r>
          </w:p>
        </w:tc>
        <w:tc>
          <w:tcPr>
            <w:tcW w:w="773"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Всего</w:t>
            </w:r>
          </w:p>
        </w:tc>
        <w:tc>
          <w:tcPr>
            <w:tcW w:w="845"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Теория</w:t>
            </w:r>
          </w:p>
        </w:tc>
        <w:tc>
          <w:tcPr>
            <w:tcW w:w="1032" w:type="dxa"/>
            <w:tcBorders>
              <w:top w:val="single" w:sz="4" w:space="0" w:color="auto"/>
              <w:left w:val="single" w:sz="4" w:space="0" w:color="auto"/>
              <w:bottom w:val="nil"/>
              <w:right w:val="nil"/>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Практика</w:t>
            </w:r>
          </w:p>
        </w:tc>
        <w:tc>
          <w:tcPr>
            <w:tcW w:w="734" w:type="dxa"/>
            <w:tcBorders>
              <w:top w:val="single" w:sz="4" w:space="0" w:color="auto"/>
              <w:left w:val="single" w:sz="4" w:space="0" w:color="auto"/>
              <w:bottom w:val="nil"/>
              <w:right w:val="single" w:sz="4" w:space="0" w:color="auto"/>
            </w:tcBorders>
            <w:shd w:val="clear" w:color="auto" w:fill="FFFFFF"/>
          </w:tcPr>
          <w:p w:rsidR="00D26E52" w:rsidRPr="00812893" w:rsidRDefault="00D26E52" w:rsidP="00812893">
            <w:pPr>
              <w:framePr w:w="10430" w:wrap="notBeside" w:vAnchor="text" w:hAnchor="text" w:xAlign="center" w:y="1"/>
              <w:spacing w:line="190" w:lineRule="exact"/>
              <w:ind w:right="-1"/>
              <w:rPr>
                <w:rFonts w:ascii="Times New Roman" w:hAnsi="Times New Roman" w:cs="Times New Roman"/>
                <w:b/>
                <w:bCs/>
                <w:color w:val="auto"/>
                <w:sz w:val="16"/>
                <w:szCs w:val="28"/>
              </w:rPr>
            </w:pPr>
            <w:r w:rsidRPr="00812893">
              <w:rPr>
                <w:rFonts w:ascii="Times New Roman" w:hAnsi="Times New Roman" w:cs="Times New Roman"/>
                <w:sz w:val="16"/>
                <w:szCs w:val="28"/>
              </w:rPr>
              <w:t>Всего</w:t>
            </w:r>
          </w:p>
        </w:tc>
      </w:tr>
      <w:tr w:rsidR="00D26E52" w:rsidRPr="00221739" w:rsidTr="00271BCD">
        <w:trPr>
          <w:trHeight w:hRule="exact" w:val="648"/>
          <w:jc w:val="center"/>
        </w:trPr>
        <w:tc>
          <w:tcPr>
            <w:tcW w:w="426"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1</w:t>
            </w: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Блок «Природа»:</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20</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52</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72</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40</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104</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144</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45</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171</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216</w:t>
            </w:r>
          </w:p>
        </w:tc>
      </w:tr>
      <w:tr w:rsidR="00D26E52" w:rsidRPr="00221739" w:rsidTr="00271BCD">
        <w:trPr>
          <w:trHeight w:hRule="exact" w:val="931"/>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30"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Работа с природным материалом (камыш, солома...)</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13</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35</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14</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58</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557"/>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4"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Плетение ивовым прутом</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11</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37</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16</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56</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645"/>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4"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Изготовление изделий из глины</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6</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18</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16</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32</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15</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57</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428"/>
          <w:jc w:val="center"/>
        </w:trPr>
        <w:tc>
          <w:tcPr>
            <w:tcW w:w="426"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2</w:t>
            </w: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Блок «Узелок»:</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23</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49</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72</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39</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105</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144</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49</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167</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216</w:t>
            </w:r>
          </w:p>
        </w:tc>
      </w:tr>
      <w:tr w:rsidR="00D26E52" w:rsidRPr="00221739" w:rsidTr="00271BCD">
        <w:trPr>
          <w:trHeight w:hRule="exact" w:val="419"/>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rPr>
                <w:rFonts w:ascii="Times New Roman" w:hAnsi="Times New Roman" w:cs="Times New Roman"/>
                <w:b/>
                <w:bCs/>
                <w:color w:val="auto"/>
                <w:sz w:val="28"/>
                <w:szCs w:val="28"/>
              </w:rPr>
            </w:pPr>
            <w:proofErr w:type="spellStart"/>
            <w:r w:rsidRPr="00221739">
              <w:rPr>
                <w:rFonts w:ascii="Times New Roman" w:hAnsi="Times New Roman" w:cs="Times New Roman"/>
                <w:sz w:val="28"/>
                <w:szCs w:val="28"/>
              </w:rPr>
              <w:t>Бисероплетение</w:t>
            </w:r>
            <w:proofErr w:type="spellEnd"/>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 8</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16</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11</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37</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12</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60</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270"/>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rPr>
                <w:rFonts w:ascii="Times New Roman" w:hAnsi="Times New Roman" w:cs="Times New Roman"/>
                <w:color w:val="auto"/>
                <w:sz w:val="28"/>
                <w:szCs w:val="28"/>
              </w:rPr>
            </w:pPr>
            <w:r w:rsidRPr="00221739">
              <w:rPr>
                <w:rFonts w:ascii="Times New Roman" w:hAnsi="Times New Roman" w:cs="Times New Roman"/>
                <w:sz w:val="28"/>
                <w:szCs w:val="28"/>
              </w:rPr>
              <w:t>Вязание</w:t>
            </w:r>
            <w:r w:rsidRPr="00221739">
              <w:rPr>
                <w:rFonts w:ascii="Times New Roman" w:hAnsi="Times New Roman" w:cs="Times New Roman"/>
                <w:color w:val="auto"/>
                <w:sz w:val="28"/>
                <w:szCs w:val="28"/>
              </w:rPr>
              <w:t xml:space="preserve"> </w:t>
            </w:r>
            <w:r w:rsidRPr="00221739">
              <w:rPr>
                <w:rFonts w:ascii="Times New Roman" w:hAnsi="Times New Roman" w:cs="Times New Roman"/>
                <w:sz w:val="28"/>
                <w:szCs w:val="28"/>
              </w:rPr>
              <w:t>крючком</w:t>
            </w:r>
          </w:p>
          <w:p w:rsidR="00D26E52" w:rsidRPr="00221739" w:rsidRDefault="00D26E52" w:rsidP="00812893">
            <w:pPr>
              <w:framePr w:w="10430" w:wrap="notBeside" w:vAnchor="text" w:hAnchor="text" w:xAlign="center" w:y="1"/>
              <w:spacing w:before="120" w:line="240" w:lineRule="exact"/>
              <w:ind w:right="-1" w:firstLine="709"/>
              <w:rPr>
                <w:rFonts w:ascii="Times New Roman" w:hAnsi="Times New Roman" w:cs="Times New Roman"/>
                <w:color w:val="auto"/>
                <w:sz w:val="28"/>
                <w:szCs w:val="28"/>
              </w:rPr>
            </w:pP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8</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16</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13</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35</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19</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color w:val="auto"/>
                <w:sz w:val="28"/>
                <w:szCs w:val="28"/>
              </w:rPr>
            </w:pPr>
            <w:r w:rsidRPr="00221739">
              <w:rPr>
                <w:rFonts w:ascii="Times New Roman" w:hAnsi="Times New Roman" w:cs="Times New Roman"/>
                <w:sz w:val="28"/>
                <w:szCs w:val="28"/>
              </w:rPr>
              <w:t>53</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72</w:t>
            </w:r>
          </w:p>
          <w:p w:rsidR="00D26E52" w:rsidRPr="00221739" w:rsidRDefault="00D26E52" w:rsidP="00812893">
            <w:pPr>
              <w:framePr w:w="10430" w:wrap="notBeside" w:vAnchor="text" w:hAnchor="text" w:xAlign="center" w:y="1"/>
              <w:spacing w:line="240" w:lineRule="exact"/>
              <w:ind w:right="-1" w:firstLine="709"/>
              <w:jc w:val="center"/>
              <w:rPr>
                <w:rFonts w:ascii="Times New Roman" w:hAnsi="Times New Roman" w:cs="Times New Roman"/>
                <w:color w:val="auto"/>
                <w:sz w:val="28"/>
                <w:szCs w:val="28"/>
              </w:rPr>
            </w:pPr>
          </w:p>
        </w:tc>
      </w:tr>
      <w:tr w:rsidR="00D26E52" w:rsidRPr="00221739" w:rsidTr="00271BCD">
        <w:trPr>
          <w:trHeight w:hRule="exact" w:val="292"/>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4"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Вязание на спицах</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15</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33</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18</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54</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434"/>
          <w:jc w:val="center"/>
        </w:trPr>
        <w:tc>
          <w:tcPr>
            <w:tcW w:w="426"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3</w:t>
            </w: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50" w:lineRule="exact"/>
              <w:ind w:right="-1"/>
              <w:rPr>
                <w:rFonts w:ascii="Times New Roman" w:hAnsi="Times New Roman" w:cs="Times New Roman"/>
                <w:b/>
                <w:bCs/>
                <w:color w:val="auto"/>
                <w:sz w:val="28"/>
                <w:szCs w:val="28"/>
              </w:rPr>
            </w:pPr>
            <w:r w:rsidRPr="00221739">
              <w:rPr>
                <w:rFonts w:ascii="Times New Roman" w:hAnsi="Times New Roman" w:cs="Times New Roman"/>
                <w:b/>
                <w:bCs/>
                <w:sz w:val="28"/>
                <w:szCs w:val="28"/>
              </w:rPr>
              <w:t>Блок «Уют»:</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19</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53</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72</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33</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111</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144</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45</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171</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70" w:lineRule="exact"/>
              <w:ind w:right="-1"/>
              <w:jc w:val="center"/>
              <w:rPr>
                <w:rFonts w:ascii="Times New Roman" w:hAnsi="Times New Roman" w:cs="Times New Roman"/>
                <w:b/>
                <w:bCs/>
                <w:color w:val="auto"/>
                <w:sz w:val="28"/>
                <w:szCs w:val="28"/>
              </w:rPr>
            </w:pPr>
            <w:r w:rsidRPr="00221739">
              <w:rPr>
                <w:rFonts w:ascii="Times New Roman" w:hAnsi="Times New Roman" w:cs="Times New Roman"/>
                <w:b/>
                <w:bCs/>
                <w:sz w:val="28"/>
                <w:szCs w:val="28"/>
              </w:rPr>
              <w:t>216</w:t>
            </w:r>
          </w:p>
        </w:tc>
      </w:tr>
      <w:tr w:rsidR="00D26E52" w:rsidRPr="00221739" w:rsidTr="00812893">
        <w:trPr>
          <w:trHeight w:hRule="exact" w:val="698"/>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Художественная</w:t>
            </w:r>
          </w:p>
          <w:p w:rsidR="00D26E52" w:rsidRPr="00221739" w:rsidRDefault="00D26E52" w:rsidP="00812893">
            <w:pPr>
              <w:framePr w:w="10430" w:wrap="notBeside" w:vAnchor="text" w:hAnchor="text" w:xAlign="center" w:y="1"/>
              <w:spacing w:before="120" w:line="240" w:lineRule="exact"/>
              <w:ind w:right="-1" w:firstLine="709"/>
              <w:rPr>
                <w:rFonts w:ascii="Times New Roman" w:hAnsi="Times New Roman" w:cs="Times New Roman"/>
                <w:b/>
                <w:bCs/>
                <w:color w:val="auto"/>
                <w:sz w:val="28"/>
                <w:szCs w:val="28"/>
              </w:rPr>
            </w:pPr>
            <w:r w:rsidRPr="00221739">
              <w:rPr>
                <w:rFonts w:ascii="Times New Roman" w:hAnsi="Times New Roman" w:cs="Times New Roman"/>
                <w:sz w:val="28"/>
                <w:szCs w:val="28"/>
              </w:rPr>
              <w:t>вышивка</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360" w:lineRule="exact"/>
              <w:ind w:right="-1"/>
              <w:jc w:val="center"/>
              <w:rPr>
                <w:rFonts w:ascii="Times New Roman" w:hAnsi="Times New Roman" w:cs="Times New Roman"/>
                <w:b/>
                <w:bCs/>
                <w:color w:val="auto"/>
                <w:sz w:val="28"/>
                <w:szCs w:val="28"/>
              </w:rPr>
            </w:pPr>
            <w:r w:rsidRPr="00221739">
              <w:rPr>
                <w:rFonts w:ascii="Times New Roman" w:hAnsi="Times New Roman" w:cs="Times New Roman"/>
                <w:noProof/>
                <w:sz w:val="28"/>
                <w:szCs w:val="28"/>
              </w:rPr>
              <w:t>11</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37</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55</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420"/>
          <w:jc w:val="center"/>
        </w:trPr>
        <w:tc>
          <w:tcPr>
            <w:tcW w:w="426" w:type="dxa"/>
            <w:tcBorders>
              <w:top w:val="nil"/>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Мягкая игрушка</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19</w:t>
            </w:r>
          </w:p>
        </w:tc>
        <w:tc>
          <w:tcPr>
            <w:tcW w:w="768"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13</w:t>
            </w:r>
          </w:p>
        </w:tc>
        <w:tc>
          <w:tcPr>
            <w:tcW w:w="1027"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35</w:t>
            </w:r>
          </w:p>
        </w:tc>
        <w:tc>
          <w:tcPr>
            <w:tcW w:w="773"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14</w:t>
            </w:r>
          </w:p>
        </w:tc>
        <w:tc>
          <w:tcPr>
            <w:tcW w:w="1032" w:type="dxa"/>
            <w:tcBorders>
              <w:top w:val="single" w:sz="4" w:space="0" w:color="auto"/>
              <w:left w:val="single" w:sz="4" w:space="0" w:color="auto"/>
              <w:bottom w:val="nil"/>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58</w:t>
            </w:r>
          </w:p>
        </w:tc>
        <w:tc>
          <w:tcPr>
            <w:tcW w:w="734" w:type="dxa"/>
            <w:tcBorders>
              <w:top w:val="single" w:sz="4" w:space="0" w:color="auto"/>
              <w:left w:val="single" w:sz="4" w:space="0" w:color="auto"/>
              <w:bottom w:val="nil"/>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284"/>
          <w:jc w:val="center"/>
        </w:trPr>
        <w:tc>
          <w:tcPr>
            <w:tcW w:w="426" w:type="dxa"/>
            <w:tcBorders>
              <w:top w:val="nil"/>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rPr>
                <w:rFonts w:ascii="Times New Roman" w:hAnsi="Times New Roman" w:cs="Times New Roman"/>
                <w:b/>
                <w:bCs/>
                <w:color w:val="auto"/>
                <w:sz w:val="28"/>
                <w:szCs w:val="28"/>
              </w:rPr>
            </w:pPr>
            <w:r w:rsidRPr="00221739">
              <w:rPr>
                <w:rFonts w:ascii="Times New Roman" w:hAnsi="Times New Roman" w:cs="Times New Roman"/>
                <w:sz w:val="28"/>
                <w:szCs w:val="28"/>
              </w:rPr>
              <w:t>Аппликация</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39</w:t>
            </w:r>
          </w:p>
        </w:tc>
        <w:tc>
          <w:tcPr>
            <w:tcW w:w="773"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14</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58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6E52" w:rsidRPr="00221739" w:rsidRDefault="00D26E52" w:rsidP="00812893">
            <w:pPr>
              <w:framePr w:w="10430" w:wrap="notBeside" w:vAnchor="text" w:hAnchor="text" w:xAlign="center" w:y="1"/>
              <w:spacing w:line="240" w:lineRule="exact"/>
              <w:ind w:right="-1"/>
              <w:jc w:val="center"/>
              <w:rPr>
                <w:rFonts w:ascii="Times New Roman" w:hAnsi="Times New Roman" w:cs="Times New Roman"/>
                <w:b/>
                <w:bCs/>
                <w:color w:val="auto"/>
                <w:sz w:val="28"/>
                <w:szCs w:val="28"/>
              </w:rPr>
            </w:pPr>
            <w:r w:rsidRPr="00221739">
              <w:rPr>
                <w:rFonts w:ascii="Times New Roman" w:hAnsi="Times New Roman" w:cs="Times New Roman"/>
                <w:sz w:val="28"/>
                <w:szCs w:val="28"/>
              </w:rPr>
              <w:t>72</w:t>
            </w:r>
          </w:p>
        </w:tc>
      </w:tr>
      <w:tr w:rsidR="00D26E52" w:rsidRPr="00221739" w:rsidTr="00271BCD">
        <w:trPr>
          <w:trHeight w:hRule="exact" w:val="416"/>
          <w:jc w:val="center"/>
        </w:trPr>
        <w:tc>
          <w:tcPr>
            <w:tcW w:w="426"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r w:rsidRPr="00221739">
              <w:rPr>
                <w:rFonts w:ascii="Times New Roman" w:hAnsi="Times New Roman" w:cs="Times New Roman"/>
                <w:color w:val="auto"/>
                <w:sz w:val="28"/>
                <w:szCs w:val="28"/>
              </w:rPr>
              <w:t xml:space="preserve"> 4</w:t>
            </w:r>
          </w:p>
        </w:tc>
        <w:tc>
          <w:tcPr>
            <w:tcW w:w="209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rPr>
                <w:rFonts w:ascii="Times New Roman" w:hAnsi="Times New Roman" w:cs="Times New Roman"/>
                <w:b/>
                <w:bCs/>
                <w:sz w:val="28"/>
                <w:szCs w:val="28"/>
              </w:rPr>
            </w:pPr>
            <w:r w:rsidRPr="00221739">
              <w:rPr>
                <w:rFonts w:ascii="Times New Roman" w:hAnsi="Times New Roman" w:cs="Times New Roman"/>
                <w:b/>
                <w:bCs/>
                <w:sz w:val="28"/>
                <w:szCs w:val="28"/>
              </w:rPr>
              <w:t>Блок «Мастер»</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23</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49</w:t>
            </w:r>
          </w:p>
        </w:tc>
        <w:tc>
          <w:tcPr>
            <w:tcW w:w="768"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72</w:t>
            </w:r>
          </w:p>
        </w:tc>
        <w:tc>
          <w:tcPr>
            <w:tcW w:w="85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39</w:t>
            </w:r>
          </w:p>
        </w:tc>
        <w:tc>
          <w:tcPr>
            <w:tcW w:w="1027"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105</w:t>
            </w:r>
          </w:p>
        </w:tc>
        <w:tc>
          <w:tcPr>
            <w:tcW w:w="773"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144</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49</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179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216</w:t>
            </w:r>
          </w:p>
        </w:tc>
      </w:tr>
      <w:tr w:rsidR="00D26E52" w:rsidRPr="00221739" w:rsidTr="00271BCD">
        <w:trPr>
          <w:trHeight w:hRule="exact" w:val="564"/>
          <w:jc w:val="center"/>
        </w:trPr>
        <w:tc>
          <w:tcPr>
            <w:tcW w:w="426"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rPr>
                <w:rFonts w:ascii="Times New Roman" w:hAnsi="Times New Roman" w:cs="Times New Roman"/>
                <w:sz w:val="28"/>
                <w:szCs w:val="28"/>
              </w:rPr>
            </w:pPr>
            <w:r w:rsidRPr="00221739">
              <w:rPr>
                <w:rFonts w:ascii="Times New Roman" w:hAnsi="Times New Roman" w:cs="Times New Roman"/>
                <w:sz w:val="28"/>
                <w:szCs w:val="28"/>
              </w:rPr>
              <w:t>Роспись по ткани</w:t>
            </w:r>
          </w:p>
          <w:p w:rsidR="00D26E52" w:rsidRPr="00221739" w:rsidRDefault="00D26E52" w:rsidP="00812893">
            <w:pPr>
              <w:framePr w:w="10430" w:wrap="notBeside" w:vAnchor="text" w:hAnchor="text" w:xAlign="center" w:y="1"/>
              <w:shd w:val="clear" w:color="auto" w:fill="FFFFFF"/>
              <w:spacing w:line="240" w:lineRule="exact"/>
              <w:ind w:right="-1" w:firstLine="709"/>
              <w:rPr>
                <w:rFonts w:ascii="Times New Roman" w:hAnsi="Times New Roman" w:cs="Times New Roman"/>
                <w:b/>
                <w:bCs/>
                <w:sz w:val="28"/>
                <w:szCs w:val="28"/>
              </w:rPr>
            </w:pPr>
            <w:r w:rsidRPr="00221739">
              <w:rPr>
                <w:rFonts w:ascii="Times New Roman" w:hAnsi="Times New Roman" w:cs="Times New Roman"/>
                <w:sz w:val="28"/>
                <w:szCs w:val="28"/>
              </w:rPr>
              <w:t>«Батик»</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8</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16</w:t>
            </w:r>
          </w:p>
        </w:tc>
        <w:tc>
          <w:tcPr>
            <w:tcW w:w="768"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11</w:t>
            </w:r>
          </w:p>
        </w:tc>
        <w:tc>
          <w:tcPr>
            <w:tcW w:w="1027"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37</w:t>
            </w:r>
          </w:p>
        </w:tc>
        <w:tc>
          <w:tcPr>
            <w:tcW w:w="773"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12</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60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b/>
                <w:bCs/>
                <w:sz w:val="28"/>
                <w:szCs w:val="28"/>
              </w:rPr>
            </w:pPr>
            <w:r w:rsidRPr="00221739">
              <w:rPr>
                <w:rFonts w:ascii="Times New Roman" w:hAnsi="Times New Roman" w:cs="Times New Roman"/>
                <w:b/>
                <w:bCs/>
                <w:sz w:val="28"/>
                <w:szCs w:val="28"/>
              </w:rPr>
              <w:t>72</w:t>
            </w:r>
          </w:p>
        </w:tc>
      </w:tr>
      <w:tr w:rsidR="00D26E52" w:rsidRPr="00221739" w:rsidTr="00271BCD">
        <w:trPr>
          <w:trHeight w:hRule="exact" w:val="430"/>
          <w:jc w:val="center"/>
        </w:trPr>
        <w:tc>
          <w:tcPr>
            <w:tcW w:w="426"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rPr>
                <w:rFonts w:ascii="Times New Roman" w:hAnsi="Times New Roman" w:cs="Times New Roman"/>
                <w:sz w:val="28"/>
                <w:szCs w:val="28"/>
              </w:rPr>
            </w:pPr>
            <w:r w:rsidRPr="00221739">
              <w:rPr>
                <w:rFonts w:ascii="Times New Roman" w:hAnsi="Times New Roman" w:cs="Times New Roman"/>
                <w:sz w:val="28"/>
                <w:szCs w:val="28"/>
              </w:rPr>
              <w:t>Изделия из гипса</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8</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16</w:t>
            </w:r>
          </w:p>
        </w:tc>
        <w:tc>
          <w:tcPr>
            <w:tcW w:w="768"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13</w:t>
            </w:r>
          </w:p>
        </w:tc>
        <w:tc>
          <w:tcPr>
            <w:tcW w:w="1027"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34</w:t>
            </w:r>
          </w:p>
        </w:tc>
        <w:tc>
          <w:tcPr>
            <w:tcW w:w="773"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13</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59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72</w:t>
            </w:r>
          </w:p>
        </w:tc>
      </w:tr>
      <w:tr w:rsidR="00D26E52" w:rsidRPr="00221739" w:rsidTr="00271BCD">
        <w:trPr>
          <w:trHeight w:hRule="exact" w:val="1082"/>
          <w:jc w:val="center"/>
        </w:trPr>
        <w:tc>
          <w:tcPr>
            <w:tcW w:w="426"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ind w:right="-1" w:firstLine="709"/>
              <w:jc w:val="both"/>
              <w:rPr>
                <w:rFonts w:ascii="Times New Roman" w:hAnsi="Times New Roman" w:cs="Times New Roman"/>
                <w:color w:val="auto"/>
                <w:sz w:val="28"/>
                <w:szCs w:val="28"/>
              </w:rPr>
            </w:pPr>
          </w:p>
        </w:tc>
        <w:tc>
          <w:tcPr>
            <w:tcW w:w="209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rPr>
                <w:rFonts w:ascii="Times New Roman" w:hAnsi="Times New Roman" w:cs="Times New Roman"/>
                <w:sz w:val="28"/>
                <w:szCs w:val="28"/>
              </w:rPr>
            </w:pPr>
            <w:r w:rsidRPr="00221739">
              <w:rPr>
                <w:rFonts w:ascii="Times New Roman" w:hAnsi="Times New Roman" w:cs="Times New Roman"/>
                <w:sz w:val="28"/>
                <w:szCs w:val="28"/>
              </w:rPr>
              <w:t>Пирография. Выжигание по дереву и  ткани</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7</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17</w:t>
            </w:r>
          </w:p>
        </w:tc>
        <w:tc>
          <w:tcPr>
            <w:tcW w:w="768"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24</w:t>
            </w:r>
          </w:p>
        </w:tc>
        <w:tc>
          <w:tcPr>
            <w:tcW w:w="854"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15</w:t>
            </w:r>
          </w:p>
        </w:tc>
        <w:tc>
          <w:tcPr>
            <w:tcW w:w="1027"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33</w:t>
            </w:r>
          </w:p>
        </w:tc>
        <w:tc>
          <w:tcPr>
            <w:tcW w:w="773"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48</w:t>
            </w:r>
          </w:p>
        </w:tc>
        <w:tc>
          <w:tcPr>
            <w:tcW w:w="845"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12</w:t>
            </w:r>
          </w:p>
        </w:tc>
        <w:tc>
          <w:tcPr>
            <w:tcW w:w="1032" w:type="dxa"/>
            <w:tcBorders>
              <w:top w:val="single" w:sz="4" w:space="0" w:color="auto"/>
              <w:left w:val="single" w:sz="4" w:space="0" w:color="auto"/>
              <w:bottom w:val="single" w:sz="4" w:space="0" w:color="auto"/>
              <w:right w:val="nil"/>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60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6E52" w:rsidRPr="00221739" w:rsidRDefault="00D26E52" w:rsidP="00812893">
            <w:pPr>
              <w:framePr w:w="10430" w:wrap="notBeside" w:vAnchor="text" w:hAnchor="text" w:xAlign="center" w:y="1"/>
              <w:shd w:val="clear" w:color="auto" w:fill="FFFFFF"/>
              <w:spacing w:line="240" w:lineRule="exact"/>
              <w:ind w:right="-1"/>
              <w:jc w:val="center"/>
              <w:rPr>
                <w:rFonts w:ascii="Times New Roman" w:hAnsi="Times New Roman" w:cs="Times New Roman"/>
                <w:sz w:val="28"/>
                <w:szCs w:val="28"/>
              </w:rPr>
            </w:pPr>
            <w:r w:rsidRPr="00221739">
              <w:rPr>
                <w:rFonts w:ascii="Times New Roman" w:hAnsi="Times New Roman" w:cs="Times New Roman"/>
                <w:sz w:val="28"/>
                <w:szCs w:val="28"/>
              </w:rPr>
              <w:t>72</w:t>
            </w:r>
          </w:p>
        </w:tc>
      </w:tr>
    </w:tbl>
    <w:p w:rsidR="00271BCD" w:rsidRPr="00221739" w:rsidRDefault="00C5112E" w:rsidP="00495F2F">
      <w:pPr>
        <w:keepNext/>
        <w:keepLines/>
        <w:spacing w:line="280" w:lineRule="exact"/>
        <w:ind w:right="-1"/>
        <w:jc w:val="center"/>
        <w:outlineLvl w:val="1"/>
        <w:rPr>
          <w:rFonts w:ascii="Times New Roman" w:eastAsiaTheme="minorHAnsi" w:hAnsi="Times New Roman" w:cs="Times New Roman"/>
          <w:b/>
          <w:bCs/>
          <w:sz w:val="28"/>
          <w:szCs w:val="28"/>
          <w:shd w:val="clear" w:color="auto" w:fill="FFFFFF"/>
          <w:lang w:eastAsia="en-US"/>
        </w:rPr>
      </w:pPr>
      <w:bookmarkStart w:id="1" w:name="bookmark1"/>
      <w:r w:rsidRPr="00221739">
        <w:rPr>
          <w:rFonts w:ascii="Times New Roman" w:eastAsiaTheme="minorHAnsi" w:hAnsi="Times New Roman" w:cs="Times New Roman"/>
          <w:b/>
          <w:bCs/>
          <w:sz w:val="28"/>
          <w:szCs w:val="28"/>
          <w:shd w:val="clear" w:color="auto" w:fill="FFFFFF"/>
          <w:lang w:eastAsia="en-US"/>
        </w:rPr>
        <w:lastRenderedPageBreak/>
        <w:t xml:space="preserve">СОДЕРЖАНИЕ И ОБОСНОВАНИЕ </w:t>
      </w:r>
      <w:bookmarkEnd w:id="1"/>
      <w:r w:rsidRPr="00221739">
        <w:rPr>
          <w:rFonts w:ascii="Times New Roman" w:eastAsiaTheme="minorHAnsi" w:hAnsi="Times New Roman" w:cs="Times New Roman"/>
          <w:b/>
          <w:bCs/>
          <w:sz w:val="28"/>
          <w:szCs w:val="28"/>
          <w:shd w:val="clear" w:color="auto" w:fill="FFFFFF"/>
          <w:lang w:eastAsia="en-US"/>
        </w:rPr>
        <w:t>БЛОКОВ</w:t>
      </w:r>
    </w:p>
    <w:p w:rsidR="00C5112E" w:rsidRPr="00221739" w:rsidRDefault="00C5112E" w:rsidP="00BF47DA">
      <w:pPr>
        <w:keepNext/>
        <w:keepLines/>
        <w:spacing w:line="280" w:lineRule="exact"/>
        <w:ind w:right="-1" w:firstLine="709"/>
        <w:jc w:val="both"/>
        <w:outlineLvl w:val="1"/>
        <w:rPr>
          <w:rFonts w:ascii="Times New Roman" w:eastAsiaTheme="minorHAnsi" w:hAnsi="Times New Roman" w:cs="Times New Roman"/>
          <w:b/>
          <w:bCs/>
          <w:sz w:val="28"/>
          <w:szCs w:val="28"/>
          <w:shd w:val="clear" w:color="auto" w:fill="FFFFFF"/>
          <w:lang w:eastAsia="en-US"/>
        </w:rPr>
      </w:pPr>
      <w:r w:rsidRPr="00221739">
        <w:rPr>
          <w:rFonts w:ascii="Times New Roman" w:eastAsiaTheme="minorHAnsi" w:hAnsi="Times New Roman" w:cs="Times New Roman"/>
          <w:b/>
          <w:bCs/>
          <w:sz w:val="28"/>
          <w:szCs w:val="28"/>
          <w:shd w:val="clear" w:color="auto" w:fill="FFFFFF"/>
          <w:lang w:eastAsia="en-US"/>
        </w:rPr>
        <w:t>для обучающихся школы</w:t>
      </w:r>
    </w:p>
    <w:p w:rsidR="00A829C2" w:rsidRDefault="00C5112E" w:rsidP="00BF47DA">
      <w:pPr>
        <w:keepNext/>
        <w:keepLines/>
        <w:ind w:right="-1" w:firstLine="709"/>
        <w:jc w:val="both"/>
        <w:outlineLvl w:val="2"/>
        <w:rPr>
          <w:rFonts w:ascii="Times New Roman" w:eastAsiaTheme="minorHAnsi" w:hAnsi="Times New Roman" w:cs="Times New Roman"/>
          <w:sz w:val="28"/>
          <w:szCs w:val="28"/>
          <w:u w:val="single"/>
          <w:shd w:val="clear" w:color="auto" w:fill="FFFFFF"/>
          <w:lang w:eastAsia="en-US"/>
        </w:rPr>
      </w:pPr>
      <w:bookmarkStart w:id="2" w:name="bookmark2"/>
      <w:r w:rsidRPr="00221739">
        <w:rPr>
          <w:rFonts w:ascii="Times New Roman" w:eastAsiaTheme="minorHAnsi" w:hAnsi="Times New Roman" w:cs="Times New Roman"/>
          <w:sz w:val="28"/>
          <w:szCs w:val="28"/>
          <w:u w:val="single"/>
          <w:shd w:val="clear" w:color="auto" w:fill="FFFFFF"/>
          <w:lang w:eastAsia="en-US"/>
        </w:rPr>
        <w:t>Вводное занятие</w:t>
      </w:r>
      <w:r w:rsidR="00A829C2">
        <w:rPr>
          <w:rFonts w:ascii="Times New Roman" w:eastAsiaTheme="minorHAnsi" w:hAnsi="Times New Roman" w:cs="Times New Roman"/>
          <w:sz w:val="28"/>
          <w:szCs w:val="28"/>
          <w:u w:val="single"/>
          <w:shd w:val="clear" w:color="auto" w:fill="FFFFFF"/>
          <w:lang w:eastAsia="en-US"/>
        </w:rPr>
        <w:t xml:space="preserve">  </w:t>
      </w:r>
    </w:p>
    <w:p w:rsidR="00C5112E" w:rsidRDefault="00C5112E" w:rsidP="00BF47DA">
      <w:pPr>
        <w:keepNext/>
        <w:keepLines/>
        <w:ind w:right="-1" w:firstLine="709"/>
        <w:jc w:val="both"/>
        <w:outlineLvl w:val="2"/>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Понятие «Ремесло» и «Промысел»</w:t>
      </w:r>
      <w:proofErr w:type="gramStart"/>
      <w:r w:rsidRPr="00221739">
        <w:rPr>
          <w:rFonts w:ascii="Times New Roman" w:eastAsiaTheme="minorHAnsi" w:hAnsi="Times New Roman" w:cs="Times New Roman"/>
          <w:sz w:val="28"/>
          <w:szCs w:val="28"/>
          <w:shd w:val="clear" w:color="auto" w:fill="FFFFFF"/>
          <w:lang w:eastAsia="en-US"/>
        </w:rPr>
        <w:t xml:space="preserve"> ,</w:t>
      </w:r>
      <w:proofErr w:type="gramEnd"/>
      <w:r w:rsidRPr="00221739">
        <w:rPr>
          <w:rFonts w:ascii="Times New Roman" w:eastAsiaTheme="minorHAnsi" w:hAnsi="Times New Roman" w:cs="Times New Roman"/>
          <w:sz w:val="28"/>
          <w:szCs w:val="28"/>
          <w:shd w:val="clear" w:color="auto" w:fill="FFFFFF"/>
          <w:lang w:eastAsia="en-US"/>
        </w:rPr>
        <w:t xml:space="preserve"> «Природный материал» . Знакомство с изделиями народных мастеров. Символика образов. Народные художественные промыслы</w:t>
      </w:r>
      <w:r w:rsidR="00A829C2">
        <w:rPr>
          <w:rFonts w:ascii="Times New Roman" w:eastAsiaTheme="minorHAnsi" w:hAnsi="Times New Roman" w:cs="Times New Roman"/>
          <w:sz w:val="28"/>
          <w:szCs w:val="28"/>
          <w:shd w:val="clear" w:color="auto" w:fill="FFFFFF"/>
          <w:lang w:eastAsia="en-US"/>
        </w:rPr>
        <w:t xml:space="preserve">. Русская глиняная игрушка. </w:t>
      </w:r>
      <w:proofErr w:type="spellStart"/>
      <w:r w:rsidR="00A829C2">
        <w:rPr>
          <w:rFonts w:ascii="Times New Roman" w:eastAsiaTheme="minorHAnsi" w:hAnsi="Times New Roman" w:cs="Times New Roman"/>
          <w:sz w:val="28"/>
          <w:szCs w:val="28"/>
          <w:shd w:val="clear" w:color="auto" w:fill="FFFFFF"/>
          <w:lang w:eastAsia="en-US"/>
        </w:rPr>
        <w:t>Лоза</w:t>
      </w:r>
      <w:r w:rsidRPr="00221739">
        <w:rPr>
          <w:rFonts w:ascii="Times New Roman" w:eastAsiaTheme="minorHAnsi" w:hAnsi="Times New Roman" w:cs="Times New Roman"/>
          <w:sz w:val="28"/>
          <w:szCs w:val="28"/>
          <w:shd w:val="clear" w:color="auto" w:fill="FFFFFF"/>
          <w:lang w:eastAsia="en-US"/>
        </w:rPr>
        <w:t>плетение</w:t>
      </w:r>
      <w:proofErr w:type="spellEnd"/>
      <w:r w:rsidRPr="00221739">
        <w:rPr>
          <w:rFonts w:ascii="Times New Roman" w:eastAsiaTheme="minorHAnsi" w:hAnsi="Times New Roman" w:cs="Times New Roman"/>
          <w:sz w:val="28"/>
          <w:szCs w:val="28"/>
          <w:shd w:val="clear" w:color="auto" w:fill="FFFFFF"/>
          <w:lang w:eastAsia="en-US"/>
        </w:rPr>
        <w:t xml:space="preserve">. </w:t>
      </w:r>
      <w:proofErr w:type="spellStart"/>
      <w:r w:rsidRPr="00221739">
        <w:rPr>
          <w:rFonts w:ascii="Times New Roman" w:eastAsiaTheme="minorHAnsi" w:hAnsi="Times New Roman" w:cs="Times New Roman"/>
          <w:sz w:val="28"/>
          <w:szCs w:val="28"/>
          <w:shd w:val="clear" w:color="auto" w:fill="FFFFFF"/>
          <w:lang w:eastAsia="en-US"/>
        </w:rPr>
        <w:t>Бисероплетение</w:t>
      </w:r>
      <w:proofErr w:type="spellEnd"/>
      <w:r w:rsidRPr="00221739">
        <w:rPr>
          <w:rFonts w:ascii="Times New Roman" w:eastAsiaTheme="minorHAnsi" w:hAnsi="Times New Roman" w:cs="Times New Roman"/>
          <w:sz w:val="28"/>
          <w:szCs w:val="28"/>
          <w:shd w:val="clear" w:color="auto" w:fill="FFFFFF"/>
          <w:lang w:eastAsia="en-US"/>
        </w:rPr>
        <w:t>. Вязание крючком и на спицах.</w:t>
      </w:r>
      <w:bookmarkStart w:id="3" w:name="bookmark3"/>
      <w:bookmarkEnd w:id="2"/>
    </w:p>
    <w:p w:rsidR="00A829C2" w:rsidRPr="00A829C2" w:rsidRDefault="00A829C2" w:rsidP="00BF47DA">
      <w:pPr>
        <w:keepNext/>
        <w:keepLines/>
        <w:ind w:right="-1" w:firstLine="709"/>
        <w:jc w:val="both"/>
        <w:outlineLvl w:val="2"/>
        <w:rPr>
          <w:rFonts w:ascii="Times New Roman" w:eastAsiaTheme="minorHAnsi" w:hAnsi="Times New Roman" w:cs="Times New Roman"/>
          <w:sz w:val="28"/>
          <w:szCs w:val="28"/>
          <w:u w:val="single"/>
          <w:shd w:val="clear" w:color="auto" w:fill="FFFFFF"/>
          <w:lang w:eastAsia="en-US"/>
        </w:rPr>
      </w:pPr>
    </w:p>
    <w:p w:rsidR="00C5112E" w:rsidRPr="00221739" w:rsidRDefault="00A829C2" w:rsidP="00495F2F">
      <w:pPr>
        <w:spacing w:line="280" w:lineRule="exact"/>
        <w:ind w:right="-1" w:firstLine="709"/>
        <w:jc w:val="center"/>
        <w:rPr>
          <w:rFonts w:ascii="Times New Roman" w:eastAsiaTheme="minorHAnsi" w:hAnsi="Times New Roman" w:cs="Times New Roman"/>
          <w:b/>
          <w:bCs/>
          <w:i/>
          <w:iCs/>
          <w:color w:val="auto"/>
          <w:sz w:val="28"/>
          <w:szCs w:val="28"/>
          <w:lang w:eastAsia="en-US"/>
        </w:rPr>
      </w:pPr>
      <w:r>
        <w:rPr>
          <w:rFonts w:ascii="Times New Roman" w:eastAsiaTheme="minorHAnsi" w:hAnsi="Times New Roman" w:cs="Times New Roman"/>
          <w:b/>
          <w:bCs/>
          <w:sz w:val="28"/>
          <w:szCs w:val="28"/>
          <w:shd w:val="clear" w:color="auto" w:fill="FFFFFF"/>
          <w:lang w:eastAsia="en-US"/>
        </w:rPr>
        <w:t xml:space="preserve">БЛОК </w:t>
      </w:r>
      <w:r w:rsidR="00C5112E" w:rsidRPr="00221739">
        <w:rPr>
          <w:rFonts w:ascii="Times New Roman" w:eastAsiaTheme="minorHAnsi" w:hAnsi="Times New Roman" w:cs="Times New Roman"/>
          <w:b/>
          <w:bCs/>
          <w:sz w:val="28"/>
          <w:szCs w:val="28"/>
          <w:shd w:val="clear" w:color="auto" w:fill="FFFFFF"/>
          <w:lang w:eastAsia="en-US"/>
        </w:rPr>
        <w:t>«ПРИРОДА»</w:t>
      </w:r>
      <w:bookmarkEnd w:id="3"/>
    </w:p>
    <w:p w:rsidR="00A829C2" w:rsidRDefault="00C5112E" w:rsidP="00BF47DA">
      <w:pPr>
        <w:spacing w:line="280" w:lineRule="exact"/>
        <w:ind w:right="-1" w:firstLine="709"/>
        <w:jc w:val="both"/>
        <w:rPr>
          <w:rFonts w:ascii="Times New Roman" w:eastAsiaTheme="minorHAnsi" w:hAnsi="Times New Roman" w:cs="Times New Roman"/>
          <w:b/>
          <w:bCs/>
          <w:color w:val="auto"/>
          <w:sz w:val="28"/>
          <w:szCs w:val="28"/>
          <w:lang w:eastAsia="en-US"/>
        </w:rPr>
      </w:pPr>
      <w:bookmarkStart w:id="4" w:name="bookmark4"/>
      <w:r w:rsidRPr="00221739">
        <w:rPr>
          <w:rFonts w:ascii="Times New Roman" w:eastAsiaTheme="minorHAnsi" w:hAnsi="Times New Roman" w:cs="Times New Roman"/>
          <w:b/>
          <w:bCs/>
          <w:sz w:val="28"/>
          <w:szCs w:val="28"/>
          <w:shd w:val="clear" w:color="auto" w:fill="FFFFFF"/>
          <w:lang w:eastAsia="en-US"/>
        </w:rPr>
        <w:t>Задачи:</w:t>
      </w:r>
      <w:bookmarkStart w:id="5" w:name="bookmark5"/>
      <w:bookmarkEnd w:id="4"/>
    </w:p>
    <w:p w:rsidR="00A829C2" w:rsidRDefault="00C5112E" w:rsidP="00BF47DA">
      <w:pPr>
        <w:spacing w:line="28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Формирование у обучающихся интереса к ху</w:t>
      </w:r>
      <w:r w:rsidR="00A829C2">
        <w:rPr>
          <w:rFonts w:ascii="Times New Roman" w:eastAsiaTheme="minorHAnsi" w:hAnsi="Times New Roman" w:cs="Times New Roman"/>
          <w:sz w:val="28"/>
          <w:szCs w:val="28"/>
          <w:shd w:val="clear" w:color="auto" w:fill="FFFFFF"/>
          <w:lang w:eastAsia="en-US"/>
        </w:rPr>
        <w:t xml:space="preserve">дожественным ремеслам на основе </w:t>
      </w:r>
      <w:r w:rsidRPr="00221739">
        <w:rPr>
          <w:rFonts w:ascii="Times New Roman" w:eastAsiaTheme="minorHAnsi" w:hAnsi="Times New Roman" w:cs="Times New Roman"/>
          <w:sz w:val="28"/>
          <w:szCs w:val="28"/>
          <w:shd w:val="clear" w:color="auto" w:fill="FFFFFF"/>
          <w:lang w:eastAsia="en-US"/>
        </w:rPr>
        <w:t>общего знакомства с народными промыслами.</w:t>
      </w:r>
      <w:bookmarkStart w:id="6" w:name="bookmark6"/>
      <w:bookmarkEnd w:id="5"/>
    </w:p>
    <w:p w:rsidR="00C5112E" w:rsidRPr="00221739" w:rsidRDefault="00C5112E" w:rsidP="00BF47DA">
      <w:pPr>
        <w:spacing w:line="28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Воспитание эмоциональной отзывчивости к красоте родной природы.</w:t>
      </w:r>
      <w:bookmarkEnd w:id="6"/>
    </w:p>
    <w:p w:rsidR="00C5112E" w:rsidRPr="00A829C2"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A829C2">
        <w:rPr>
          <w:rFonts w:ascii="Times New Roman" w:eastAsiaTheme="minorHAnsi" w:hAnsi="Times New Roman" w:cs="Times New Roman"/>
          <w:b/>
          <w:bCs/>
          <w:iCs/>
          <w:sz w:val="28"/>
          <w:szCs w:val="28"/>
          <w:shd w:val="clear" w:color="auto" w:fill="FFFFFF"/>
          <w:lang w:eastAsia="en-US"/>
        </w:rPr>
        <w:t>Работа с растительным природным материалом - камышом. соломой</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Работа с растительным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трудовых навыков. Для изготовления поделок можно использовать различные виды растительного материала - камыш, солому, шишки, желуди, кору деревьев, семена, листья и т.д.</w:t>
      </w:r>
    </w:p>
    <w:p w:rsidR="00C5112E" w:rsidRPr="00221739" w:rsidRDefault="00C5112E" w:rsidP="00BF47DA">
      <w:pPr>
        <w:tabs>
          <w:tab w:val="left" w:pos="975"/>
        </w:tabs>
        <w:ind w:right="-1" w:firstLine="709"/>
        <w:jc w:val="both"/>
        <w:rPr>
          <w:rFonts w:ascii="Times New Roman" w:eastAsiaTheme="minorHAnsi" w:hAnsi="Times New Roman" w:cs="Times New Roman"/>
          <w:color w:val="auto"/>
          <w:sz w:val="28"/>
          <w:szCs w:val="28"/>
          <w:lang w:eastAsia="en-US"/>
        </w:rPr>
      </w:pPr>
      <w:r w:rsidRPr="00A829C2">
        <w:rPr>
          <w:rFonts w:ascii="Times New Roman" w:eastAsiaTheme="minorHAnsi" w:hAnsi="Times New Roman" w:cs="Times New Roman"/>
          <w:b/>
          <w:sz w:val="28"/>
          <w:szCs w:val="28"/>
          <w:shd w:val="clear" w:color="auto" w:fill="FFFFFF"/>
          <w:lang w:eastAsia="en-US"/>
        </w:rPr>
        <w:t>КАМЫШ</w:t>
      </w:r>
      <w:r w:rsidR="00C27028">
        <w:rPr>
          <w:rFonts w:ascii="Times New Roman" w:eastAsiaTheme="minorHAnsi" w:hAnsi="Times New Roman" w:cs="Times New Roman"/>
          <w:b/>
          <w:sz w:val="28"/>
          <w:szCs w:val="28"/>
          <w:shd w:val="clear" w:color="auto" w:fill="FFFFFF"/>
          <w:lang w:eastAsia="en-US"/>
        </w:rPr>
        <w:t>.</w:t>
      </w:r>
      <w:r w:rsidR="00A829C2">
        <w:rPr>
          <w:rFonts w:ascii="Times New Roman" w:eastAsiaTheme="minorHAnsi" w:hAnsi="Times New Roman" w:cs="Times New Roman"/>
          <w:b/>
          <w:sz w:val="28"/>
          <w:szCs w:val="28"/>
          <w:shd w:val="clear" w:color="auto" w:fill="FFFFFF"/>
          <w:lang w:eastAsia="en-US"/>
        </w:rPr>
        <w:t xml:space="preserve"> </w:t>
      </w:r>
      <w:r w:rsidRPr="00221739">
        <w:rPr>
          <w:rFonts w:ascii="Times New Roman" w:eastAsiaTheme="minorHAnsi" w:hAnsi="Times New Roman" w:cs="Times New Roman"/>
          <w:sz w:val="28"/>
          <w:szCs w:val="28"/>
          <w:shd w:val="clear" w:color="auto" w:fill="FFFFFF"/>
          <w:lang w:eastAsia="en-US"/>
        </w:rPr>
        <w:t xml:space="preserve"> Многие из нас хорошо знают яркое, коричневое мягкое и нежное соцветие камыша, заросли которого распространены по берегам озер, прудов, рек. Соцветия камыша - интересный материал для игрушек^ он легко поддается обработке, из него получаются забавные фигурки животных (мишки, котята и другие), а также различные предметы.</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Листья камыша (узкие и длинные) также могут быть использованы при изготовлении игрушек, плетении корзин, панно, но только после обработки.</w:t>
      </w:r>
    </w:p>
    <w:p w:rsidR="00C5112E" w:rsidRPr="00221739" w:rsidRDefault="00C5112E" w:rsidP="00BF47DA">
      <w:pPr>
        <w:tabs>
          <w:tab w:val="left" w:pos="975"/>
        </w:tabs>
        <w:ind w:right="-1" w:firstLine="709"/>
        <w:jc w:val="both"/>
        <w:rPr>
          <w:rFonts w:ascii="Times New Roman" w:eastAsiaTheme="minorHAnsi" w:hAnsi="Times New Roman" w:cs="Times New Roman"/>
          <w:color w:val="auto"/>
          <w:sz w:val="28"/>
          <w:szCs w:val="28"/>
          <w:lang w:eastAsia="en-US"/>
        </w:rPr>
      </w:pPr>
      <w:r w:rsidRPr="00A829C2">
        <w:rPr>
          <w:rFonts w:ascii="Times New Roman" w:eastAsiaTheme="minorHAnsi" w:hAnsi="Times New Roman" w:cs="Times New Roman"/>
          <w:b/>
          <w:sz w:val="28"/>
          <w:szCs w:val="28"/>
          <w:shd w:val="clear" w:color="auto" w:fill="FFFFFF"/>
          <w:lang w:eastAsia="en-US"/>
        </w:rPr>
        <w:t>СОЛОМА</w:t>
      </w:r>
      <w:r w:rsidRPr="00221739">
        <w:rPr>
          <w:rFonts w:ascii="Times New Roman" w:eastAsiaTheme="minorHAnsi" w:hAnsi="Times New Roman" w:cs="Times New Roman"/>
          <w:sz w:val="28"/>
          <w:szCs w:val="28"/>
          <w:shd w:val="clear" w:color="auto" w:fill="FFFFFF"/>
          <w:lang w:eastAsia="en-US"/>
        </w:rPr>
        <w:t>. Для изготовления изделий используют солому различных злаковых культур (пшеницы, овса...), риса и других трав. С ней приятно работать: она гладкая, гибкая, пахучая. Из соломы можно делать различные игрушки (кукол, коней и т.д.), делать аппликацию на бумаге, дереве. Перед работой солому вымачивают в кипятке и оставляют в воде на сутки в закрытой посуде, после чего она становится гибкой и эластичной</w:t>
      </w:r>
      <w:r w:rsidRPr="00A829C2">
        <w:rPr>
          <w:rFonts w:ascii="Times New Roman" w:eastAsiaTheme="minorHAnsi" w:hAnsi="Times New Roman" w:cs="Times New Roman"/>
          <w:b/>
          <w:sz w:val="28"/>
          <w:szCs w:val="28"/>
          <w:shd w:val="clear" w:color="auto" w:fill="FFFFFF"/>
          <w:lang w:eastAsia="en-US"/>
        </w:rPr>
        <w:t>.</w:t>
      </w:r>
      <w:r w:rsidR="00A829C2" w:rsidRPr="00A829C2">
        <w:rPr>
          <w:rFonts w:ascii="Times New Roman" w:eastAsiaTheme="minorHAnsi" w:hAnsi="Times New Roman" w:cs="Times New Roman"/>
          <w:b/>
          <w:color w:val="auto"/>
          <w:sz w:val="28"/>
          <w:szCs w:val="28"/>
          <w:lang w:eastAsia="en-US"/>
        </w:rPr>
        <w:t xml:space="preserve"> </w:t>
      </w:r>
      <w:r w:rsidRPr="00A829C2">
        <w:rPr>
          <w:rFonts w:ascii="Times New Roman" w:eastAsiaTheme="minorHAnsi" w:hAnsi="Times New Roman" w:cs="Times New Roman"/>
          <w:b/>
          <w:sz w:val="28"/>
          <w:szCs w:val="28"/>
          <w:shd w:val="clear" w:color="auto" w:fill="FFFFFF"/>
          <w:lang w:eastAsia="en-US"/>
        </w:rPr>
        <w:t>Соломку можно окрашивать в различные цвета</w:t>
      </w:r>
      <w:r w:rsidRPr="00221739">
        <w:rPr>
          <w:rFonts w:ascii="Times New Roman" w:eastAsiaTheme="minorHAnsi" w:hAnsi="Times New Roman" w:cs="Times New Roman"/>
          <w:sz w:val="28"/>
          <w:szCs w:val="28"/>
          <w:shd w:val="clear" w:color="auto" w:fill="FFFFFF"/>
          <w:lang w:eastAsia="en-US"/>
        </w:rPr>
        <w:t>.</w:t>
      </w:r>
    </w:p>
    <w:p w:rsidR="00C5112E" w:rsidRPr="00A829C2" w:rsidRDefault="00C5112E" w:rsidP="00BF47DA">
      <w:pPr>
        <w:keepNext/>
        <w:keepLines/>
        <w:spacing w:after="19" w:line="270" w:lineRule="exact"/>
        <w:ind w:right="-1" w:firstLine="709"/>
        <w:jc w:val="both"/>
        <w:outlineLvl w:val="2"/>
        <w:rPr>
          <w:rFonts w:ascii="Times New Roman" w:eastAsiaTheme="minorHAnsi" w:hAnsi="Times New Roman" w:cs="Times New Roman"/>
          <w:b/>
          <w:bCs/>
          <w:iCs/>
          <w:color w:val="auto"/>
          <w:sz w:val="28"/>
          <w:szCs w:val="28"/>
          <w:lang w:eastAsia="en-US"/>
        </w:rPr>
      </w:pPr>
      <w:bookmarkStart w:id="7" w:name="bookmark7"/>
      <w:r w:rsidRPr="00A829C2">
        <w:rPr>
          <w:rFonts w:ascii="Times New Roman" w:eastAsiaTheme="minorHAnsi" w:hAnsi="Times New Roman" w:cs="Times New Roman"/>
          <w:b/>
          <w:bCs/>
          <w:sz w:val="28"/>
          <w:szCs w:val="28"/>
          <w:shd w:val="clear" w:color="auto" w:fill="FFFFFF"/>
          <w:lang w:eastAsia="en-US"/>
        </w:rPr>
        <w:t xml:space="preserve"> </w:t>
      </w:r>
      <w:r w:rsidRPr="00A829C2">
        <w:rPr>
          <w:rFonts w:ascii="Times New Roman" w:eastAsiaTheme="minorHAnsi" w:hAnsi="Times New Roman" w:cs="Times New Roman"/>
          <w:b/>
          <w:bCs/>
          <w:iCs/>
          <w:sz w:val="28"/>
          <w:szCs w:val="28"/>
          <w:shd w:val="clear" w:color="auto" w:fill="FFFFFF"/>
          <w:lang w:eastAsia="en-US"/>
        </w:rPr>
        <w:t>Плетение из ивового прута</w:t>
      </w:r>
      <w:bookmarkEnd w:id="7"/>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Плетение из ивового прута </w:t>
      </w:r>
      <w:r w:rsidRPr="00221739">
        <w:rPr>
          <w:rFonts w:ascii="Times New Roman" w:eastAsiaTheme="minorHAnsi" w:hAnsi="Times New Roman" w:cs="Times New Roman"/>
          <w:b/>
          <w:bCs/>
          <w:sz w:val="28"/>
          <w:szCs w:val="28"/>
          <w:shd w:val="clear" w:color="auto" w:fill="FFFFFF"/>
          <w:lang w:eastAsia="en-US"/>
        </w:rPr>
        <w:t xml:space="preserve">(лозоплетение) </w:t>
      </w:r>
      <w:r w:rsidRPr="00221739">
        <w:rPr>
          <w:rFonts w:ascii="Times New Roman" w:eastAsiaTheme="minorHAnsi" w:hAnsi="Times New Roman" w:cs="Times New Roman"/>
          <w:sz w:val="28"/>
          <w:szCs w:val="28"/>
          <w:shd w:val="clear" w:color="auto" w:fill="FFFFFF"/>
          <w:lang w:eastAsia="en-US"/>
        </w:rPr>
        <w:t>- одно из немногих ремесел, дошедших до нас практически без изменения. Лоза — это не только ветвь винограда, но и любая прямая ветвь дерева.</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На первом месте в искусстве плетения всегда стояло </w:t>
      </w:r>
      <w:r w:rsidRPr="00221739">
        <w:rPr>
          <w:rFonts w:ascii="Times New Roman" w:eastAsiaTheme="minorHAnsi" w:hAnsi="Times New Roman" w:cs="Times New Roman"/>
          <w:b/>
          <w:bCs/>
          <w:sz w:val="28"/>
          <w:szCs w:val="28"/>
          <w:shd w:val="clear" w:color="auto" w:fill="FFFFFF"/>
          <w:lang w:eastAsia="en-US"/>
        </w:rPr>
        <w:t xml:space="preserve">утилитарное </w:t>
      </w:r>
      <w:r w:rsidRPr="00221739">
        <w:rPr>
          <w:rFonts w:ascii="Times New Roman" w:eastAsiaTheme="minorHAnsi" w:hAnsi="Times New Roman" w:cs="Times New Roman"/>
          <w:sz w:val="28"/>
          <w:szCs w:val="28"/>
          <w:shd w:val="clear" w:color="auto" w:fill="FFFFFF"/>
          <w:lang w:eastAsia="en-US"/>
        </w:rPr>
        <w:t xml:space="preserve">назначение изделий, что позволяет рассматривать лозоплетение как один из видов </w:t>
      </w:r>
      <w:r w:rsidRPr="00221739">
        <w:rPr>
          <w:rFonts w:ascii="Times New Roman" w:eastAsiaTheme="minorHAnsi" w:hAnsi="Times New Roman" w:cs="Times New Roman"/>
          <w:b/>
          <w:bCs/>
          <w:sz w:val="28"/>
          <w:szCs w:val="28"/>
          <w:shd w:val="clear" w:color="auto" w:fill="FFFFFF"/>
          <w:lang w:eastAsia="en-US"/>
        </w:rPr>
        <w:t xml:space="preserve">декоративно-прикладного </w:t>
      </w:r>
      <w:r w:rsidRPr="00221739">
        <w:rPr>
          <w:rFonts w:ascii="Times New Roman" w:eastAsiaTheme="minorHAnsi" w:hAnsi="Times New Roman" w:cs="Times New Roman"/>
          <w:sz w:val="28"/>
          <w:szCs w:val="28"/>
          <w:shd w:val="clear" w:color="auto" w:fill="FFFFFF"/>
          <w:lang w:eastAsia="en-US"/>
        </w:rPr>
        <w:t xml:space="preserve">искусства. Во все времена, у всех народов были популярны изделия, созданные мастерами, владеющими техникой лозоплетения. О широкой популярности плетенных изделий можно судить по ассортименту предлагавшихся товаров: всевозможная мебель (стулья, столы, диваны, ширмы, этажерки, детские кроватки), </w:t>
      </w:r>
      <w:proofErr w:type="spellStart"/>
      <w:r w:rsidRPr="00221739">
        <w:rPr>
          <w:rFonts w:ascii="Times New Roman" w:eastAsiaTheme="minorHAnsi" w:hAnsi="Times New Roman" w:cs="Times New Roman"/>
          <w:sz w:val="28"/>
          <w:szCs w:val="28"/>
          <w:shd w:val="clear" w:color="auto" w:fill="FFFFFF"/>
          <w:lang w:eastAsia="en-US"/>
        </w:rPr>
        <w:t>газетницы</w:t>
      </w:r>
      <w:proofErr w:type="spellEnd"/>
      <w:r w:rsidRPr="00221739">
        <w:rPr>
          <w:rFonts w:ascii="Times New Roman" w:eastAsiaTheme="minorHAnsi" w:hAnsi="Times New Roman" w:cs="Times New Roman"/>
          <w:sz w:val="28"/>
          <w:szCs w:val="28"/>
          <w:shd w:val="clear" w:color="auto" w:fill="FFFFFF"/>
          <w:lang w:eastAsia="en-US"/>
        </w:rPr>
        <w:t>, коляски, качели, дорожные сундуки, чемоданы, саквояжи, сумки, корзины(для бумаг, рукоделия, цветов, фруктов), детские игрушки, предметы сервировки стола (хлебницы, сухарницы).</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Плетеные предметы хорошо вписываются в любой интерьер, наполняют атмосферу помещения теплом, исходящим от дерева. А плетеные изделия, </w:t>
      </w:r>
      <w:r w:rsidRPr="00221739">
        <w:rPr>
          <w:rFonts w:ascii="Times New Roman" w:eastAsiaTheme="minorHAnsi" w:hAnsi="Times New Roman" w:cs="Times New Roman"/>
          <w:sz w:val="28"/>
          <w:szCs w:val="28"/>
          <w:shd w:val="clear" w:color="auto" w:fill="FFFFFF"/>
          <w:lang w:eastAsia="en-US"/>
        </w:rPr>
        <w:lastRenderedPageBreak/>
        <w:t>созданные своими руками,</w:t>
      </w:r>
    </w:p>
    <w:p w:rsidR="00C5112E" w:rsidRPr="00A829C2" w:rsidRDefault="00C5112E" w:rsidP="00BF47DA">
      <w:pPr>
        <w:tabs>
          <w:tab w:val="right" w:pos="6822"/>
        </w:tabs>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подчеркивают индивидуальность жилища.</w:t>
      </w:r>
    </w:p>
    <w:p w:rsidR="00C5112E" w:rsidRPr="00A829C2"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A829C2">
        <w:rPr>
          <w:rFonts w:ascii="Times New Roman" w:eastAsiaTheme="minorHAnsi" w:hAnsi="Times New Roman" w:cs="Times New Roman"/>
          <w:b/>
          <w:bCs/>
          <w:iCs/>
          <w:sz w:val="28"/>
          <w:szCs w:val="28"/>
          <w:shd w:val="clear" w:color="auto" w:fill="FFFFFF"/>
          <w:lang w:eastAsia="en-US"/>
        </w:rPr>
        <w:t>Изготовление изделий из глины</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Изделия из глины издавна служат людям, украшают дом, приносят радость. Это цветочные и кухонные горшочки, игрушки, свистульки, обереги, бусы, кулоны.</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Лепка</w:t>
      </w:r>
      <w:r w:rsidRPr="00221739">
        <w:rPr>
          <w:rFonts w:ascii="Times New Roman" w:eastAsiaTheme="minorHAnsi" w:hAnsi="Times New Roman" w:cs="Times New Roman"/>
          <w:b/>
          <w:bCs/>
          <w:i/>
          <w:i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одно из полезнейших занятий для детей. Создавая пластически тот или иной предмет с натуры, по памяти или по рисунку, обучающиеся знакомятся с его формой, развивают руки, пальцы. Обучающиеся приучаются более внимательно рассматривать предмет, что развивает в них наблюдательность.</w:t>
      </w:r>
      <w:r w:rsidRPr="00221739">
        <w:rPr>
          <w:rFonts w:ascii="Times New Roman" w:eastAsiaTheme="minorHAnsi" w:hAnsi="Times New Roman" w:cs="Times New Roman"/>
          <w:i/>
          <w:iCs/>
          <w:sz w:val="28"/>
          <w:szCs w:val="28"/>
          <w:shd w:val="clear" w:color="auto" w:fill="FFFFFF"/>
          <w:lang w:eastAsia="en-US"/>
        </w:rPr>
        <w:t xml:space="preserve"> </w:t>
      </w:r>
      <w:r w:rsidRPr="00221739">
        <w:rPr>
          <w:rFonts w:ascii="Times New Roman" w:eastAsiaTheme="minorHAnsi" w:hAnsi="Times New Roman" w:cs="Times New Roman"/>
          <w:sz w:val="28"/>
          <w:szCs w:val="28"/>
          <w:shd w:val="clear" w:color="auto" w:fill="FFFFFF"/>
          <w:lang w:eastAsia="en-US"/>
        </w:rPr>
        <w:t>Работа эта дает простор детской фантазии.</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 лепке ребенок имеет дело с действенной формой предмета. Он не просто рассматривает его - он осязает своими руками со всех сторон. А чем большее количество органов чувств принимает участие в восприятии впечатления, тем оно становится отчетливее.</w:t>
      </w:r>
    </w:p>
    <w:p w:rsidR="00C5112E" w:rsidRPr="00A829C2"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О прикладной стороне лепки, то есть о приложении ее к практической жизни, не нужно говорить много слов</w:t>
      </w:r>
      <w:r w:rsidRPr="00221739">
        <w:rPr>
          <w:rFonts w:ascii="Times New Roman" w:eastAsiaTheme="minorHAnsi" w:hAnsi="Times New Roman" w:cs="Times New Roman"/>
          <w:b/>
          <w:b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она очевидна: человек, изучивший в раннем возрасте форму, будет не чужд инициативы и творческих замыслов - он всегда сумеет внести в свой труд нечто свое, индивидуальное.</w:t>
      </w:r>
    </w:p>
    <w:p w:rsidR="00C5112E" w:rsidRPr="00221739" w:rsidRDefault="00C5112E" w:rsidP="00BF47DA">
      <w:pPr>
        <w:tabs>
          <w:tab w:val="right" w:pos="8595"/>
          <w:tab w:val="center" w:pos="9123"/>
        </w:tabs>
        <w:spacing w:line="270" w:lineRule="exact"/>
        <w:ind w:right="-1" w:firstLine="709"/>
        <w:jc w:val="both"/>
        <w:rPr>
          <w:rFonts w:ascii="Times New Roman" w:eastAsiaTheme="minorHAnsi" w:hAnsi="Times New Roman" w:cs="Times New Roman"/>
          <w:b/>
          <w:bCs/>
          <w:i/>
          <w:iCs/>
          <w:color w:val="auto"/>
          <w:sz w:val="28"/>
          <w:szCs w:val="28"/>
          <w:lang w:eastAsia="en-US"/>
        </w:rPr>
      </w:pPr>
      <w:r w:rsidRPr="00A829C2">
        <w:rPr>
          <w:rFonts w:ascii="Times New Roman" w:eastAsiaTheme="minorHAnsi" w:hAnsi="Times New Roman" w:cs="Times New Roman"/>
          <w:b/>
          <w:bCs/>
          <w:sz w:val="28"/>
          <w:szCs w:val="28"/>
          <w:shd w:val="clear" w:color="auto" w:fill="FFFFFF"/>
          <w:lang w:eastAsia="en-US"/>
        </w:rPr>
        <w:t>Ожидаемые результаты:</w:t>
      </w:r>
      <w:r w:rsidR="001D08CF">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b/>
          <w:bCs/>
          <w:sz w:val="28"/>
          <w:szCs w:val="28"/>
          <w:shd w:val="clear" w:color="auto" w:fill="FFFFFF"/>
          <w:lang w:eastAsia="en-US"/>
        </w:rPr>
        <w:t>(</w:t>
      </w:r>
      <w:r w:rsidRPr="00221739">
        <w:rPr>
          <w:rFonts w:ascii="Times New Roman" w:eastAsiaTheme="minorHAnsi" w:hAnsi="Times New Roman" w:cs="Times New Roman"/>
          <w:sz w:val="28"/>
          <w:szCs w:val="28"/>
          <w:shd w:val="clear" w:color="auto" w:fill="FFFFFF"/>
          <w:lang w:eastAsia="en-US"/>
        </w:rPr>
        <w:t xml:space="preserve">Приложение  1, 2, 3) </w:t>
      </w:r>
    </w:p>
    <w:p w:rsidR="00C5112E" w:rsidRPr="00A829C2" w:rsidRDefault="00C5112E" w:rsidP="00BF47DA">
      <w:pPr>
        <w:ind w:right="-1" w:firstLine="709"/>
        <w:jc w:val="both"/>
        <w:rPr>
          <w:rFonts w:ascii="Times New Roman" w:eastAsiaTheme="minorHAnsi" w:hAnsi="Times New Roman" w:cs="Times New Roman"/>
          <w:iCs/>
          <w:color w:val="auto"/>
          <w:sz w:val="28"/>
          <w:szCs w:val="28"/>
          <w:u w:val="single"/>
          <w:lang w:eastAsia="en-US"/>
        </w:rPr>
      </w:pPr>
      <w:r w:rsidRPr="00A829C2">
        <w:rPr>
          <w:rFonts w:ascii="Times New Roman" w:eastAsiaTheme="minorHAnsi" w:hAnsi="Times New Roman" w:cs="Times New Roman"/>
          <w:sz w:val="28"/>
          <w:szCs w:val="28"/>
          <w:u w:val="single"/>
          <w:shd w:val="clear" w:color="auto" w:fill="FFFFFF"/>
          <w:lang w:eastAsia="en-US"/>
        </w:rPr>
        <w:t>В результате освоения программы обучающийся должен знать:</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Центры народных художественных промыслов</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Символику образов народных традиционных промыслов.</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 xml:space="preserve">Основы композиции и </w:t>
      </w:r>
      <w:proofErr w:type="spellStart"/>
      <w:r w:rsidRPr="00A829C2">
        <w:rPr>
          <w:rFonts w:ascii="Times New Roman" w:eastAsiaTheme="minorHAnsi" w:hAnsi="Times New Roman" w:cs="Times New Roman"/>
          <w:sz w:val="28"/>
          <w:szCs w:val="28"/>
          <w:shd w:val="clear" w:color="auto" w:fill="FFFFFF"/>
          <w:lang w:eastAsia="en-US"/>
        </w:rPr>
        <w:t>цветоведения</w:t>
      </w:r>
      <w:proofErr w:type="spellEnd"/>
      <w:proofErr w:type="gramStart"/>
      <w:r w:rsidRPr="00A829C2">
        <w:rPr>
          <w:rFonts w:ascii="Times New Roman" w:eastAsiaTheme="minorHAnsi" w:hAnsi="Times New Roman" w:cs="Times New Roman"/>
          <w:sz w:val="28"/>
          <w:szCs w:val="28"/>
          <w:shd w:val="clear" w:color="auto" w:fill="FFFFFF"/>
          <w:lang w:eastAsia="en-US"/>
        </w:rPr>
        <w:t xml:space="preserve"> .</w:t>
      </w:r>
      <w:proofErr w:type="gramEnd"/>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Принципы работы с</w:t>
      </w:r>
      <w:r w:rsidR="00A829C2" w:rsidRPr="00A829C2">
        <w:rPr>
          <w:rFonts w:ascii="Times New Roman" w:eastAsiaTheme="minorHAnsi" w:hAnsi="Times New Roman" w:cs="Times New Roman"/>
          <w:sz w:val="28"/>
          <w:szCs w:val="28"/>
          <w:shd w:val="clear" w:color="auto" w:fill="FFFFFF"/>
          <w:lang w:eastAsia="en-US"/>
        </w:rPr>
        <w:t xml:space="preserve"> глиной, ивовым прутом и другим </w:t>
      </w:r>
      <w:r w:rsidRPr="00A829C2">
        <w:rPr>
          <w:rFonts w:ascii="Times New Roman" w:eastAsiaTheme="minorHAnsi" w:hAnsi="Times New Roman" w:cs="Times New Roman"/>
          <w:sz w:val="28"/>
          <w:szCs w:val="28"/>
          <w:shd w:val="clear" w:color="auto" w:fill="FFFFFF"/>
          <w:lang w:eastAsia="en-US"/>
        </w:rPr>
        <w:t>природным растительным материалом.</w:t>
      </w:r>
    </w:p>
    <w:p w:rsidR="00C5112E" w:rsidRPr="00A829C2" w:rsidRDefault="00C5112E" w:rsidP="00BF47DA">
      <w:pPr>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u w:val="single"/>
          <w:shd w:val="clear" w:color="auto" w:fill="FFFFFF"/>
          <w:lang w:eastAsia="en-US"/>
        </w:rPr>
        <w:t>Способы замера результатов:</w:t>
      </w:r>
    </w:p>
    <w:p w:rsidR="00C5112E" w:rsidRPr="00A829C2" w:rsidRDefault="00C5112E" w:rsidP="00BF47DA">
      <w:pPr>
        <w:tabs>
          <w:tab w:val="left" w:pos="515"/>
          <w:tab w:val="left" w:pos="4312"/>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Опрос</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Наблюдение</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Творческое задание</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Коллективная работа</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Викторина</w:t>
      </w:r>
    </w:p>
    <w:p w:rsidR="00C5112E" w:rsidRPr="00A829C2" w:rsidRDefault="00C5112E" w:rsidP="00BF47DA">
      <w:pPr>
        <w:ind w:right="-1" w:firstLine="709"/>
        <w:jc w:val="both"/>
        <w:rPr>
          <w:rFonts w:ascii="Times New Roman" w:eastAsiaTheme="minorHAnsi" w:hAnsi="Times New Roman" w:cs="Times New Roman"/>
          <w:iCs/>
          <w:color w:val="auto"/>
          <w:sz w:val="28"/>
          <w:szCs w:val="28"/>
          <w:lang w:eastAsia="en-US"/>
        </w:rPr>
      </w:pPr>
      <w:r w:rsidRPr="00A829C2">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уметь:</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Слушать и слышать педагога, товарищей.</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Осмысленно и правильно использовать специальную терминологию.</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Эмоционально откликаться на красоту труда людей (мастеров) родной земли.</w:t>
      </w:r>
    </w:p>
    <w:p w:rsidR="00C5112E" w:rsidRPr="00A829C2"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Работать на заданную тему, применяя эскиз и зарисовки.</w:t>
      </w:r>
    </w:p>
    <w:p w:rsidR="00C5112E" w:rsidRPr="00A829C2" w:rsidRDefault="00C5112E" w:rsidP="00BF47DA">
      <w:pPr>
        <w:ind w:right="-1" w:firstLine="709"/>
        <w:jc w:val="both"/>
        <w:rPr>
          <w:rFonts w:ascii="Times New Roman" w:eastAsiaTheme="minorHAnsi" w:hAnsi="Times New Roman" w:cs="Times New Roman"/>
          <w:iCs/>
          <w:color w:val="auto"/>
          <w:sz w:val="28"/>
          <w:szCs w:val="28"/>
          <w:lang w:eastAsia="en-US"/>
        </w:rPr>
      </w:pPr>
      <w:r w:rsidRPr="00A829C2">
        <w:rPr>
          <w:rFonts w:ascii="Times New Roman" w:eastAsiaTheme="minorHAnsi" w:hAnsi="Times New Roman" w:cs="Times New Roman"/>
          <w:iCs/>
          <w:sz w:val="28"/>
          <w:szCs w:val="28"/>
          <w:u w:val="single"/>
          <w:shd w:val="clear" w:color="auto" w:fill="FFFFFF"/>
          <w:lang w:eastAsia="en-US"/>
        </w:rPr>
        <w:t>Способы замера результатов:</w:t>
      </w:r>
    </w:p>
    <w:p w:rsidR="00C5112E" w:rsidRPr="00A829C2" w:rsidRDefault="00C5112E" w:rsidP="00BF47DA">
      <w:pPr>
        <w:tabs>
          <w:tab w:val="left" w:pos="515"/>
          <w:tab w:val="left" w:pos="6098"/>
        </w:tabs>
        <w:spacing w:line="336" w:lineRule="exact"/>
        <w:ind w:right="-1" w:firstLine="709"/>
        <w:jc w:val="both"/>
        <w:rPr>
          <w:rFonts w:ascii="Times New Roman" w:eastAsiaTheme="minorHAnsi" w:hAnsi="Times New Roman" w:cs="Times New Roman"/>
          <w:iCs/>
          <w:color w:val="auto"/>
          <w:sz w:val="28"/>
          <w:szCs w:val="28"/>
          <w:lang w:eastAsia="en-US"/>
        </w:rPr>
      </w:pPr>
      <w:r w:rsidRPr="00A829C2">
        <w:rPr>
          <w:rFonts w:ascii="Times New Roman" w:eastAsiaTheme="minorHAnsi" w:hAnsi="Times New Roman" w:cs="Times New Roman"/>
          <w:iCs/>
          <w:sz w:val="28"/>
          <w:szCs w:val="28"/>
          <w:shd w:val="clear" w:color="auto" w:fill="FFFFFF"/>
          <w:lang w:eastAsia="en-US"/>
        </w:rPr>
        <w:t>Опрос</w:t>
      </w:r>
    </w:p>
    <w:p w:rsidR="00C5112E" w:rsidRPr="00A829C2" w:rsidRDefault="00C5112E" w:rsidP="00BF47DA">
      <w:pPr>
        <w:tabs>
          <w:tab w:val="left" w:pos="515"/>
        </w:tabs>
        <w:spacing w:line="33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Наблюдение</w:t>
      </w:r>
    </w:p>
    <w:p w:rsidR="00C5112E" w:rsidRPr="00A829C2" w:rsidRDefault="00C5112E" w:rsidP="00BF47DA">
      <w:pPr>
        <w:tabs>
          <w:tab w:val="left" w:pos="515"/>
        </w:tabs>
        <w:spacing w:line="33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Творческое задание</w:t>
      </w:r>
    </w:p>
    <w:p w:rsidR="00A829C2" w:rsidRPr="00A829C2" w:rsidRDefault="00C5112E" w:rsidP="00BF47DA">
      <w:pPr>
        <w:tabs>
          <w:tab w:val="left" w:pos="515"/>
        </w:tabs>
        <w:spacing w:line="33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Тестирование</w:t>
      </w:r>
    </w:p>
    <w:p w:rsidR="00C5112E" w:rsidRPr="00A829C2" w:rsidRDefault="00C5112E" w:rsidP="00BF47DA">
      <w:pPr>
        <w:tabs>
          <w:tab w:val="left" w:pos="515"/>
        </w:tabs>
        <w:spacing w:line="33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научиться:</w:t>
      </w:r>
    </w:p>
    <w:p w:rsidR="00C5112E" w:rsidRPr="00A829C2" w:rsidRDefault="00C5112E" w:rsidP="00BF47DA">
      <w:pPr>
        <w:tabs>
          <w:tab w:val="left" w:pos="934"/>
        </w:tabs>
        <w:spacing w:line="33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Организовывать свое рабочее место.</w:t>
      </w:r>
    </w:p>
    <w:p w:rsidR="00C5112E" w:rsidRPr="00A829C2" w:rsidRDefault="00C5112E" w:rsidP="00BF47DA">
      <w:pPr>
        <w:tabs>
          <w:tab w:val="left" w:pos="934"/>
        </w:tabs>
        <w:spacing w:after="78" w:line="293"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Навыкам соблюдения в процессе практической деятельности правил безопасности.</w:t>
      </w:r>
    </w:p>
    <w:p w:rsidR="00C5112E" w:rsidRPr="00A829C2" w:rsidRDefault="00C5112E" w:rsidP="00BF47DA">
      <w:pPr>
        <w:tabs>
          <w:tab w:val="left" w:pos="934"/>
        </w:tabs>
        <w:spacing w:line="270"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Умению аккуратно выполнять работу.</w:t>
      </w:r>
    </w:p>
    <w:p w:rsidR="00C5112E" w:rsidRPr="00A829C2" w:rsidRDefault="00C5112E" w:rsidP="00BF47DA">
      <w:pPr>
        <w:tabs>
          <w:tab w:val="left" w:pos="1374"/>
        </w:tabs>
        <w:spacing w:line="270"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lastRenderedPageBreak/>
        <w:t>Выполнять из природных материалов декоративные украшения, скульптурки,</w:t>
      </w:r>
      <w:r w:rsidR="00A829C2" w:rsidRPr="00A829C2">
        <w:rPr>
          <w:rFonts w:ascii="Times New Roman" w:eastAsiaTheme="minorHAnsi" w:hAnsi="Times New Roman" w:cs="Times New Roman"/>
          <w:b/>
          <w:bCs/>
          <w:color w:val="auto"/>
          <w:sz w:val="28"/>
          <w:szCs w:val="28"/>
          <w:lang w:eastAsia="en-US"/>
        </w:rPr>
        <w:t xml:space="preserve"> </w:t>
      </w:r>
      <w:r w:rsidRPr="00A829C2">
        <w:rPr>
          <w:rFonts w:ascii="Times New Roman" w:eastAsiaTheme="minorHAnsi" w:hAnsi="Times New Roman" w:cs="Times New Roman"/>
          <w:sz w:val="28"/>
          <w:szCs w:val="28"/>
          <w:shd w:val="clear" w:color="auto" w:fill="FFFFFF"/>
          <w:lang w:eastAsia="en-US"/>
        </w:rPr>
        <w:t>игрушки.</w:t>
      </w:r>
    </w:p>
    <w:p w:rsidR="00C5112E" w:rsidRPr="00A829C2" w:rsidRDefault="00C5112E" w:rsidP="00BF47DA">
      <w:pPr>
        <w:spacing w:line="326" w:lineRule="exact"/>
        <w:ind w:right="-1" w:firstLine="709"/>
        <w:jc w:val="both"/>
        <w:rPr>
          <w:rFonts w:ascii="Times New Roman" w:eastAsiaTheme="minorHAnsi" w:hAnsi="Times New Roman" w:cs="Times New Roman"/>
          <w:iCs/>
          <w:color w:val="auto"/>
          <w:sz w:val="28"/>
          <w:szCs w:val="28"/>
          <w:lang w:eastAsia="en-US"/>
        </w:rPr>
      </w:pPr>
      <w:r w:rsidRPr="00A829C2">
        <w:rPr>
          <w:rFonts w:ascii="Times New Roman" w:eastAsiaTheme="minorHAnsi" w:hAnsi="Times New Roman" w:cs="Times New Roman"/>
          <w:iCs/>
          <w:sz w:val="28"/>
          <w:szCs w:val="28"/>
          <w:u w:val="single"/>
          <w:shd w:val="clear" w:color="auto" w:fill="FFFFFF"/>
          <w:lang w:eastAsia="en-US"/>
        </w:rPr>
        <w:t>Способы замера результатов:</w:t>
      </w:r>
    </w:p>
    <w:p w:rsidR="00C5112E" w:rsidRPr="00A829C2" w:rsidRDefault="00C5112E" w:rsidP="00BF47DA">
      <w:pPr>
        <w:tabs>
          <w:tab w:val="left" w:pos="1374"/>
        </w:tabs>
        <w:spacing w:line="326"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Опрос</w:t>
      </w:r>
    </w:p>
    <w:p w:rsidR="00C5112E" w:rsidRPr="00A829C2" w:rsidRDefault="00C5112E" w:rsidP="00BF47DA">
      <w:pPr>
        <w:tabs>
          <w:tab w:val="left" w:pos="1374"/>
        </w:tabs>
        <w:spacing w:line="350"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Наблюдение</w:t>
      </w:r>
    </w:p>
    <w:p w:rsidR="00C5112E" w:rsidRPr="00A829C2" w:rsidRDefault="00C5112E" w:rsidP="00BF47DA">
      <w:pPr>
        <w:tabs>
          <w:tab w:val="left" w:pos="1374"/>
        </w:tabs>
        <w:spacing w:line="350"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Творческие задания, самостоятельная работа.</w:t>
      </w:r>
    </w:p>
    <w:p w:rsidR="00A829C2" w:rsidRDefault="00C5112E" w:rsidP="00BF47DA">
      <w:pPr>
        <w:tabs>
          <w:tab w:val="left" w:pos="1374"/>
        </w:tabs>
        <w:spacing w:after="296" w:line="350" w:lineRule="exact"/>
        <w:ind w:right="-1" w:firstLine="709"/>
        <w:jc w:val="both"/>
        <w:rPr>
          <w:rFonts w:ascii="Times New Roman" w:eastAsiaTheme="minorHAnsi" w:hAnsi="Times New Roman" w:cs="Times New Roman"/>
          <w:b/>
          <w:bCs/>
          <w:color w:val="auto"/>
          <w:sz w:val="28"/>
          <w:szCs w:val="28"/>
          <w:lang w:eastAsia="en-US"/>
        </w:rPr>
      </w:pPr>
      <w:r w:rsidRPr="00A829C2">
        <w:rPr>
          <w:rFonts w:ascii="Times New Roman" w:eastAsiaTheme="minorHAnsi" w:hAnsi="Times New Roman" w:cs="Times New Roman"/>
          <w:sz w:val="28"/>
          <w:szCs w:val="28"/>
          <w:shd w:val="clear" w:color="auto" w:fill="FFFFFF"/>
          <w:lang w:eastAsia="en-US"/>
        </w:rPr>
        <w:t>Просмотр и анализ самостоятельных и творческих работ детей</w:t>
      </w:r>
      <w:bookmarkStart w:id="8" w:name="bookmark8"/>
      <w:r w:rsidR="00A829C2">
        <w:rPr>
          <w:rFonts w:ascii="Times New Roman" w:eastAsiaTheme="minorHAnsi" w:hAnsi="Times New Roman" w:cs="Times New Roman"/>
          <w:b/>
          <w:bCs/>
          <w:color w:val="auto"/>
          <w:sz w:val="28"/>
          <w:szCs w:val="28"/>
          <w:lang w:eastAsia="en-US"/>
        </w:rPr>
        <w:t xml:space="preserve"> </w:t>
      </w:r>
    </w:p>
    <w:p w:rsidR="00C5112E" w:rsidRPr="00A2319B" w:rsidRDefault="00A829C2" w:rsidP="00495F2F">
      <w:pPr>
        <w:tabs>
          <w:tab w:val="left" w:pos="1374"/>
        </w:tabs>
        <w:spacing w:after="296" w:line="350" w:lineRule="exact"/>
        <w:ind w:right="-1" w:firstLine="709"/>
        <w:jc w:val="center"/>
        <w:rPr>
          <w:rFonts w:ascii="Times New Roman" w:eastAsiaTheme="minorHAnsi" w:hAnsi="Times New Roman" w:cs="Times New Roman"/>
          <w:b/>
          <w:bCs/>
          <w:color w:val="auto"/>
          <w:sz w:val="28"/>
          <w:szCs w:val="28"/>
          <w:lang w:eastAsia="en-US"/>
        </w:rPr>
      </w:pPr>
      <w:r w:rsidRPr="00A2319B">
        <w:rPr>
          <w:rFonts w:ascii="Times New Roman" w:eastAsiaTheme="minorHAnsi" w:hAnsi="Times New Roman" w:cs="Times New Roman"/>
          <w:b/>
          <w:bCs/>
          <w:iCs/>
          <w:sz w:val="28"/>
          <w:szCs w:val="28"/>
          <w:shd w:val="clear" w:color="auto" w:fill="FFFFFF"/>
          <w:lang w:eastAsia="en-US"/>
        </w:rPr>
        <w:t xml:space="preserve">БЛОК </w:t>
      </w:r>
      <w:r w:rsidR="00C5112E" w:rsidRPr="00A2319B">
        <w:rPr>
          <w:rFonts w:ascii="Times New Roman" w:eastAsiaTheme="minorHAnsi" w:hAnsi="Times New Roman" w:cs="Times New Roman"/>
          <w:b/>
          <w:bCs/>
          <w:iCs/>
          <w:sz w:val="28"/>
          <w:szCs w:val="28"/>
          <w:shd w:val="clear" w:color="auto" w:fill="FFFFFF"/>
          <w:lang w:eastAsia="en-US"/>
        </w:rPr>
        <w:t>«УЗЕЛОК»</w:t>
      </w:r>
      <w:bookmarkEnd w:id="8"/>
    </w:p>
    <w:p w:rsidR="00C5112E" w:rsidRPr="00221739" w:rsidRDefault="00C5112E" w:rsidP="00BF47DA">
      <w:pPr>
        <w:spacing w:after="41" w:line="270" w:lineRule="exact"/>
        <w:ind w:right="-1" w:firstLine="709"/>
        <w:jc w:val="both"/>
        <w:rPr>
          <w:rFonts w:ascii="Times New Roman" w:eastAsiaTheme="minorHAnsi" w:hAnsi="Times New Roman" w:cs="Times New Roman"/>
          <w:b/>
          <w:bCs/>
          <w:i/>
          <w:i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Задачи:</w:t>
      </w:r>
    </w:p>
    <w:p w:rsidR="00C5112E" w:rsidRPr="00221739" w:rsidRDefault="00C5112E" w:rsidP="00BF47DA">
      <w:pPr>
        <w:tabs>
          <w:tab w:val="left" w:pos="1374"/>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Развитие художественной активности обучающихся, создание ими собственных творческих композиций на основе повтора, вариаций, импровизаций</w:t>
      </w:r>
    </w:p>
    <w:p w:rsidR="00C5112E" w:rsidRPr="00221739" w:rsidRDefault="00C5112E" w:rsidP="00BF47DA">
      <w:pPr>
        <w:tabs>
          <w:tab w:val="left" w:pos="1374"/>
        </w:tabs>
        <w:spacing w:after="285"/>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Овладение системой специальных знаний, умений и навыков в области декоративно-прикладного искусства (композиция, цвет, ритм, силуэт).</w:t>
      </w:r>
    </w:p>
    <w:p w:rsidR="00C5112E" w:rsidRPr="00A829C2" w:rsidRDefault="00C5112E" w:rsidP="00BF47DA">
      <w:pPr>
        <w:spacing w:line="270" w:lineRule="exact"/>
        <w:ind w:right="-1" w:firstLine="709"/>
        <w:jc w:val="both"/>
        <w:rPr>
          <w:rFonts w:ascii="Times New Roman" w:eastAsiaTheme="minorHAnsi" w:hAnsi="Times New Roman" w:cs="Times New Roman"/>
          <w:b/>
          <w:bCs/>
          <w:iCs/>
          <w:color w:val="auto"/>
          <w:sz w:val="28"/>
          <w:szCs w:val="28"/>
          <w:lang w:eastAsia="en-US"/>
        </w:rPr>
      </w:pPr>
      <w:proofErr w:type="spellStart"/>
      <w:r w:rsidRPr="00A829C2">
        <w:rPr>
          <w:rFonts w:ascii="Times New Roman" w:eastAsiaTheme="minorHAnsi" w:hAnsi="Times New Roman" w:cs="Times New Roman"/>
          <w:b/>
          <w:bCs/>
          <w:iCs/>
          <w:sz w:val="28"/>
          <w:szCs w:val="28"/>
          <w:shd w:val="clear" w:color="auto" w:fill="FFFFFF"/>
          <w:lang w:eastAsia="en-US"/>
        </w:rPr>
        <w:t>Бисероплетение</w:t>
      </w:r>
      <w:proofErr w:type="spellEnd"/>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Изделия из бисера очень красивы и декоративны. Из бисера можно сделать подвески, ожерелья, пояса, браслеты, броши и кулоны. Со вкусом подобранные цвета, яркие и контрастные тона изделий неизменно вызывают восхищение окружающих. Украшения из бисера известны уже в древности у разных народов. В Египте, Византии и Венеции одежда украшалась бисером. В Древней Руси бисер завозился из-за границы и широко использовался для украшения одежды и предметов быта. В 1752 г </w:t>
      </w:r>
      <w:proofErr w:type="spellStart"/>
      <w:r w:rsidRPr="00221739">
        <w:rPr>
          <w:rFonts w:ascii="Times New Roman" w:eastAsiaTheme="minorHAnsi" w:hAnsi="Times New Roman" w:cs="Times New Roman"/>
          <w:sz w:val="28"/>
          <w:szCs w:val="28"/>
          <w:shd w:val="clear" w:color="auto" w:fill="FFFFFF"/>
          <w:lang w:eastAsia="en-US"/>
        </w:rPr>
        <w:t>М.В.Ломоносов</w:t>
      </w:r>
      <w:proofErr w:type="spellEnd"/>
      <w:r w:rsidRPr="00221739">
        <w:rPr>
          <w:rFonts w:ascii="Times New Roman" w:eastAsiaTheme="minorHAnsi" w:hAnsi="Times New Roman" w:cs="Times New Roman"/>
          <w:sz w:val="28"/>
          <w:szCs w:val="28"/>
          <w:shd w:val="clear" w:color="auto" w:fill="FFFFFF"/>
          <w:lang w:eastAsia="en-US"/>
        </w:rPr>
        <w:t xml:space="preserve"> с разрешения Сената открыл мастерскую под Ораниенбаумом по изготовлению бисера и стекляруса и этот вид рукоделия распространился на Поволжье, Закарпатье, Север и Среднюю Азию. Наибольшее развитие искусство изготовления украшений из бисера и в Европе и в России получило в первой половине 19 столетия. Из бисера плели и ткали сумочки и кошельки, вышивали декоративные подушки и футляры для очков.</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Техника изготовления украшений из бисера передавалась из поколения в поколение.</w:t>
      </w:r>
    </w:p>
    <w:p w:rsidR="00A829C2"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Современные способы нанизывания бисера</w:t>
      </w:r>
      <w:r w:rsidRPr="00221739">
        <w:rPr>
          <w:rFonts w:ascii="Times New Roman" w:eastAsiaTheme="minorHAnsi" w:hAnsi="Times New Roman" w:cs="Times New Roman"/>
          <w:b/>
          <w:bCs/>
          <w:i/>
          <w:i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это бережно сохраненные традиции старых мастеров, дополненные новыми приемами, материалами, узорами и сочетаниями цветов.</w:t>
      </w:r>
      <w:r w:rsidR="00A829C2">
        <w:rPr>
          <w:rFonts w:ascii="Times New Roman" w:eastAsiaTheme="minorHAnsi" w:hAnsi="Times New Roman" w:cs="Times New Roman"/>
          <w:color w:val="auto"/>
          <w:sz w:val="28"/>
          <w:szCs w:val="28"/>
          <w:lang w:eastAsia="en-US"/>
        </w:rPr>
        <w:t xml:space="preserve"> </w:t>
      </w:r>
    </w:p>
    <w:p w:rsidR="00C5112E" w:rsidRPr="00A829C2" w:rsidRDefault="00C5112E" w:rsidP="00BF47DA">
      <w:pPr>
        <w:ind w:right="-1" w:firstLine="709"/>
        <w:jc w:val="both"/>
        <w:rPr>
          <w:rFonts w:ascii="Times New Roman" w:eastAsiaTheme="minorHAnsi" w:hAnsi="Times New Roman" w:cs="Times New Roman"/>
          <w:color w:val="auto"/>
          <w:sz w:val="28"/>
          <w:szCs w:val="28"/>
          <w:lang w:eastAsia="en-US"/>
        </w:rPr>
      </w:pPr>
      <w:r w:rsidRPr="00A829C2">
        <w:rPr>
          <w:rFonts w:ascii="Times New Roman" w:eastAsiaTheme="minorHAnsi" w:hAnsi="Times New Roman" w:cs="Times New Roman"/>
          <w:b/>
          <w:iCs/>
          <w:sz w:val="28"/>
          <w:szCs w:val="28"/>
          <w:shd w:val="clear" w:color="auto" w:fill="FFFFFF"/>
          <w:lang w:eastAsia="en-US"/>
        </w:rPr>
        <w:t>Вязание крючком</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Вязание крючком - один из самых древних видов рукоделия, к тому же очень распространенный и любимый и сегодня. Вначале оно вошло в крестьянский быт и называлось «тамбур». Вязали кружева, которыми украшали полотенца, подзоры, передники, фартуки, кофты, наволочки, блузы и т.д., или целые изделия — салфетки, скатерти, занавески.</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Современные женщины предпочитают работать с менее трудоемким материалом</w:t>
      </w:r>
      <w:r w:rsidRPr="00221739">
        <w:rPr>
          <w:rFonts w:ascii="Times New Roman" w:eastAsiaTheme="minorHAnsi" w:hAnsi="Times New Roman" w:cs="Times New Roman"/>
          <w:b/>
          <w:bCs/>
          <w:i/>
          <w:i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 xml:space="preserve">в основном с шерстяной пряжей, из которой можно довольно быстро выполнить кофту, блузон, платье, костюм и другие вещи. Для вязания крючком хороши также льняные и хлопчатобумажные нити. Но они гораздо толще, чем те, из которых вязали наши бабушки и прабабушки в свое неторопливое время. Теперь лишь в редких случаях пользуются таким же </w:t>
      </w:r>
      <w:r w:rsidRPr="00221739">
        <w:rPr>
          <w:rFonts w:ascii="Times New Roman" w:eastAsiaTheme="minorHAnsi" w:hAnsi="Times New Roman" w:cs="Times New Roman"/>
          <w:sz w:val="28"/>
          <w:szCs w:val="28"/>
          <w:shd w:val="clear" w:color="auto" w:fill="FFFFFF"/>
          <w:lang w:eastAsia="en-US"/>
        </w:rPr>
        <w:lastRenderedPageBreak/>
        <w:t>тонким материалом, чтобы связать особенно изысканные воротничок, жабо или другие украшения для костюма.</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Вязание крючком неподвластно машине, потоку. Каждая вещь уникальна и не может быть выполнена безучастия теплых рук и фантазии. Вязание позволяет уйти от распространенных образов в костюме и интерьере, выразить свою индивидуальность, подарить тепло и любовь людям. Кроме того, вязаные изделия наиболее стабильны, даже в русле капризной моды, и могут подолгу украшать гардероб.</w:t>
      </w:r>
    </w:p>
    <w:p w:rsidR="00C5112E" w:rsidRPr="00A829C2"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A829C2">
        <w:rPr>
          <w:rFonts w:ascii="Times New Roman" w:eastAsiaTheme="minorHAnsi" w:hAnsi="Times New Roman" w:cs="Times New Roman"/>
          <w:b/>
          <w:bCs/>
          <w:iCs/>
          <w:sz w:val="28"/>
          <w:szCs w:val="28"/>
          <w:shd w:val="clear" w:color="auto" w:fill="FFFFFF"/>
          <w:lang w:eastAsia="en-US"/>
        </w:rPr>
        <w:t>Вязание на спицах</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Вязание на спицах является одним из распространенных и любимых видов рукоделия. Доступность этого вида прикладного искусства, удобство и элегантность вязанных изделий обеспечили его популярность. Приятно, если от холода тебя защищают заботливо связанные носки, свитеры, шарфы. Вязать можно любые предметы одежды и декоративные предметы, используемые в быту (салфетки, наволочки, игрушки и </w:t>
      </w:r>
      <w:proofErr w:type="spellStart"/>
      <w:r w:rsidRPr="00221739">
        <w:rPr>
          <w:rFonts w:ascii="Times New Roman" w:eastAsiaTheme="minorHAnsi" w:hAnsi="Times New Roman" w:cs="Times New Roman"/>
          <w:sz w:val="28"/>
          <w:szCs w:val="28"/>
          <w:shd w:val="clear" w:color="auto" w:fill="FFFFFF"/>
          <w:lang w:eastAsia="en-US"/>
        </w:rPr>
        <w:t>др</w:t>
      </w:r>
      <w:proofErr w:type="spellEnd"/>
      <w:r w:rsidRPr="00221739">
        <w:rPr>
          <w:rFonts w:ascii="Times New Roman" w:eastAsiaTheme="minorHAnsi" w:hAnsi="Times New Roman" w:cs="Times New Roman"/>
          <w:sz w:val="28"/>
          <w:szCs w:val="28"/>
          <w:shd w:val="clear" w:color="auto" w:fill="FFFFFF"/>
          <w:lang w:eastAsia="en-US"/>
        </w:rPr>
        <w:t>).</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Выгодно, если хозяйка умеет подарить старым трикотажным вещам новую жизнь. Прекрасно, если в семье осваивают вязание многие члены семьи, не только женщины, но и мужчины. Дело это вполне мужское. Достаточно напомнить, что способ создавать из нити без помощи ткацких станков красивое, эластичное узорчатое полотно изобрели мужчины. В Древнем Вавилоне и Ассирии только они занимались этим сложным ремеслом. В старинных деревнях Скандинавского полуострова именно мужчины первыми научились вязать не только сети, но и теплые рыбацкие фуфайки, от которых произошли современные свитера. Ив наше время охотно вяжут мужчины в странах Африки, Индокитая. А в Европе и США периодически проводятся конкурсы на самого искусного вязальщика.</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Вязание</w:t>
      </w:r>
      <w:r w:rsidRPr="00221739">
        <w:rPr>
          <w:rFonts w:ascii="Times New Roman" w:eastAsiaTheme="minorHAnsi" w:hAnsi="Times New Roman" w:cs="Times New Roman"/>
          <w:b/>
          <w:bCs/>
          <w:i/>
          <w:i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дело простое, да не очень. Во всяком случае, оно требует внимания и кропотливого старания. На первых порах будет немало огорчений: и петли могут потеряться, и деталь не совпадает с выкройкой, и узор исказится так, что придется все начать сначала. Малодушный</w:t>
      </w:r>
      <w:r w:rsidRPr="00221739">
        <w:rPr>
          <w:rFonts w:ascii="Times New Roman" w:eastAsiaTheme="minorHAnsi" w:hAnsi="Times New Roman" w:cs="Times New Roman"/>
          <w:b/>
          <w:bCs/>
          <w:i/>
          <w:iCs/>
          <w:sz w:val="28"/>
          <w:szCs w:val="28"/>
          <w:shd w:val="clear" w:color="auto" w:fill="FFFFFF"/>
          <w:lang w:eastAsia="en-US"/>
        </w:rPr>
        <w:t xml:space="preserve"> - </w:t>
      </w:r>
      <w:r w:rsidRPr="00221739">
        <w:rPr>
          <w:rFonts w:ascii="Times New Roman" w:eastAsiaTheme="minorHAnsi" w:hAnsi="Times New Roman" w:cs="Times New Roman"/>
          <w:sz w:val="28"/>
          <w:szCs w:val="28"/>
          <w:shd w:val="clear" w:color="auto" w:fill="FFFFFF"/>
          <w:lang w:eastAsia="en-US"/>
        </w:rPr>
        <w:t>бросит, настойчивый - проявит характер. И со временем вместо маленьких огорчений придет большая радость: родные гордятся, что носят вещи, связанные любящими руками, а вы испытываете чувство удовлетворения и уверенность в своем мастерстве.</w:t>
      </w:r>
    </w:p>
    <w:p w:rsidR="00C5112E" w:rsidRPr="00221739" w:rsidRDefault="00C5112E" w:rsidP="00BF47DA">
      <w:pPr>
        <w:spacing w:after="295"/>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Раздражение и огорчение, которые мы испытываем, очень кратковременны и относятся только к периоду первых занятий. Не зря придумано слово </w:t>
      </w:r>
      <w:r w:rsidRPr="00221739">
        <w:rPr>
          <w:rFonts w:ascii="Times New Roman" w:eastAsiaTheme="minorHAnsi" w:hAnsi="Times New Roman" w:cs="Times New Roman"/>
          <w:b/>
          <w:bCs/>
          <w:sz w:val="28"/>
          <w:szCs w:val="28"/>
          <w:shd w:val="clear" w:color="auto" w:fill="FFFFFF"/>
          <w:lang w:eastAsia="en-US"/>
        </w:rPr>
        <w:t>«</w:t>
      </w:r>
      <w:proofErr w:type="spellStart"/>
      <w:r w:rsidRPr="00221739">
        <w:rPr>
          <w:rFonts w:ascii="Times New Roman" w:eastAsiaTheme="minorHAnsi" w:hAnsi="Times New Roman" w:cs="Times New Roman"/>
          <w:b/>
          <w:bCs/>
          <w:sz w:val="28"/>
          <w:szCs w:val="28"/>
          <w:shd w:val="clear" w:color="auto" w:fill="FFFFFF"/>
          <w:lang w:eastAsia="en-US"/>
        </w:rPr>
        <w:t>спицетерапия</w:t>
      </w:r>
      <w:proofErr w:type="spellEnd"/>
      <w:r w:rsidRPr="00221739">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sz w:val="28"/>
          <w:szCs w:val="28"/>
          <w:shd w:val="clear" w:color="auto" w:fill="FFFFFF"/>
          <w:lang w:eastAsia="en-US"/>
        </w:rPr>
        <w:t>действительно, неторопливое позвякивание спиц или игл, плавное и бесконечное движение нити очень благотворно действуют на психику. Так что домашние вечера вполне можно заполнить делом увлекательным, выгодным и для здоровья полезным.</w:t>
      </w:r>
    </w:p>
    <w:p w:rsidR="00C5112E" w:rsidRPr="001D08CF" w:rsidRDefault="00C5112E" w:rsidP="00BF47DA">
      <w:pPr>
        <w:tabs>
          <w:tab w:val="center" w:pos="8147"/>
          <w:tab w:val="right" w:pos="9726"/>
          <w:tab w:val="left" w:pos="9822"/>
        </w:tabs>
        <w:spacing w:line="280" w:lineRule="exact"/>
        <w:ind w:right="-1" w:firstLine="709"/>
        <w:jc w:val="both"/>
        <w:rPr>
          <w:rFonts w:ascii="Times New Roman" w:eastAsiaTheme="minorHAnsi" w:hAnsi="Times New Roman" w:cs="Times New Roman"/>
          <w:b/>
          <w:bCs/>
          <w:iCs/>
          <w:color w:val="auto"/>
          <w:sz w:val="28"/>
          <w:szCs w:val="28"/>
          <w:lang w:eastAsia="en-US"/>
        </w:rPr>
      </w:pPr>
      <w:r w:rsidRPr="001D08CF">
        <w:rPr>
          <w:rFonts w:ascii="Times New Roman" w:eastAsiaTheme="minorHAnsi" w:hAnsi="Times New Roman" w:cs="Times New Roman"/>
          <w:b/>
          <w:bCs/>
          <w:iCs/>
          <w:sz w:val="28"/>
          <w:szCs w:val="28"/>
          <w:shd w:val="clear" w:color="auto" w:fill="FFFFFF"/>
          <w:lang w:eastAsia="en-US"/>
        </w:rPr>
        <w:t>Ожидаемые результаты:</w:t>
      </w:r>
      <w:r w:rsidR="001D08CF">
        <w:rPr>
          <w:rFonts w:ascii="Times New Roman" w:eastAsiaTheme="minorHAnsi" w:hAnsi="Times New Roman" w:cs="Times New Roman"/>
          <w:b/>
          <w:bCs/>
          <w:iCs/>
          <w:sz w:val="28"/>
          <w:szCs w:val="28"/>
          <w:shd w:val="clear" w:color="auto" w:fill="FFFFFF"/>
          <w:lang w:eastAsia="en-US"/>
        </w:rPr>
        <w:t xml:space="preserve">             </w:t>
      </w:r>
      <w:r w:rsidR="00812893">
        <w:rPr>
          <w:rFonts w:ascii="Times New Roman" w:eastAsiaTheme="minorHAnsi" w:hAnsi="Times New Roman" w:cs="Times New Roman"/>
          <w:b/>
          <w:bCs/>
          <w:iCs/>
          <w:sz w:val="28"/>
          <w:szCs w:val="28"/>
          <w:shd w:val="clear" w:color="auto" w:fill="FFFFFF"/>
          <w:lang w:eastAsia="en-US"/>
        </w:rPr>
        <w:t xml:space="preserve">                          </w:t>
      </w:r>
      <w:r w:rsidR="001D08CF">
        <w:rPr>
          <w:rFonts w:ascii="Times New Roman" w:eastAsiaTheme="minorHAnsi" w:hAnsi="Times New Roman" w:cs="Times New Roman"/>
          <w:b/>
          <w:bCs/>
          <w:iCs/>
          <w:sz w:val="28"/>
          <w:szCs w:val="28"/>
          <w:shd w:val="clear" w:color="auto" w:fill="FFFFFF"/>
          <w:lang w:eastAsia="en-US"/>
        </w:rPr>
        <w:t xml:space="preserve"> </w:t>
      </w:r>
      <w:r w:rsidRPr="001D08CF">
        <w:rPr>
          <w:rFonts w:ascii="Times New Roman" w:eastAsiaTheme="minorHAnsi" w:hAnsi="Times New Roman" w:cs="Times New Roman"/>
          <w:b/>
          <w:bCs/>
          <w:iCs/>
          <w:sz w:val="28"/>
          <w:szCs w:val="28"/>
          <w:shd w:val="clear" w:color="auto" w:fill="FFFFFF"/>
          <w:lang w:eastAsia="en-US"/>
        </w:rPr>
        <w:t xml:space="preserve"> </w:t>
      </w:r>
      <w:r w:rsidRPr="00C27028">
        <w:rPr>
          <w:rFonts w:ascii="Times New Roman" w:eastAsiaTheme="minorHAnsi" w:hAnsi="Times New Roman" w:cs="Times New Roman"/>
          <w:bCs/>
          <w:iCs/>
          <w:spacing w:val="30"/>
          <w:sz w:val="28"/>
          <w:szCs w:val="28"/>
          <w:shd w:val="clear" w:color="auto" w:fill="FFFFFF"/>
          <w:lang w:eastAsia="en-US"/>
        </w:rPr>
        <w:t>(приложение 4,5,6</w:t>
      </w:r>
      <w:proofErr w:type="gramStart"/>
      <w:r w:rsidRPr="00C27028">
        <w:rPr>
          <w:rFonts w:ascii="Times New Roman" w:eastAsiaTheme="minorHAnsi" w:hAnsi="Times New Roman" w:cs="Times New Roman"/>
          <w:bCs/>
          <w:iCs/>
          <w:spacing w:val="30"/>
          <w:sz w:val="28"/>
          <w:szCs w:val="28"/>
          <w:shd w:val="clear" w:color="auto" w:fill="FFFFFF"/>
          <w:lang w:eastAsia="en-US"/>
        </w:rPr>
        <w:t xml:space="preserve"> )</w:t>
      </w:r>
      <w:proofErr w:type="gramEnd"/>
      <w:r w:rsidRPr="00C27028">
        <w:rPr>
          <w:rFonts w:ascii="Times New Roman" w:eastAsiaTheme="minorHAnsi" w:hAnsi="Times New Roman" w:cs="Times New Roman"/>
          <w:bCs/>
          <w:iCs/>
          <w:spacing w:val="30"/>
          <w:sz w:val="28"/>
          <w:szCs w:val="28"/>
          <w:shd w:val="clear" w:color="auto" w:fill="FFFFFF"/>
          <w:lang w:eastAsia="en-US"/>
        </w:rPr>
        <w:tab/>
      </w:r>
    </w:p>
    <w:p w:rsidR="00C5112E" w:rsidRPr="006A73F5" w:rsidRDefault="00C5112E" w:rsidP="00BF47DA">
      <w:pPr>
        <w:spacing w:line="341"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знать:</w:t>
      </w:r>
    </w:p>
    <w:p w:rsidR="00C5112E" w:rsidRPr="00221739" w:rsidRDefault="00C5112E" w:rsidP="00BF47DA">
      <w:pPr>
        <w:tabs>
          <w:tab w:val="left" w:pos="683"/>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Осмысленно и правильно использовать специальную терминологию.</w:t>
      </w:r>
    </w:p>
    <w:p w:rsidR="00C5112E" w:rsidRPr="00221739" w:rsidRDefault="00C5112E" w:rsidP="00BF47DA">
      <w:pPr>
        <w:tabs>
          <w:tab w:val="left" w:pos="683"/>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Правила выполнения технического рисунка.</w:t>
      </w:r>
    </w:p>
    <w:p w:rsidR="00C5112E" w:rsidRPr="00221739" w:rsidRDefault="00C5112E" w:rsidP="00BF47DA">
      <w:pPr>
        <w:tabs>
          <w:tab w:val="left" w:pos="683"/>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Виды и свойства тканей, ниток, и других материалов, применяемых в вязании.</w:t>
      </w:r>
    </w:p>
    <w:p w:rsidR="00C5112E" w:rsidRPr="00221739" w:rsidRDefault="00C5112E" w:rsidP="00BF47DA">
      <w:pPr>
        <w:tabs>
          <w:tab w:val="left" w:pos="683"/>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Основные виды дефектов, причины их возникновения.</w:t>
      </w:r>
    </w:p>
    <w:p w:rsidR="00C5112E" w:rsidRPr="00221739" w:rsidRDefault="00C5112E" w:rsidP="00BF47DA">
      <w:pPr>
        <w:tabs>
          <w:tab w:val="left" w:pos="683"/>
        </w:tabs>
        <w:spacing w:line="322" w:lineRule="exact"/>
        <w:ind w:right="-1" w:firstLine="709"/>
        <w:jc w:val="both"/>
        <w:rPr>
          <w:rFonts w:ascii="Times New Roman" w:eastAsiaTheme="minorHAnsi" w:hAnsi="Times New Roman" w:cs="Times New Roman"/>
          <w:b/>
          <w:bCs/>
          <w:color w:val="auto"/>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 xml:space="preserve">Правила снятия мерок и расчет необходимого количества пряжи, бисера. </w:t>
      </w:r>
    </w:p>
    <w:p w:rsidR="00C5112E" w:rsidRPr="001D08CF" w:rsidRDefault="00C5112E" w:rsidP="00BF47DA">
      <w:pPr>
        <w:tabs>
          <w:tab w:val="left" w:pos="683"/>
        </w:tabs>
        <w:spacing w:line="322"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b/>
          <w:bCs/>
          <w:iCs/>
          <w:sz w:val="28"/>
          <w:szCs w:val="28"/>
          <w:shd w:val="clear" w:color="auto" w:fill="FFFFFF"/>
          <w:lang w:eastAsia="en-US"/>
        </w:rPr>
        <w:lastRenderedPageBreak/>
        <w:t>Способы замера результатов:</w:t>
      </w:r>
    </w:p>
    <w:p w:rsidR="00C5112E" w:rsidRPr="00221739"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Опрос</w:t>
      </w:r>
    </w:p>
    <w:p w:rsidR="00C5112E" w:rsidRPr="00221739"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Наблюдение</w:t>
      </w:r>
    </w:p>
    <w:p w:rsidR="00C5112E" w:rsidRPr="00221739"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Творческое задание</w:t>
      </w:r>
    </w:p>
    <w:p w:rsidR="00C5112E" w:rsidRPr="00221739"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Коллективная работа</w:t>
      </w:r>
    </w:p>
    <w:p w:rsidR="00C5112E" w:rsidRPr="00221739"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Викторина</w:t>
      </w:r>
    </w:p>
    <w:p w:rsidR="00C5112E" w:rsidRPr="006A73F5" w:rsidRDefault="00C5112E" w:rsidP="00BF47DA">
      <w:pPr>
        <w:spacing w:line="336"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уметь:</w:t>
      </w:r>
    </w:p>
    <w:p w:rsidR="00C5112E" w:rsidRPr="001D08CF"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Гармонично сочетать цвета при выполнении практических работ.</w:t>
      </w:r>
    </w:p>
    <w:p w:rsidR="00C5112E" w:rsidRPr="001D08CF" w:rsidRDefault="00C5112E" w:rsidP="00BF47DA">
      <w:pPr>
        <w:tabs>
          <w:tab w:val="left" w:pos="683"/>
        </w:tabs>
        <w:spacing w:line="336"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Определять расход нитей, бисера для различных изделий.</w:t>
      </w:r>
    </w:p>
    <w:p w:rsidR="00C5112E" w:rsidRPr="001D08CF" w:rsidRDefault="00C5112E" w:rsidP="00BF47DA">
      <w:pPr>
        <w:tabs>
          <w:tab w:val="left" w:pos="683"/>
        </w:tabs>
        <w:spacing w:line="317"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Оформлять готовые изделия, делать тепловую обработку, правильно хранить вязанные изделия.</w:t>
      </w:r>
    </w:p>
    <w:p w:rsidR="00C5112E" w:rsidRPr="006A73F5" w:rsidRDefault="00C5112E" w:rsidP="00BF47DA">
      <w:pPr>
        <w:spacing w:after="6" w:line="270"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научиться'.</w:t>
      </w:r>
    </w:p>
    <w:p w:rsidR="00C5112E" w:rsidRPr="001D08CF" w:rsidRDefault="00C5112E" w:rsidP="00BF47DA">
      <w:pPr>
        <w:tabs>
          <w:tab w:val="left" w:pos="724"/>
          <w:tab w:val="left" w:pos="1034"/>
        </w:tabs>
        <w:spacing w:line="270"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Обладать навыками общения с культурным наследием: уметь вести себя в</w:t>
      </w:r>
      <w:r w:rsidR="001D08CF">
        <w:rPr>
          <w:rFonts w:ascii="Times New Roman" w:eastAsiaTheme="minorHAnsi" w:hAnsi="Times New Roman" w:cs="Times New Roman"/>
          <w:b/>
          <w:bCs/>
          <w:color w:val="auto"/>
          <w:sz w:val="28"/>
          <w:szCs w:val="28"/>
          <w:lang w:eastAsia="en-US"/>
        </w:rPr>
        <w:t xml:space="preserve"> </w:t>
      </w:r>
      <w:r w:rsidRPr="001D08CF">
        <w:rPr>
          <w:rFonts w:ascii="Times New Roman" w:eastAsiaTheme="minorHAnsi" w:hAnsi="Times New Roman" w:cs="Times New Roman"/>
          <w:sz w:val="28"/>
          <w:szCs w:val="28"/>
          <w:shd w:val="clear" w:color="auto" w:fill="FFFFFF"/>
          <w:lang w:eastAsia="en-US"/>
        </w:rPr>
        <w:t>гостях (при встрече с народными умельцами), иметь навык пристального разглядывания объекта, вещи.</w:t>
      </w:r>
    </w:p>
    <w:p w:rsidR="00C5112E" w:rsidRPr="001D08CF" w:rsidRDefault="00C5112E" w:rsidP="00BF47DA">
      <w:pPr>
        <w:tabs>
          <w:tab w:val="left" w:pos="724"/>
          <w:tab w:val="left" w:pos="1034"/>
        </w:tabs>
        <w:spacing w:line="346"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Составлять эскиз изделия.</w:t>
      </w:r>
    </w:p>
    <w:p w:rsidR="00C5112E" w:rsidRPr="001D08CF" w:rsidRDefault="00C5112E" w:rsidP="00BF47DA">
      <w:pPr>
        <w:tabs>
          <w:tab w:val="left" w:pos="543"/>
        </w:tabs>
        <w:spacing w:line="346"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Правильно снимать мерки для вязания изделий и делать расчет петель.</w:t>
      </w:r>
    </w:p>
    <w:p w:rsidR="00C5112E" w:rsidRPr="001D08CF" w:rsidRDefault="00C5112E" w:rsidP="00BF47DA">
      <w:pPr>
        <w:tabs>
          <w:tab w:val="left" w:pos="724"/>
          <w:tab w:val="left" w:pos="1034"/>
        </w:tabs>
        <w:spacing w:line="346"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Навыкам соблюдения в процессе практической деятельности правил</w:t>
      </w:r>
      <w:r w:rsidR="001D08CF">
        <w:rPr>
          <w:rFonts w:ascii="Times New Roman" w:eastAsiaTheme="minorHAnsi" w:hAnsi="Times New Roman" w:cs="Times New Roman"/>
          <w:b/>
          <w:bCs/>
          <w:color w:val="auto"/>
          <w:sz w:val="28"/>
          <w:szCs w:val="28"/>
          <w:lang w:eastAsia="en-US"/>
        </w:rPr>
        <w:t xml:space="preserve"> </w:t>
      </w:r>
      <w:r w:rsidRPr="001D08CF">
        <w:rPr>
          <w:rFonts w:ascii="Times New Roman" w:eastAsiaTheme="minorHAnsi" w:hAnsi="Times New Roman" w:cs="Times New Roman"/>
          <w:sz w:val="28"/>
          <w:szCs w:val="28"/>
          <w:shd w:val="clear" w:color="auto" w:fill="FFFFFF"/>
          <w:lang w:eastAsia="en-US"/>
        </w:rPr>
        <w:t>безопасности.</w:t>
      </w:r>
    </w:p>
    <w:p w:rsidR="00C5112E" w:rsidRPr="006A73F5" w:rsidRDefault="00C5112E" w:rsidP="00BF47DA">
      <w:pPr>
        <w:spacing w:line="341"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Способы замера результатов:</w:t>
      </w:r>
    </w:p>
    <w:p w:rsidR="00C5112E" w:rsidRPr="001D08CF" w:rsidRDefault="00C5112E" w:rsidP="00BF47DA">
      <w:pPr>
        <w:tabs>
          <w:tab w:val="left" w:pos="1034"/>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Опрос</w:t>
      </w:r>
    </w:p>
    <w:p w:rsidR="00C5112E" w:rsidRPr="00221739" w:rsidRDefault="00C5112E" w:rsidP="00BF47DA">
      <w:pPr>
        <w:tabs>
          <w:tab w:val="left" w:pos="1034"/>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Наблюдение</w:t>
      </w:r>
    </w:p>
    <w:p w:rsidR="00C5112E" w:rsidRPr="00221739" w:rsidRDefault="00C5112E" w:rsidP="00BF47DA">
      <w:pPr>
        <w:tabs>
          <w:tab w:val="left" w:pos="1034"/>
        </w:tabs>
        <w:spacing w:after="373" w:line="341" w:lineRule="exact"/>
        <w:ind w:right="-1" w:firstLine="709"/>
        <w:jc w:val="both"/>
        <w:rPr>
          <w:rFonts w:ascii="Times New Roman" w:eastAsiaTheme="minorHAnsi" w:hAnsi="Times New Roman" w:cs="Times New Roman"/>
          <w:b/>
          <w:bCs/>
          <w:color w:val="auto"/>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Творческие задания, самостоятельная работа.</w:t>
      </w:r>
      <w:bookmarkStart w:id="9" w:name="bookmark9"/>
    </w:p>
    <w:p w:rsidR="00C5112E" w:rsidRPr="00221739" w:rsidRDefault="00C5112E" w:rsidP="00495F2F">
      <w:pPr>
        <w:tabs>
          <w:tab w:val="left" w:pos="1034"/>
        </w:tabs>
        <w:spacing w:after="373" w:line="341" w:lineRule="exact"/>
        <w:ind w:right="-1" w:firstLine="709"/>
        <w:jc w:val="center"/>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БЛОК  «УЮТ»</w:t>
      </w:r>
      <w:bookmarkEnd w:id="9"/>
    </w:p>
    <w:p w:rsidR="00C5112E" w:rsidRPr="00221739" w:rsidRDefault="00C5112E" w:rsidP="00BF47DA">
      <w:pPr>
        <w:spacing w:line="270" w:lineRule="exact"/>
        <w:ind w:right="-1" w:firstLine="709"/>
        <w:jc w:val="both"/>
        <w:rPr>
          <w:rFonts w:ascii="Times New Roman" w:eastAsiaTheme="minorHAnsi" w:hAnsi="Times New Roman" w:cs="Times New Roman"/>
          <w:b/>
          <w:bCs/>
          <w:i/>
          <w:i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Задачи:</w:t>
      </w:r>
    </w:p>
    <w:p w:rsidR="00C5112E" w:rsidRPr="00221739" w:rsidRDefault="00C5112E" w:rsidP="00BF47DA">
      <w:pPr>
        <w:tabs>
          <w:tab w:val="left" w:pos="181"/>
        </w:tabs>
        <w:spacing w:line="312"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Знакомство с технологиями худ</w:t>
      </w:r>
      <w:r w:rsidR="001D08CF">
        <w:rPr>
          <w:rFonts w:ascii="Times New Roman" w:eastAsiaTheme="minorHAnsi" w:hAnsi="Times New Roman" w:cs="Times New Roman"/>
          <w:sz w:val="28"/>
          <w:szCs w:val="28"/>
          <w:shd w:val="clear" w:color="auto" w:fill="FFFFFF"/>
          <w:lang w:eastAsia="en-US"/>
        </w:rPr>
        <w:t xml:space="preserve">ожественной обработки различных </w:t>
      </w:r>
      <w:r w:rsidRPr="00221739">
        <w:rPr>
          <w:rFonts w:ascii="Times New Roman" w:eastAsiaTheme="minorHAnsi" w:hAnsi="Times New Roman" w:cs="Times New Roman"/>
          <w:sz w:val="28"/>
          <w:szCs w:val="28"/>
          <w:shd w:val="clear" w:color="auto" w:fill="FFFFFF"/>
          <w:lang w:eastAsia="en-US"/>
        </w:rPr>
        <w:t>материалов.</w:t>
      </w:r>
    </w:p>
    <w:p w:rsidR="00C5112E" w:rsidRPr="00221739" w:rsidRDefault="00C5112E" w:rsidP="00BF47DA">
      <w:pPr>
        <w:tabs>
          <w:tab w:val="left" w:pos="181"/>
        </w:tabs>
        <w:spacing w:after="306" w:line="27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Развитие сенсорной культуры обучающихся.</w:t>
      </w:r>
    </w:p>
    <w:p w:rsidR="00C5112E" w:rsidRPr="001D08CF" w:rsidRDefault="00C5112E" w:rsidP="00BF47DA">
      <w:pPr>
        <w:spacing w:line="270" w:lineRule="exact"/>
        <w:ind w:right="-1" w:firstLine="709"/>
        <w:jc w:val="both"/>
        <w:rPr>
          <w:rFonts w:ascii="Times New Roman" w:eastAsiaTheme="minorHAnsi" w:hAnsi="Times New Roman" w:cs="Times New Roman"/>
          <w:b/>
          <w:bCs/>
          <w:iCs/>
          <w:color w:val="auto"/>
          <w:sz w:val="28"/>
          <w:szCs w:val="28"/>
          <w:lang w:eastAsia="en-US"/>
        </w:rPr>
      </w:pPr>
      <w:r w:rsidRPr="001D08CF">
        <w:rPr>
          <w:rFonts w:ascii="Times New Roman" w:eastAsiaTheme="minorHAnsi" w:hAnsi="Times New Roman" w:cs="Times New Roman"/>
          <w:b/>
          <w:bCs/>
          <w:iCs/>
          <w:sz w:val="28"/>
          <w:szCs w:val="28"/>
          <w:shd w:val="clear" w:color="auto" w:fill="FFFFFF"/>
          <w:lang w:eastAsia="en-US"/>
        </w:rPr>
        <w:t>Художественная вышивка</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Искусство вышивания имеет многовековую историю. Из поколения в поколение отрабатывались и улучшались узоры и цветовые решения, создавались образцы вышивок с характерными национальными чертами. Вышивки народов нашей страны отличаются большим своеобразием, богатством технических приёмов, цветовыми решениями. Каждый народ в зависимости от местных условий, особенностей быта, обычаев и природы создавал свои приёмы вышивки, мотивы узоров, их композиционное построение.</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 русской вышивке, например, большую роль играет геометрический орнамент и геометризированные формы растений и животных, ромбы, мотивы женской фигуры, птицы, а также барса с поднятой лапой. В форме ромба изображалось солнце, птица символизировала приход весны и т.д.</w:t>
      </w:r>
    </w:p>
    <w:p w:rsidR="00C5112E" w:rsidRPr="00221739" w:rsidRDefault="00C5112E" w:rsidP="00BF47DA">
      <w:pPr>
        <w:spacing w:after="259"/>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Различают вышивание плоскостное, декоративное, орнаментальное</w:t>
      </w:r>
      <w:r w:rsidRPr="00221739">
        <w:rPr>
          <w:rFonts w:ascii="Times New Roman" w:eastAsiaTheme="minorHAnsi" w:hAnsi="Times New Roman" w:cs="Times New Roman"/>
          <w:i/>
          <w:iCs/>
          <w:sz w:val="28"/>
          <w:szCs w:val="28"/>
          <w:shd w:val="clear" w:color="auto" w:fill="FFFFFF"/>
          <w:lang w:eastAsia="en-US"/>
        </w:rPr>
        <w:t>.</w:t>
      </w:r>
    </w:p>
    <w:p w:rsidR="00C5112E" w:rsidRPr="001D08CF" w:rsidRDefault="00C5112E" w:rsidP="00BF47DA">
      <w:pPr>
        <w:spacing w:after="2" w:line="270" w:lineRule="exact"/>
        <w:ind w:right="-1" w:firstLine="709"/>
        <w:jc w:val="both"/>
        <w:rPr>
          <w:rFonts w:ascii="Times New Roman" w:eastAsiaTheme="minorHAnsi" w:hAnsi="Times New Roman" w:cs="Times New Roman"/>
          <w:b/>
          <w:bCs/>
          <w:iCs/>
          <w:color w:val="auto"/>
          <w:sz w:val="28"/>
          <w:szCs w:val="28"/>
          <w:lang w:eastAsia="en-US"/>
        </w:rPr>
      </w:pPr>
      <w:r w:rsidRPr="001D08CF">
        <w:rPr>
          <w:rFonts w:ascii="Times New Roman" w:eastAsiaTheme="minorHAnsi" w:hAnsi="Times New Roman" w:cs="Times New Roman"/>
          <w:b/>
          <w:bCs/>
          <w:iCs/>
          <w:sz w:val="28"/>
          <w:szCs w:val="28"/>
          <w:shd w:val="clear" w:color="auto" w:fill="FFFFFF"/>
          <w:lang w:eastAsia="en-US"/>
        </w:rPr>
        <w:t>Мягкая игрушка</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Едва ребенок начинает познавать окружающий мир, игрушка становится его спутником, помощником и учителем. Игра и игрушка - не только забава и </w:t>
      </w:r>
      <w:r w:rsidRPr="00221739">
        <w:rPr>
          <w:rFonts w:ascii="Times New Roman" w:eastAsiaTheme="minorHAnsi" w:hAnsi="Times New Roman" w:cs="Times New Roman"/>
          <w:sz w:val="28"/>
          <w:szCs w:val="28"/>
          <w:shd w:val="clear" w:color="auto" w:fill="FFFFFF"/>
          <w:lang w:eastAsia="en-US"/>
        </w:rPr>
        <w:lastRenderedPageBreak/>
        <w:t>развлечение, это и способ творческого самовыражения ребенка, приобретение реальных жизненных навыков.</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Когда ребенок подрастает, мы часто начинаем разграничивать игру и труд, тем самым невольно утверждая в сознании ребенка, что игра - занятие приятное, интересное, легкое, но не важное, а труд - дело серьезное, нужное, но подчас скучное и тяжелое. Как же сохранить единство труда и игры, труда и творчества?</w:t>
      </w:r>
    </w:p>
    <w:p w:rsidR="00C5112E" w:rsidRPr="00221739" w:rsidRDefault="00C5112E" w:rsidP="00BF47DA">
      <w:pPr>
        <w:spacing w:after="303"/>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Один из возможных способов — создание игрушек - самоделок. Это занятие исключительно творческое, способное пробуждать и развивать детскую фантазию. Вместе с тем рукоделие - важный компонент трудового обучения детей: занимаясь им, дети приобретают навыки шитья, работы с ножницами, клеем, развивают глазомер, объемное мышление.</w:t>
      </w:r>
    </w:p>
    <w:p w:rsidR="00C5112E" w:rsidRPr="001D08CF" w:rsidRDefault="00C5112E" w:rsidP="00BF47DA">
      <w:pPr>
        <w:spacing w:after="12" w:line="270" w:lineRule="exact"/>
        <w:ind w:right="-1" w:firstLine="709"/>
        <w:jc w:val="both"/>
        <w:rPr>
          <w:rFonts w:ascii="Times New Roman" w:eastAsiaTheme="minorHAnsi" w:hAnsi="Times New Roman" w:cs="Times New Roman"/>
          <w:b/>
          <w:bCs/>
          <w:iCs/>
          <w:color w:val="auto"/>
          <w:sz w:val="28"/>
          <w:szCs w:val="28"/>
          <w:lang w:eastAsia="en-US"/>
        </w:rPr>
      </w:pPr>
      <w:r w:rsidRPr="001D08CF">
        <w:rPr>
          <w:rFonts w:ascii="Times New Roman" w:eastAsiaTheme="minorHAnsi" w:hAnsi="Times New Roman" w:cs="Times New Roman"/>
          <w:b/>
          <w:bCs/>
          <w:iCs/>
          <w:sz w:val="28"/>
          <w:szCs w:val="28"/>
          <w:shd w:val="clear" w:color="auto" w:fill="FFFFFF"/>
          <w:lang w:eastAsia="en-US"/>
        </w:rPr>
        <w:t>Аппликация</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Аппликация -древнейший способ художественного оформления изделий из войлока, кожи, меха, сукна, бересты, бумаги.</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Содержание аппликации народные умельцы черпают из окружающей жизни, но они не просто копируют ее образы, а, отвлекаясь от индивидуальных особенностей конкретного щетка, птицы, животного и насекомого, свободно перерабатывают их в декоративные</w:t>
      </w:r>
      <w:r w:rsidRPr="00221739">
        <w:rPr>
          <w:rFonts w:ascii="Times New Roman" w:eastAsiaTheme="minorHAnsi" w:hAnsi="Times New Roman" w:cs="Times New Roman"/>
          <w:i/>
          <w:iCs/>
          <w:color w:val="auto"/>
          <w:sz w:val="28"/>
          <w:szCs w:val="28"/>
          <w:lang w:eastAsia="en-US"/>
        </w:rPr>
        <w:t xml:space="preserve"> </w:t>
      </w:r>
      <w:r w:rsidRPr="00221739">
        <w:rPr>
          <w:rFonts w:ascii="Times New Roman" w:eastAsiaTheme="minorHAnsi" w:hAnsi="Times New Roman" w:cs="Times New Roman"/>
          <w:sz w:val="28"/>
          <w:szCs w:val="28"/>
          <w:shd w:val="clear" w:color="auto" w:fill="FFFFFF"/>
          <w:lang w:eastAsia="en-US"/>
        </w:rPr>
        <w:t>формы. Но, несмотря на то, что в аппликации большинство образов передаются плоскостно, изменяются их реальные формы, пропорции, нарушается естественное соотношение размеров, узоры наделяются сочным цветом, трепетом жизни, они по-своему реальны.</w:t>
      </w:r>
    </w:p>
    <w:p w:rsidR="00C5112E" w:rsidRPr="00221739" w:rsidRDefault="00C5112E" w:rsidP="00BF47DA">
      <w:pPr>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Народное декоративно-прикладное искусство обладает возможностями для вариативной трактовки композиции в аппликации, отличающейся симметричностью, </w:t>
      </w:r>
      <w:proofErr w:type="spellStart"/>
      <w:r w:rsidRPr="00221739">
        <w:rPr>
          <w:rFonts w:ascii="Times New Roman" w:eastAsiaTheme="minorHAnsi" w:hAnsi="Times New Roman" w:cs="Times New Roman"/>
          <w:sz w:val="28"/>
          <w:szCs w:val="28"/>
          <w:shd w:val="clear" w:color="auto" w:fill="FFFFFF"/>
          <w:lang w:eastAsia="en-US"/>
        </w:rPr>
        <w:t>ассиметричностью</w:t>
      </w:r>
      <w:proofErr w:type="spellEnd"/>
      <w:r w:rsidRPr="00221739">
        <w:rPr>
          <w:rFonts w:ascii="Times New Roman" w:eastAsiaTheme="minorHAnsi" w:hAnsi="Times New Roman" w:cs="Times New Roman"/>
          <w:sz w:val="28"/>
          <w:szCs w:val="28"/>
          <w:shd w:val="clear" w:color="auto" w:fill="FFFFFF"/>
          <w:lang w:eastAsia="en-US"/>
        </w:rPr>
        <w:t>, уравновешенностью его элементов.</w:t>
      </w:r>
    </w:p>
    <w:p w:rsidR="00C5112E" w:rsidRPr="00221739" w:rsidRDefault="00C5112E" w:rsidP="00BF47DA">
      <w:pPr>
        <w:spacing w:after="190"/>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Разновидности аппликаций в народном декоративном творчестве обусловлены особенностями использования природного материала, техники скрепления частей изображения с поверхностью украшаемого предмета и приемов создания элементов узора.</w:t>
      </w:r>
    </w:p>
    <w:p w:rsidR="00C5112E" w:rsidRPr="00221739" w:rsidRDefault="00C5112E" w:rsidP="00BF47DA">
      <w:pPr>
        <w:spacing w:line="336" w:lineRule="exact"/>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Ожидаемые результаты:</w:t>
      </w:r>
      <w:r w:rsidRPr="00221739">
        <w:rPr>
          <w:rFonts w:ascii="Times New Roman" w:eastAsiaTheme="minorHAnsi" w:hAnsi="Times New Roman" w:cs="Times New Roman"/>
          <w:i/>
          <w:iCs/>
          <w:sz w:val="28"/>
          <w:szCs w:val="28"/>
          <w:shd w:val="clear" w:color="auto" w:fill="FFFFFF"/>
          <w:lang w:eastAsia="en-US"/>
        </w:rPr>
        <w:t xml:space="preserve"> </w:t>
      </w:r>
      <w:r w:rsidR="001D08CF">
        <w:rPr>
          <w:rFonts w:ascii="Times New Roman" w:eastAsiaTheme="minorHAnsi" w:hAnsi="Times New Roman" w:cs="Times New Roman"/>
          <w:i/>
          <w:iCs/>
          <w:sz w:val="28"/>
          <w:szCs w:val="28"/>
          <w:shd w:val="clear" w:color="auto" w:fill="FFFFFF"/>
          <w:lang w:eastAsia="en-US"/>
        </w:rPr>
        <w:t xml:space="preserve">                     </w:t>
      </w:r>
      <w:r w:rsidR="00495F2F">
        <w:rPr>
          <w:rFonts w:ascii="Times New Roman" w:eastAsiaTheme="minorHAnsi" w:hAnsi="Times New Roman" w:cs="Times New Roman"/>
          <w:i/>
          <w:iCs/>
          <w:sz w:val="28"/>
          <w:szCs w:val="28"/>
          <w:shd w:val="clear" w:color="auto" w:fill="FFFFFF"/>
          <w:lang w:eastAsia="en-US"/>
        </w:rPr>
        <w:t xml:space="preserve">                      </w:t>
      </w:r>
      <w:r w:rsidR="001D08CF">
        <w:rPr>
          <w:rFonts w:ascii="Times New Roman" w:eastAsiaTheme="minorHAnsi" w:hAnsi="Times New Roman" w:cs="Times New Roman"/>
          <w:i/>
          <w:iCs/>
          <w:sz w:val="28"/>
          <w:szCs w:val="28"/>
          <w:shd w:val="clear" w:color="auto" w:fill="FFFFFF"/>
          <w:lang w:eastAsia="en-US"/>
        </w:rPr>
        <w:t xml:space="preserve">    </w:t>
      </w:r>
      <w:r w:rsidRPr="00221739">
        <w:rPr>
          <w:rFonts w:ascii="Times New Roman" w:eastAsiaTheme="minorHAnsi" w:hAnsi="Times New Roman" w:cs="Times New Roman"/>
          <w:i/>
          <w:iCs/>
          <w:sz w:val="28"/>
          <w:szCs w:val="28"/>
          <w:shd w:val="clear" w:color="auto" w:fill="FFFFFF"/>
          <w:lang w:eastAsia="en-US"/>
        </w:rPr>
        <w:t>(</w:t>
      </w:r>
      <w:r w:rsidRPr="00C27028">
        <w:rPr>
          <w:rFonts w:ascii="Times New Roman" w:eastAsiaTheme="minorHAnsi" w:hAnsi="Times New Roman" w:cs="Times New Roman"/>
          <w:iCs/>
          <w:sz w:val="28"/>
          <w:szCs w:val="28"/>
          <w:shd w:val="clear" w:color="auto" w:fill="FFFFFF"/>
          <w:lang w:eastAsia="en-US"/>
        </w:rPr>
        <w:t>приложение 7, 8, 9</w:t>
      </w:r>
      <w:proofErr w:type="gramStart"/>
      <w:r w:rsidRPr="00221739">
        <w:rPr>
          <w:rFonts w:ascii="Times New Roman" w:eastAsiaTheme="minorHAnsi" w:hAnsi="Times New Roman" w:cs="Times New Roman"/>
          <w:i/>
          <w:iCs/>
          <w:spacing w:val="30"/>
          <w:sz w:val="28"/>
          <w:szCs w:val="28"/>
          <w:shd w:val="clear" w:color="auto" w:fill="FFFFFF"/>
          <w:lang w:eastAsia="en-US"/>
        </w:rPr>
        <w:t xml:space="preserve"> )</w:t>
      </w:r>
      <w:proofErr w:type="gramEnd"/>
    </w:p>
    <w:p w:rsidR="00C5112E" w:rsidRPr="00495F2F" w:rsidRDefault="00C5112E" w:rsidP="00BF47DA">
      <w:pPr>
        <w:spacing w:line="336" w:lineRule="exact"/>
        <w:ind w:right="-1" w:firstLine="709"/>
        <w:jc w:val="both"/>
        <w:rPr>
          <w:rFonts w:ascii="Times New Roman" w:eastAsiaTheme="minorHAnsi" w:hAnsi="Times New Roman" w:cs="Times New Roman"/>
          <w:iCs/>
          <w:color w:val="auto"/>
          <w:sz w:val="28"/>
          <w:szCs w:val="28"/>
          <w:u w:val="single"/>
          <w:lang w:eastAsia="en-US"/>
        </w:rPr>
      </w:pPr>
      <w:r w:rsidRPr="00495F2F">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знать:</w:t>
      </w:r>
    </w:p>
    <w:p w:rsidR="00C5112E" w:rsidRPr="00221739"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Характерные особенности местного народного искусства.</w:t>
      </w:r>
    </w:p>
    <w:p w:rsidR="00C5112E" w:rsidRPr="00221739"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Разнообразие композиционного строя, мотивы и колорит народной вышивки, характер орнамента и предметы народного быта, оформляемые вышивкой и аппликацией.</w:t>
      </w:r>
    </w:p>
    <w:p w:rsidR="00C5112E" w:rsidRPr="00221739"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Виды и свойства тканей, ниток применяемых при вышивании, при пошиве мягкой игрушки, в аппликации.</w:t>
      </w:r>
    </w:p>
    <w:p w:rsidR="00C5112E" w:rsidRPr="00495F2F" w:rsidRDefault="00C5112E" w:rsidP="00BF47DA">
      <w:pPr>
        <w:spacing w:line="317" w:lineRule="exact"/>
        <w:ind w:right="-1" w:firstLine="709"/>
        <w:jc w:val="both"/>
        <w:rPr>
          <w:rFonts w:ascii="Times New Roman" w:eastAsiaTheme="minorHAnsi" w:hAnsi="Times New Roman" w:cs="Times New Roman"/>
          <w:iCs/>
          <w:color w:val="auto"/>
          <w:sz w:val="28"/>
          <w:szCs w:val="28"/>
          <w:u w:val="single"/>
          <w:lang w:eastAsia="en-US"/>
        </w:rPr>
      </w:pPr>
      <w:r w:rsidRPr="00495F2F">
        <w:rPr>
          <w:rFonts w:ascii="Times New Roman" w:eastAsiaTheme="minorHAnsi" w:hAnsi="Times New Roman" w:cs="Times New Roman"/>
          <w:iCs/>
          <w:sz w:val="28"/>
          <w:szCs w:val="28"/>
          <w:u w:val="single"/>
          <w:shd w:val="clear" w:color="auto" w:fill="FFFFFF"/>
          <w:lang w:eastAsia="en-US"/>
        </w:rPr>
        <w:t>Способы замера результатов:</w:t>
      </w:r>
    </w:p>
    <w:p w:rsidR="00C5112E" w:rsidRPr="00221739" w:rsidRDefault="00C5112E" w:rsidP="00BF47DA">
      <w:pPr>
        <w:tabs>
          <w:tab w:val="left" w:pos="455"/>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Опрос</w:t>
      </w:r>
    </w:p>
    <w:p w:rsidR="00C5112E" w:rsidRPr="00221739" w:rsidRDefault="00C5112E" w:rsidP="00BF47DA">
      <w:pPr>
        <w:tabs>
          <w:tab w:val="left" w:pos="455"/>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Наблюдение -</w:t>
      </w:r>
    </w:p>
    <w:p w:rsidR="00C5112E" w:rsidRPr="00221739" w:rsidRDefault="00C5112E" w:rsidP="00BF47DA">
      <w:pPr>
        <w:tabs>
          <w:tab w:val="left" w:pos="455"/>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Творческое задание</w:t>
      </w:r>
    </w:p>
    <w:p w:rsidR="00C5112E" w:rsidRPr="00221739" w:rsidRDefault="00C5112E" w:rsidP="00BF47DA">
      <w:pPr>
        <w:tabs>
          <w:tab w:val="left" w:pos="455"/>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Коллективная работа</w:t>
      </w:r>
    </w:p>
    <w:p w:rsidR="00C5112E" w:rsidRPr="00221739" w:rsidRDefault="00C5112E" w:rsidP="00BF47DA">
      <w:pPr>
        <w:tabs>
          <w:tab w:val="left" w:pos="455"/>
        </w:tabs>
        <w:spacing w:line="33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Викторина</w:t>
      </w:r>
    </w:p>
    <w:p w:rsidR="00C5112E" w:rsidRPr="00495F2F" w:rsidRDefault="00C5112E" w:rsidP="00BF47DA">
      <w:pPr>
        <w:spacing w:line="336" w:lineRule="exact"/>
        <w:ind w:right="-1" w:firstLine="709"/>
        <w:jc w:val="both"/>
        <w:rPr>
          <w:rFonts w:ascii="Times New Roman" w:eastAsiaTheme="minorHAnsi" w:hAnsi="Times New Roman" w:cs="Times New Roman"/>
          <w:iCs/>
          <w:color w:val="auto"/>
          <w:sz w:val="28"/>
          <w:szCs w:val="28"/>
          <w:u w:val="single"/>
          <w:lang w:eastAsia="en-US"/>
        </w:rPr>
      </w:pPr>
      <w:r w:rsidRPr="00495F2F">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уметь:</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Связывать графическое и цветовое решение с основным замыслом изображения.</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lastRenderedPageBreak/>
        <w:t xml:space="preserve">Правильно пользоваться инструментами и </w:t>
      </w:r>
      <w:proofErr w:type="gramStart"/>
      <w:r w:rsidRPr="001D08CF">
        <w:rPr>
          <w:rFonts w:ascii="Times New Roman" w:eastAsiaTheme="minorHAnsi" w:hAnsi="Times New Roman" w:cs="Times New Roman"/>
          <w:sz w:val="28"/>
          <w:szCs w:val="28"/>
          <w:shd w:val="clear" w:color="auto" w:fill="FFFFFF"/>
          <w:lang w:eastAsia="en-US"/>
        </w:rPr>
        <w:t>материалами</w:t>
      </w:r>
      <w:proofErr w:type="gramEnd"/>
      <w:r w:rsidRPr="001D08CF">
        <w:rPr>
          <w:rFonts w:ascii="Times New Roman" w:eastAsiaTheme="minorHAnsi" w:hAnsi="Times New Roman" w:cs="Times New Roman"/>
          <w:sz w:val="28"/>
          <w:szCs w:val="28"/>
          <w:shd w:val="clear" w:color="auto" w:fill="FFFFFF"/>
          <w:lang w:eastAsia="en-US"/>
        </w:rPr>
        <w:t xml:space="preserve"> используемыми в работе, правильно их хранить.</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Подбирать место расположения декоративного рисунка, пропорции, характер рисунка.</w:t>
      </w:r>
    </w:p>
    <w:p w:rsidR="00C5112E" w:rsidRPr="001D08CF" w:rsidRDefault="00C5112E" w:rsidP="00BF47DA">
      <w:pPr>
        <w:tabs>
          <w:tab w:val="left" w:pos="759"/>
        </w:tabs>
        <w:spacing w:after="6"/>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Уметь расшифровывать символику в вышивке.</w:t>
      </w:r>
    </w:p>
    <w:p w:rsidR="00C5112E" w:rsidRPr="001D08CF" w:rsidRDefault="00C5112E" w:rsidP="00BF47DA">
      <w:pPr>
        <w:ind w:right="-1" w:firstLine="709"/>
        <w:jc w:val="both"/>
        <w:rPr>
          <w:rFonts w:ascii="Times New Roman" w:eastAsiaTheme="minorHAnsi" w:hAnsi="Times New Roman" w:cs="Times New Roman"/>
          <w:iCs/>
          <w:color w:val="auto"/>
          <w:sz w:val="28"/>
          <w:szCs w:val="28"/>
          <w:lang w:eastAsia="en-US"/>
        </w:rPr>
      </w:pPr>
      <w:r w:rsidRPr="00495F2F">
        <w:rPr>
          <w:rFonts w:ascii="Times New Roman" w:eastAsiaTheme="minorHAnsi" w:hAnsi="Times New Roman" w:cs="Times New Roman"/>
          <w:iCs/>
          <w:sz w:val="28"/>
          <w:szCs w:val="28"/>
          <w:u w:val="single"/>
          <w:shd w:val="clear" w:color="auto" w:fill="FFFFFF"/>
          <w:lang w:eastAsia="en-US"/>
        </w:rPr>
        <w:t>Способы замера результатов</w:t>
      </w:r>
      <w:r w:rsidRPr="001D08CF">
        <w:rPr>
          <w:rFonts w:ascii="Times New Roman" w:eastAsiaTheme="minorHAnsi" w:hAnsi="Times New Roman" w:cs="Times New Roman"/>
          <w:iCs/>
          <w:sz w:val="28"/>
          <w:szCs w:val="28"/>
          <w:shd w:val="clear" w:color="auto" w:fill="FFFFFF"/>
          <w:lang w:eastAsia="en-US"/>
        </w:rPr>
        <w:t>:</w:t>
      </w:r>
    </w:p>
    <w:p w:rsidR="00C5112E" w:rsidRPr="001D08CF" w:rsidRDefault="00C5112E" w:rsidP="00BF47DA">
      <w:pPr>
        <w:tabs>
          <w:tab w:val="left" w:pos="455"/>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Опрос</w:t>
      </w:r>
    </w:p>
    <w:p w:rsidR="00C5112E" w:rsidRPr="00221739" w:rsidRDefault="00C5112E" w:rsidP="00BF47DA">
      <w:pPr>
        <w:tabs>
          <w:tab w:val="left" w:pos="455"/>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Наблюдение</w:t>
      </w:r>
    </w:p>
    <w:p w:rsidR="00C5112E" w:rsidRPr="00221739" w:rsidRDefault="00C5112E" w:rsidP="00BF47DA">
      <w:pPr>
        <w:tabs>
          <w:tab w:val="left" w:pos="455"/>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Творческое задание</w:t>
      </w:r>
    </w:p>
    <w:p w:rsidR="00C5112E" w:rsidRPr="00221739" w:rsidRDefault="00C5112E" w:rsidP="00BF47DA">
      <w:pPr>
        <w:tabs>
          <w:tab w:val="left" w:pos="455"/>
          <w:tab w:val="right" w:pos="6052"/>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Тестирование</w:t>
      </w:r>
    </w:p>
    <w:p w:rsidR="00C5112E" w:rsidRPr="00495F2F" w:rsidRDefault="00C5112E" w:rsidP="00BF47DA">
      <w:pPr>
        <w:spacing w:line="341" w:lineRule="exact"/>
        <w:ind w:right="-1" w:firstLine="709"/>
        <w:jc w:val="both"/>
        <w:rPr>
          <w:rFonts w:ascii="Times New Roman" w:eastAsiaTheme="minorHAnsi" w:hAnsi="Times New Roman" w:cs="Times New Roman"/>
          <w:iCs/>
          <w:color w:val="auto"/>
          <w:sz w:val="28"/>
          <w:szCs w:val="28"/>
          <w:u w:val="single"/>
          <w:lang w:eastAsia="en-US"/>
        </w:rPr>
      </w:pPr>
      <w:r w:rsidRPr="00495F2F">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научиться:</w:t>
      </w:r>
    </w:p>
    <w:p w:rsidR="00C5112E" w:rsidRPr="00221739"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Определять расход ткани, нитей при выполнении работы.</w:t>
      </w:r>
    </w:p>
    <w:p w:rsidR="00C5112E" w:rsidRPr="00221739"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Составлять эскиз орнамента и правильно его располагать.</w:t>
      </w:r>
    </w:p>
    <w:p w:rsidR="00C5112E" w:rsidRPr="00221739"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Эстетично оформлять изделие, проявляя элементы творчества.</w:t>
      </w:r>
    </w:p>
    <w:p w:rsidR="00C5112E" w:rsidRPr="00221739" w:rsidRDefault="00C5112E" w:rsidP="00BF47DA">
      <w:pPr>
        <w:tabs>
          <w:tab w:val="left" w:pos="181"/>
        </w:tabs>
        <w:spacing w:line="307" w:lineRule="exact"/>
        <w:ind w:right="-1" w:firstLine="709"/>
        <w:jc w:val="both"/>
        <w:rPr>
          <w:rFonts w:ascii="Times New Roman" w:eastAsiaTheme="minorHAnsi" w:hAnsi="Times New Roman" w:cs="Times New Roman"/>
          <w:color w:val="auto"/>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Оформлять готовые работы для творческих выставок (в школе, районе).</w:t>
      </w:r>
    </w:p>
    <w:p w:rsidR="00C5112E" w:rsidRPr="00495F2F" w:rsidRDefault="00C5112E" w:rsidP="00BF47DA">
      <w:pPr>
        <w:tabs>
          <w:tab w:val="left" w:pos="759"/>
        </w:tabs>
        <w:spacing w:line="307" w:lineRule="exact"/>
        <w:ind w:right="-1" w:firstLine="709"/>
        <w:jc w:val="both"/>
        <w:rPr>
          <w:rFonts w:ascii="Times New Roman" w:eastAsiaTheme="minorHAnsi" w:hAnsi="Times New Roman" w:cs="Times New Roman"/>
          <w:bCs/>
          <w:color w:val="auto"/>
          <w:sz w:val="28"/>
          <w:szCs w:val="28"/>
          <w:u w:val="single"/>
          <w:lang w:eastAsia="en-US"/>
        </w:rPr>
      </w:pPr>
      <w:r w:rsidRPr="00495F2F">
        <w:rPr>
          <w:rFonts w:ascii="Times New Roman" w:eastAsiaTheme="minorHAnsi" w:hAnsi="Times New Roman" w:cs="Times New Roman"/>
          <w:bCs/>
          <w:iCs/>
          <w:sz w:val="28"/>
          <w:szCs w:val="28"/>
          <w:u w:val="single"/>
          <w:shd w:val="clear" w:color="auto" w:fill="FFFFFF"/>
          <w:lang w:eastAsia="en-US"/>
        </w:rPr>
        <w:t>Способы замера результатов:</w:t>
      </w:r>
    </w:p>
    <w:p w:rsidR="00C5112E" w:rsidRPr="00221739" w:rsidRDefault="00C5112E" w:rsidP="00BF47DA">
      <w:pPr>
        <w:tabs>
          <w:tab w:val="left" w:pos="759"/>
        </w:tabs>
        <w:spacing w:line="34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Опрос</w:t>
      </w:r>
    </w:p>
    <w:p w:rsidR="00C5112E" w:rsidRPr="00221739" w:rsidRDefault="00C5112E" w:rsidP="00BF47DA">
      <w:pPr>
        <w:tabs>
          <w:tab w:val="left" w:pos="759"/>
        </w:tabs>
        <w:spacing w:line="34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Наблюдение</w:t>
      </w:r>
    </w:p>
    <w:p w:rsidR="00C5112E" w:rsidRPr="00221739" w:rsidRDefault="00C5112E" w:rsidP="00BF47DA">
      <w:pPr>
        <w:tabs>
          <w:tab w:val="left" w:pos="759"/>
        </w:tabs>
        <w:spacing w:line="346" w:lineRule="exact"/>
        <w:ind w:right="-1" w:firstLine="709"/>
        <w:jc w:val="both"/>
        <w:rPr>
          <w:rFonts w:ascii="Times New Roman" w:eastAsiaTheme="minorHAnsi" w:hAnsi="Times New Roman" w:cs="Times New Roman"/>
          <w:b/>
          <w:bCs/>
          <w:color w:val="auto"/>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Творческие задания, самостоятельная работа.</w:t>
      </w:r>
    </w:p>
    <w:p w:rsidR="00C5112E" w:rsidRPr="00221739" w:rsidRDefault="00C5112E" w:rsidP="00BF47DA">
      <w:pPr>
        <w:tabs>
          <w:tab w:val="left" w:pos="759"/>
        </w:tabs>
        <w:spacing w:line="346" w:lineRule="exact"/>
        <w:ind w:right="-1" w:firstLine="709"/>
        <w:jc w:val="both"/>
        <w:rPr>
          <w:rFonts w:ascii="Times New Roman" w:eastAsiaTheme="minorHAnsi" w:hAnsi="Times New Roman" w:cs="Times New Roman"/>
          <w:b/>
          <w:bCs/>
          <w:color w:val="auto"/>
          <w:sz w:val="28"/>
          <w:szCs w:val="28"/>
          <w:shd w:val="clear" w:color="auto" w:fill="FFFFFF"/>
          <w:lang w:eastAsia="en-US"/>
        </w:rPr>
      </w:pPr>
    </w:p>
    <w:p w:rsidR="00C5112E" w:rsidRPr="00221739" w:rsidRDefault="00C5112E" w:rsidP="00495F2F">
      <w:pPr>
        <w:tabs>
          <w:tab w:val="left" w:pos="759"/>
        </w:tabs>
        <w:spacing w:line="346" w:lineRule="exact"/>
        <w:ind w:right="-1" w:firstLine="709"/>
        <w:jc w:val="center"/>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БЛОК  «МАСТЕР»</w:t>
      </w:r>
    </w:p>
    <w:p w:rsidR="00C5112E" w:rsidRPr="00221739" w:rsidRDefault="00C5112E" w:rsidP="00BF47DA">
      <w:pPr>
        <w:spacing w:line="270" w:lineRule="exact"/>
        <w:ind w:right="-1" w:firstLine="709"/>
        <w:jc w:val="both"/>
        <w:rPr>
          <w:rFonts w:ascii="Times New Roman" w:eastAsiaTheme="minorHAnsi" w:hAnsi="Times New Roman" w:cs="Times New Roman"/>
          <w:b/>
          <w:bCs/>
          <w:i/>
          <w:i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Задачи:</w:t>
      </w:r>
    </w:p>
    <w:p w:rsidR="00C5112E" w:rsidRPr="00221739" w:rsidRDefault="00C5112E" w:rsidP="00BF47DA">
      <w:pPr>
        <w:tabs>
          <w:tab w:val="left" w:pos="181"/>
        </w:tabs>
        <w:spacing w:line="312"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Знакомство с технологиями художественной обработки различных материалов.</w:t>
      </w:r>
    </w:p>
    <w:p w:rsidR="00C5112E" w:rsidRPr="00221739" w:rsidRDefault="00C5112E" w:rsidP="00BF47DA">
      <w:pPr>
        <w:tabs>
          <w:tab w:val="left" w:pos="181"/>
        </w:tabs>
        <w:spacing w:after="306" w:line="27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Развитие сенсорной культуры обучающихся.</w:t>
      </w:r>
    </w:p>
    <w:p w:rsidR="00C5112E" w:rsidRPr="006A73F5" w:rsidRDefault="00C5112E" w:rsidP="00BF47DA">
      <w:pPr>
        <w:spacing w:line="336" w:lineRule="exact"/>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Роспись ткани «Батик»</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Ручная художественная роспись тканей, как своеобразный тип оформления текстильных изделий, имеет многовековую историю и состоит из различных способов.</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 xml:space="preserve">Наиболее распространенным является способ оформления тканей при помощи резервирующих смесей (резервом), известный под названием батик. Суть его состоит в том, что участки ткани, которые не должны быть закрашены, покрывают резервом (пчелиный воск, парафин, разные смолы), который пропитывает материю, защищая её от краски. </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 xml:space="preserve">Слово «батик» - </w:t>
      </w:r>
      <w:proofErr w:type="spellStart"/>
      <w:r w:rsidRPr="00221739">
        <w:rPr>
          <w:rFonts w:ascii="Times New Roman" w:eastAsiaTheme="minorHAnsi" w:hAnsi="Times New Roman" w:cs="Times New Roman"/>
          <w:sz w:val="28"/>
          <w:szCs w:val="28"/>
          <w:shd w:val="clear" w:color="auto" w:fill="FFFFFF"/>
          <w:lang w:eastAsia="en-US"/>
        </w:rPr>
        <w:t>явайского</w:t>
      </w:r>
      <w:proofErr w:type="spellEnd"/>
      <w:r w:rsidRPr="00221739">
        <w:rPr>
          <w:rFonts w:ascii="Times New Roman" w:eastAsiaTheme="minorHAnsi" w:hAnsi="Times New Roman" w:cs="Times New Roman"/>
          <w:sz w:val="28"/>
          <w:szCs w:val="28"/>
          <w:shd w:val="clear" w:color="auto" w:fill="FFFFFF"/>
          <w:lang w:eastAsia="en-US"/>
        </w:rPr>
        <w:t xml:space="preserve"> происхождения и в переводе обозначает «рисование горячим воском». Ручной способ росписи тканей состоит из нескольких видов: холодного батика, горячего батика, свободной росписи тканей и узелкового батика.</w:t>
      </w:r>
    </w:p>
    <w:p w:rsidR="00C5112E" w:rsidRPr="006A73F5" w:rsidRDefault="00C5112E" w:rsidP="00BF47DA">
      <w:pPr>
        <w:spacing w:line="336" w:lineRule="exact"/>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«Изделия из гипса»</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Гипс широко применяют для получения вяжущих  материалов, для изготовления гипсокартона, в производстве красок, эмали, глазури, в медицине и оптике.</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Гипс служит исходным материалом в растворах, предназначенных для выполнения полых сфер со скульптурного оригинала.</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 xml:space="preserve">Художники и умельцы давно оценили свойства гипса, который незаменим для изготовления форм для отливки скульптуры, копий моделей, монет и </w:t>
      </w:r>
      <w:proofErr w:type="spellStart"/>
      <w:r w:rsidRPr="00221739">
        <w:rPr>
          <w:rFonts w:ascii="Times New Roman" w:eastAsiaTheme="minorHAnsi" w:hAnsi="Times New Roman" w:cs="Times New Roman"/>
          <w:sz w:val="28"/>
          <w:szCs w:val="28"/>
          <w:shd w:val="clear" w:color="auto" w:fill="FFFFFF"/>
          <w:lang w:eastAsia="en-US"/>
        </w:rPr>
        <w:t>др</w:t>
      </w:r>
      <w:proofErr w:type="gramStart"/>
      <w:r w:rsidRPr="00221739">
        <w:rPr>
          <w:rFonts w:ascii="Times New Roman" w:eastAsiaTheme="minorHAnsi" w:hAnsi="Times New Roman" w:cs="Times New Roman"/>
          <w:sz w:val="28"/>
          <w:szCs w:val="28"/>
          <w:shd w:val="clear" w:color="auto" w:fill="FFFFFF"/>
          <w:lang w:eastAsia="en-US"/>
        </w:rPr>
        <w:t>.и</w:t>
      </w:r>
      <w:proofErr w:type="gramEnd"/>
      <w:r w:rsidRPr="00221739">
        <w:rPr>
          <w:rFonts w:ascii="Times New Roman" w:eastAsiaTheme="minorHAnsi" w:hAnsi="Times New Roman" w:cs="Times New Roman"/>
          <w:sz w:val="28"/>
          <w:szCs w:val="28"/>
          <w:shd w:val="clear" w:color="auto" w:fill="FFFFFF"/>
          <w:lang w:eastAsia="en-US"/>
        </w:rPr>
        <w:t>з</w:t>
      </w:r>
      <w:proofErr w:type="spellEnd"/>
      <w:r w:rsidRPr="00221739">
        <w:rPr>
          <w:rFonts w:ascii="Times New Roman" w:eastAsiaTheme="minorHAnsi" w:hAnsi="Times New Roman" w:cs="Times New Roman"/>
          <w:sz w:val="28"/>
          <w:szCs w:val="28"/>
          <w:shd w:val="clear" w:color="auto" w:fill="FFFFFF"/>
          <w:lang w:eastAsia="en-US"/>
        </w:rPr>
        <w:t xml:space="preserve"> </w:t>
      </w:r>
      <w:r w:rsidRPr="00221739">
        <w:rPr>
          <w:rFonts w:ascii="Times New Roman" w:eastAsiaTheme="minorHAnsi" w:hAnsi="Times New Roman" w:cs="Times New Roman"/>
          <w:sz w:val="28"/>
          <w:szCs w:val="28"/>
          <w:shd w:val="clear" w:color="auto" w:fill="FFFFFF"/>
          <w:lang w:eastAsia="en-US"/>
        </w:rPr>
        <w:lastRenderedPageBreak/>
        <w:t>различных линейных материалов (воска, бронзы, самого гипса), пластмасс (органического стекла), эпоксидной смолы.</w:t>
      </w:r>
    </w:p>
    <w:p w:rsidR="00C5112E" w:rsidRPr="00221739" w:rsidRDefault="00C5112E" w:rsidP="00BF47DA">
      <w:pPr>
        <w:spacing w:line="336"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Гип</w:t>
      </w:r>
      <w:proofErr w:type="gramStart"/>
      <w:r w:rsidRPr="00221739">
        <w:rPr>
          <w:rFonts w:ascii="Times New Roman" w:eastAsiaTheme="minorHAnsi" w:hAnsi="Times New Roman" w:cs="Times New Roman"/>
          <w:sz w:val="28"/>
          <w:szCs w:val="28"/>
          <w:shd w:val="clear" w:color="auto" w:fill="FFFFFF"/>
          <w:lang w:eastAsia="en-US"/>
        </w:rPr>
        <w:t>с-</w:t>
      </w:r>
      <w:proofErr w:type="gramEnd"/>
      <w:r w:rsidRPr="00221739">
        <w:rPr>
          <w:rFonts w:ascii="Times New Roman" w:eastAsiaTheme="minorHAnsi" w:hAnsi="Times New Roman" w:cs="Times New Roman"/>
          <w:sz w:val="28"/>
          <w:szCs w:val="28"/>
          <w:shd w:val="clear" w:color="auto" w:fill="FFFFFF"/>
          <w:lang w:eastAsia="en-US"/>
        </w:rPr>
        <w:t xml:space="preserve"> экологически чистый материал, обладающий уникальными свойствами: под воздействием времени и климатических условий он не меняет ни цвета, ни фактуры, ни формы. Гипсовые изделия легко красятся и</w:t>
      </w:r>
      <w:proofErr w:type="gramStart"/>
      <w:r w:rsidRPr="00221739">
        <w:rPr>
          <w:rFonts w:ascii="Times New Roman" w:eastAsiaTheme="minorHAnsi" w:hAnsi="Times New Roman" w:cs="Times New Roman"/>
          <w:sz w:val="28"/>
          <w:szCs w:val="28"/>
          <w:shd w:val="clear" w:color="auto" w:fill="FFFFFF"/>
          <w:lang w:eastAsia="en-US"/>
        </w:rPr>
        <w:t xml:space="preserve"> ,</w:t>
      </w:r>
      <w:proofErr w:type="gramEnd"/>
      <w:r w:rsidRPr="00221739">
        <w:rPr>
          <w:rFonts w:ascii="Times New Roman" w:eastAsiaTheme="minorHAnsi" w:hAnsi="Times New Roman" w:cs="Times New Roman"/>
          <w:sz w:val="28"/>
          <w:szCs w:val="28"/>
          <w:shd w:val="clear" w:color="auto" w:fill="FFFFFF"/>
          <w:lang w:eastAsia="en-US"/>
        </w:rPr>
        <w:t xml:space="preserve"> при необходимости, реставрируются. </w:t>
      </w:r>
    </w:p>
    <w:p w:rsidR="00C5112E" w:rsidRPr="006A73F5" w:rsidRDefault="00C5112E" w:rsidP="00BF47DA">
      <w:pPr>
        <w:spacing w:line="336" w:lineRule="exact"/>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«Выжигание по дереву и ткани»</w:t>
      </w:r>
    </w:p>
    <w:p w:rsidR="00C5112E" w:rsidRPr="00221739" w:rsidRDefault="00C5112E" w:rsidP="00BF47DA">
      <w:pPr>
        <w:spacing w:line="336" w:lineRule="exact"/>
        <w:ind w:right="-1" w:firstLine="709"/>
        <w:jc w:val="both"/>
        <w:rPr>
          <w:rFonts w:ascii="Times New Roman" w:eastAsiaTheme="minorHAnsi" w:hAnsi="Times New Roman" w:cs="Times New Roman"/>
          <w:iCs/>
          <w:color w:val="auto"/>
          <w:sz w:val="28"/>
          <w:szCs w:val="28"/>
          <w:lang w:eastAsia="en-US"/>
        </w:rPr>
      </w:pPr>
      <w:r w:rsidRPr="00221739">
        <w:rPr>
          <w:rFonts w:ascii="Times New Roman" w:eastAsiaTheme="minorHAnsi" w:hAnsi="Times New Roman" w:cs="Times New Roman"/>
          <w:iCs/>
          <w:color w:val="auto"/>
          <w:sz w:val="28"/>
          <w:szCs w:val="28"/>
          <w:lang w:eastAsia="en-US"/>
        </w:rPr>
        <w:t>Выжигание по дереву – техника, позволяющая любой деревянный предмет превратить в оригинальное художественное произведение. В настоящее время наблюдается некоторый всплеск интереса к выжиганию как виду декоративно-прикладного искусства. Искусством выжигание является без сомнения. Возможности выжигания очень велики. Они не сводятся к выделению контуров предметов на рисунке, как предполагают многие. Гравюры, получаемые в результате выжигания по дереву, могут быть столь же сложны и многообразны, как и гравюры, выполненные обычным способом.</w:t>
      </w:r>
    </w:p>
    <w:p w:rsidR="00C5112E" w:rsidRPr="00221739" w:rsidRDefault="00C5112E" w:rsidP="00BF47DA">
      <w:pPr>
        <w:spacing w:line="336" w:lineRule="exact"/>
        <w:ind w:right="-1" w:firstLine="709"/>
        <w:jc w:val="both"/>
        <w:rPr>
          <w:rFonts w:ascii="Times New Roman" w:eastAsiaTheme="minorHAnsi" w:hAnsi="Times New Roman" w:cs="Times New Roman"/>
          <w:iCs/>
          <w:color w:val="auto"/>
          <w:sz w:val="28"/>
          <w:szCs w:val="28"/>
          <w:lang w:eastAsia="en-US"/>
        </w:rPr>
      </w:pPr>
      <w:r w:rsidRPr="00221739">
        <w:rPr>
          <w:rFonts w:ascii="Times New Roman" w:eastAsiaTheme="minorHAnsi" w:hAnsi="Times New Roman" w:cs="Times New Roman"/>
          <w:iCs/>
          <w:color w:val="auto"/>
          <w:sz w:val="28"/>
          <w:szCs w:val="28"/>
          <w:lang w:eastAsia="en-US"/>
        </w:rPr>
        <w:t>Созданию творческой атмосферы на занятиях способствует обсуждение выполненных изделий. Программой также предусмотрены посещения выставок</w:t>
      </w:r>
    </w:p>
    <w:p w:rsidR="00C5112E" w:rsidRPr="00221739" w:rsidRDefault="00C5112E" w:rsidP="00BF47DA">
      <w:pPr>
        <w:spacing w:line="336" w:lineRule="exact"/>
        <w:ind w:right="-1" w:firstLine="709"/>
        <w:jc w:val="both"/>
        <w:rPr>
          <w:rFonts w:ascii="Times New Roman" w:eastAsiaTheme="minorHAnsi" w:hAnsi="Times New Roman" w:cs="Times New Roman"/>
          <w:iCs/>
          <w:color w:val="auto"/>
          <w:sz w:val="28"/>
          <w:szCs w:val="28"/>
          <w:lang w:eastAsia="en-US"/>
        </w:rPr>
      </w:pPr>
      <w:r w:rsidRPr="00221739">
        <w:rPr>
          <w:rFonts w:ascii="Times New Roman" w:eastAsiaTheme="minorHAnsi" w:hAnsi="Times New Roman" w:cs="Times New Roman"/>
          <w:iCs/>
          <w:color w:val="auto"/>
          <w:sz w:val="28"/>
          <w:szCs w:val="28"/>
          <w:lang w:eastAsia="en-US"/>
        </w:rPr>
        <w:t xml:space="preserve">Гильоширование (выжигание по ткани) – современный и увлекательный вид рукоделия. Его преимущество состоит в том, что на изготовление изделия требуется значительно меньше времени, чем на изделие, выполненное в технике вышивки. </w:t>
      </w:r>
    </w:p>
    <w:p w:rsidR="00C5112E" w:rsidRPr="00221739" w:rsidRDefault="00C5112E" w:rsidP="00BF47DA">
      <w:pPr>
        <w:spacing w:line="336" w:lineRule="exact"/>
        <w:ind w:right="-1" w:firstLine="709"/>
        <w:jc w:val="both"/>
        <w:rPr>
          <w:rFonts w:ascii="Times New Roman" w:eastAsiaTheme="minorHAnsi" w:hAnsi="Times New Roman" w:cs="Times New Roman"/>
          <w:iCs/>
          <w:color w:val="auto"/>
          <w:sz w:val="28"/>
          <w:szCs w:val="28"/>
          <w:lang w:eastAsia="en-US"/>
        </w:rPr>
      </w:pPr>
      <w:r w:rsidRPr="00221739">
        <w:rPr>
          <w:rFonts w:ascii="Times New Roman" w:eastAsiaTheme="minorHAnsi" w:hAnsi="Times New Roman" w:cs="Times New Roman"/>
          <w:iCs/>
          <w:color w:val="auto"/>
          <w:sz w:val="28"/>
          <w:szCs w:val="28"/>
          <w:lang w:eastAsia="en-US"/>
        </w:rPr>
        <w:t>Если хотите научиться делать необходимые, эффектные и неповторимые изделия из ткани, займитесь гильошированием – выжиганием по ткани. Для этого понадобятся: прибор для выжигания по дереву, специальная игла, стеклянная пластина и рисунок будущего изделия. Выжигание по ткани – один из самых новых и интереснейших видов прикладного творчества. В искусстве гильоширования нет предела фантазии и совершенству.</w:t>
      </w:r>
    </w:p>
    <w:p w:rsidR="00C5112E" w:rsidRPr="00221739" w:rsidRDefault="00C5112E" w:rsidP="00BF47DA">
      <w:pPr>
        <w:spacing w:line="336" w:lineRule="exact"/>
        <w:ind w:right="-1" w:firstLine="709"/>
        <w:jc w:val="both"/>
        <w:rPr>
          <w:rFonts w:ascii="Times New Roman" w:eastAsiaTheme="minorHAnsi" w:hAnsi="Times New Roman" w:cs="Times New Roman"/>
          <w:b/>
          <w:bCs/>
          <w:iCs/>
          <w:sz w:val="28"/>
          <w:szCs w:val="28"/>
          <w:shd w:val="clear" w:color="auto" w:fill="FFFFFF"/>
          <w:lang w:eastAsia="en-US"/>
        </w:rPr>
      </w:pPr>
      <w:r w:rsidRPr="00221739">
        <w:rPr>
          <w:rFonts w:ascii="Times New Roman" w:eastAsiaTheme="minorHAnsi" w:hAnsi="Times New Roman" w:cs="Times New Roman"/>
          <w:iCs/>
          <w:color w:val="auto"/>
          <w:sz w:val="28"/>
          <w:szCs w:val="28"/>
          <w:lang w:eastAsia="en-US"/>
        </w:rPr>
        <w:t>Программой студии предусмотрено создание изделий для украшения быта, интерьера, одежды. Это могут быть – воротники, жабо, шарфики, декоративные платочки, салфетки, скатерти, панно, сувениры, украшения для волос, элементы одежды. Важно, чтобы работа не сводилась к выполнению технических образцов, а нацеливала ребят на изготовление полезных и красивых вещей, необходимых в быту и жизни человека. Гильоширование означает отделку изделий ажурным кружевом и аппликацией с помощью выжигательного аппарата.</w:t>
      </w:r>
    </w:p>
    <w:p w:rsidR="00C5112E" w:rsidRPr="00221739" w:rsidRDefault="00C5112E" w:rsidP="00BF47DA">
      <w:pPr>
        <w:spacing w:line="336" w:lineRule="exact"/>
        <w:ind w:right="-1" w:firstLine="709"/>
        <w:jc w:val="both"/>
        <w:rPr>
          <w:rFonts w:ascii="Times New Roman" w:eastAsiaTheme="minorHAnsi" w:hAnsi="Times New Roman" w:cs="Times New Roman"/>
          <w:i/>
          <w:i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Ожидаемые результаты:</w:t>
      </w:r>
      <w:r w:rsidR="001D08CF">
        <w:rPr>
          <w:rFonts w:ascii="Times New Roman" w:eastAsiaTheme="minorHAnsi" w:hAnsi="Times New Roman" w:cs="Times New Roman"/>
          <w:b/>
          <w:bCs/>
          <w:sz w:val="28"/>
          <w:szCs w:val="28"/>
          <w:shd w:val="clear" w:color="auto" w:fill="FFFFFF"/>
          <w:lang w:eastAsia="en-US"/>
        </w:rPr>
        <w:t xml:space="preserve">                   </w:t>
      </w:r>
      <w:r w:rsidR="00495F2F">
        <w:rPr>
          <w:rFonts w:ascii="Times New Roman" w:eastAsiaTheme="minorHAnsi" w:hAnsi="Times New Roman" w:cs="Times New Roman"/>
          <w:b/>
          <w:bCs/>
          <w:sz w:val="28"/>
          <w:szCs w:val="28"/>
          <w:shd w:val="clear" w:color="auto" w:fill="FFFFFF"/>
          <w:lang w:eastAsia="en-US"/>
        </w:rPr>
        <w:t xml:space="preserve">                      </w:t>
      </w:r>
      <w:r w:rsidR="001D08CF">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i/>
          <w:iCs/>
          <w:sz w:val="28"/>
          <w:szCs w:val="28"/>
          <w:shd w:val="clear" w:color="auto" w:fill="FFFFFF"/>
          <w:lang w:eastAsia="en-US"/>
        </w:rPr>
        <w:t xml:space="preserve"> (</w:t>
      </w:r>
      <w:r w:rsidRPr="00C27028">
        <w:rPr>
          <w:rFonts w:ascii="Times New Roman" w:eastAsiaTheme="minorHAnsi" w:hAnsi="Times New Roman" w:cs="Times New Roman"/>
          <w:iCs/>
          <w:sz w:val="28"/>
          <w:szCs w:val="28"/>
          <w:shd w:val="clear" w:color="auto" w:fill="FFFFFF"/>
          <w:lang w:eastAsia="en-US"/>
        </w:rPr>
        <w:t>приложение 10,11,12</w:t>
      </w:r>
      <w:proofErr w:type="gramStart"/>
      <w:r w:rsidRPr="00221739">
        <w:rPr>
          <w:rFonts w:ascii="Times New Roman" w:eastAsiaTheme="minorHAnsi" w:hAnsi="Times New Roman" w:cs="Times New Roman"/>
          <w:i/>
          <w:iCs/>
          <w:spacing w:val="30"/>
          <w:sz w:val="28"/>
          <w:szCs w:val="28"/>
          <w:shd w:val="clear" w:color="auto" w:fill="FFFFFF"/>
          <w:lang w:eastAsia="en-US"/>
        </w:rPr>
        <w:t xml:space="preserve"> )</w:t>
      </w:r>
      <w:proofErr w:type="gramEnd"/>
    </w:p>
    <w:p w:rsidR="00C5112E" w:rsidRPr="006A73F5" w:rsidRDefault="00C5112E" w:rsidP="00BF47DA">
      <w:pPr>
        <w:spacing w:line="336"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знать:</w:t>
      </w:r>
    </w:p>
    <w:p w:rsidR="00C5112E" w:rsidRPr="001D08CF"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Символику образов народных традиционных промыслов.</w:t>
      </w:r>
    </w:p>
    <w:p w:rsidR="00C5112E" w:rsidRPr="001D08CF" w:rsidRDefault="00C5112E" w:rsidP="00BF47DA">
      <w:pPr>
        <w:tabs>
          <w:tab w:val="left" w:pos="515"/>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 xml:space="preserve">Основы композиции и </w:t>
      </w:r>
      <w:proofErr w:type="spellStart"/>
      <w:r w:rsidRPr="001D08CF">
        <w:rPr>
          <w:rFonts w:ascii="Times New Roman" w:eastAsiaTheme="minorHAnsi" w:hAnsi="Times New Roman" w:cs="Times New Roman"/>
          <w:sz w:val="28"/>
          <w:szCs w:val="28"/>
          <w:shd w:val="clear" w:color="auto" w:fill="FFFFFF"/>
          <w:lang w:eastAsia="en-US"/>
        </w:rPr>
        <w:t>цветоведения</w:t>
      </w:r>
      <w:proofErr w:type="spellEnd"/>
      <w:proofErr w:type="gramStart"/>
      <w:r w:rsidRPr="001D08CF">
        <w:rPr>
          <w:rFonts w:ascii="Times New Roman" w:eastAsiaTheme="minorHAnsi" w:hAnsi="Times New Roman" w:cs="Times New Roman"/>
          <w:sz w:val="28"/>
          <w:szCs w:val="28"/>
          <w:shd w:val="clear" w:color="auto" w:fill="FFFFFF"/>
          <w:lang w:eastAsia="en-US"/>
        </w:rPr>
        <w:t xml:space="preserve"> .</w:t>
      </w:r>
      <w:proofErr w:type="gramEnd"/>
    </w:p>
    <w:p w:rsidR="00C5112E" w:rsidRPr="001D08CF" w:rsidRDefault="00C5112E" w:rsidP="00BF47DA">
      <w:pPr>
        <w:tabs>
          <w:tab w:val="left" w:pos="515"/>
        </w:tabs>
        <w:ind w:right="-1" w:firstLine="709"/>
        <w:jc w:val="both"/>
        <w:rPr>
          <w:rFonts w:ascii="Times New Roman" w:eastAsiaTheme="minorHAnsi" w:hAnsi="Times New Roman" w:cs="Times New Roman"/>
          <w:b/>
          <w:bCs/>
          <w:color w:val="auto"/>
          <w:sz w:val="28"/>
          <w:szCs w:val="28"/>
          <w:shd w:val="clear" w:color="auto" w:fill="FFFFFF"/>
          <w:lang w:eastAsia="en-US"/>
        </w:rPr>
      </w:pPr>
      <w:r w:rsidRPr="001D08CF">
        <w:rPr>
          <w:rFonts w:ascii="Times New Roman" w:eastAsiaTheme="minorHAnsi" w:hAnsi="Times New Roman" w:cs="Times New Roman"/>
          <w:sz w:val="28"/>
          <w:szCs w:val="28"/>
          <w:shd w:val="clear" w:color="auto" w:fill="FFFFFF"/>
          <w:lang w:eastAsia="en-US"/>
        </w:rPr>
        <w:t>Принципы работы с красками, красителями, гипсом</w:t>
      </w:r>
      <w:proofErr w:type="gramStart"/>
      <w:r w:rsidRPr="001D08CF">
        <w:rPr>
          <w:rFonts w:ascii="Times New Roman" w:eastAsiaTheme="minorHAnsi" w:hAnsi="Times New Roman" w:cs="Times New Roman"/>
          <w:sz w:val="28"/>
          <w:szCs w:val="28"/>
          <w:shd w:val="clear" w:color="auto" w:fill="FFFFFF"/>
          <w:lang w:eastAsia="en-US"/>
        </w:rPr>
        <w:t xml:space="preserve"> ,</w:t>
      </w:r>
      <w:proofErr w:type="gramEnd"/>
      <w:r w:rsidRPr="001D08CF">
        <w:rPr>
          <w:rFonts w:ascii="Times New Roman" w:eastAsiaTheme="minorHAnsi" w:hAnsi="Times New Roman" w:cs="Times New Roman"/>
          <w:sz w:val="28"/>
          <w:szCs w:val="28"/>
          <w:shd w:val="clear" w:color="auto" w:fill="FFFFFF"/>
          <w:lang w:eastAsia="en-US"/>
        </w:rPr>
        <w:t xml:space="preserve"> </w:t>
      </w:r>
      <w:proofErr w:type="spellStart"/>
      <w:r w:rsidRPr="001D08CF">
        <w:rPr>
          <w:rFonts w:ascii="Times New Roman" w:eastAsiaTheme="minorHAnsi" w:hAnsi="Times New Roman" w:cs="Times New Roman"/>
          <w:sz w:val="28"/>
          <w:szCs w:val="28"/>
          <w:shd w:val="clear" w:color="auto" w:fill="FFFFFF"/>
          <w:lang w:eastAsia="en-US"/>
        </w:rPr>
        <w:t>выжигателем</w:t>
      </w:r>
      <w:proofErr w:type="spellEnd"/>
      <w:r w:rsidRPr="001D08CF">
        <w:rPr>
          <w:rFonts w:ascii="Times New Roman" w:eastAsiaTheme="minorHAnsi" w:hAnsi="Times New Roman" w:cs="Times New Roman"/>
          <w:sz w:val="28"/>
          <w:szCs w:val="28"/>
          <w:shd w:val="clear" w:color="auto" w:fill="FFFFFF"/>
          <w:lang w:eastAsia="en-US"/>
        </w:rPr>
        <w:t>.</w:t>
      </w:r>
    </w:p>
    <w:p w:rsidR="00C5112E" w:rsidRPr="006A73F5" w:rsidRDefault="00C5112E" w:rsidP="00BF47DA">
      <w:pPr>
        <w:spacing w:line="336"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уметь:</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Связывать графическое и цветовое решение с основным замыслом изображения.</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 xml:space="preserve">Правильно пользоваться инструментами и </w:t>
      </w:r>
      <w:proofErr w:type="gramStart"/>
      <w:r w:rsidRPr="001D08CF">
        <w:rPr>
          <w:rFonts w:ascii="Times New Roman" w:eastAsiaTheme="minorHAnsi" w:hAnsi="Times New Roman" w:cs="Times New Roman"/>
          <w:sz w:val="28"/>
          <w:szCs w:val="28"/>
          <w:shd w:val="clear" w:color="auto" w:fill="FFFFFF"/>
          <w:lang w:eastAsia="en-US"/>
        </w:rPr>
        <w:t>материалами</w:t>
      </w:r>
      <w:proofErr w:type="gramEnd"/>
      <w:r w:rsidRPr="001D08CF">
        <w:rPr>
          <w:rFonts w:ascii="Times New Roman" w:eastAsiaTheme="minorHAnsi" w:hAnsi="Times New Roman" w:cs="Times New Roman"/>
          <w:sz w:val="28"/>
          <w:szCs w:val="28"/>
          <w:shd w:val="clear" w:color="auto" w:fill="FFFFFF"/>
          <w:lang w:eastAsia="en-US"/>
        </w:rPr>
        <w:t xml:space="preserve"> используемыми в работе, правильно их хранить.</w:t>
      </w:r>
    </w:p>
    <w:p w:rsidR="00C5112E" w:rsidRPr="001D08CF" w:rsidRDefault="00C5112E" w:rsidP="00BF47DA">
      <w:pPr>
        <w:tabs>
          <w:tab w:val="left" w:pos="759"/>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 xml:space="preserve">Подбирать место расположения декоративного рисунка, пропорции, </w:t>
      </w:r>
      <w:r w:rsidRPr="001D08CF">
        <w:rPr>
          <w:rFonts w:ascii="Times New Roman" w:eastAsiaTheme="minorHAnsi" w:hAnsi="Times New Roman" w:cs="Times New Roman"/>
          <w:sz w:val="28"/>
          <w:szCs w:val="28"/>
          <w:shd w:val="clear" w:color="auto" w:fill="FFFFFF"/>
          <w:lang w:eastAsia="en-US"/>
        </w:rPr>
        <w:lastRenderedPageBreak/>
        <w:t>характер рисунка.</w:t>
      </w:r>
    </w:p>
    <w:p w:rsidR="00C5112E" w:rsidRPr="006A73F5" w:rsidRDefault="00C5112E" w:rsidP="00BF47DA">
      <w:pPr>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Способы замера результатов:</w:t>
      </w:r>
    </w:p>
    <w:p w:rsidR="00C5112E" w:rsidRPr="001D08CF" w:rsidRDefault="00C5112E" w:rsidP="00BF47DA">
      <w:pPr>
        <w:tabs>
          <w:tab w:val="left" w:pos="455"/>
        </w:tabs>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Опрос</w:t>
      </w:r>
    </w:p>
    <w:p w:rsidR="00C5112E" w:rsidRPr="001D08CF" w:rsidRDefault="00C5112E" w:rsidP="00BF47DA">
      <w:pPr>
        <w:tabs>
          <w:tab w:val="left" w:pos="455"/>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Наблюдение</w:t>
      </w:r>
    </w:p>
    <w:p w:rsidR="00C5112E" w:rsidRPr="001D08CF" w:rsidRDefault="00C5112E" w:rsidP="00BF47DA">
      <w:pPr>
        <w:tabs>
          <w:tab w:val="left" w:pos="455"/>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Творческое задание</w:t>
      </w:r>
    </w:p>
    <w:p w:rsidR="00C5112E" w:rsidRPr="001D08CF" w:rsidRDefault="00C5112E" w:rsidP="00BF47DA">
      <w:pPr>
        <w:tabs>
          <w:tab w:val="left" w:pos="455"/>
          <w:tab w:val="right" w:pos="6052"/>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Тестирование</w:t>
      </w:r>
    </w:p>
    <w:p w:rsidR="00C5112E" w:rsidRPr="006A73F5" w:rsidRDefault="00C5112E" w:rsidP="00BF47DA">
      <w:pPr>
        <w:spacing w:line="341"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 результате освоения программы обучающийся должен научиться:</w:t>
      </w:r>
    </w:p>
    <w:p w:rsidR="00C5112E" w:rsidRPr="001D08CF"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Определять расход ткани, нитей, красок при выполнении работы.</w:t>
      </w:r>
    </w:p>
    <w:p w:rsidR="00C5112E" w:rsidRPr="001D08CF"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Составлять эскиз орнамента и правильно его располагать.</w:t>
      </w:r>
    </w:p>
    <w:p w:rsidR="00C5112E" w:rsidRPr="001D08CF" w:rsidRDefault="00C5112E" w:rsidP="00BF47DA">
      <w:pPr>
        <w:tabs>
          <w:tab w:val="left" w:pos="181"/>
        </w:tabs>
        <w:spacing w:line="341" w:lineRule="exact"/>
        <w:ind w:right="-1" w:firstLine="709"/>
        <w:jc w:val="both"/>
        <w:rPr>
          <w:rFonts w:ascii="Times New Roman" w:eastAsiaTheme="minorHAnsi" w:hAnsi="Times New Roman" w:cs="Times New Roman"/>
          <w:b/>
          <w:bCs/>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Эстетично оформлять изделие, проявляя элементы творчества.</w:t>
      </w:r>
    </w:p>
    <w:p w:rsidR="00C5112E" w:rsidRPr="001D08CF" w:rsidRDefault="00C5112E" w:rsidP="00BF47DA">
      <w:pPr>
        <w:tabs>
          <w:tab w:val="left" w:pos="181"/>
        </w:tabs>
        <w:spacing w:line="307" w:lineRule="exact"/>
        <w:ind w:right="-1" w:firstLine="709"/>
        <w:jc w:val="both"/>
        <w:rPr>
          <w:rFonts w:ascii="Times New Roman" w:eastAsiaTheme="minorHAnsi" w:hAnsi="Times New Roman" w:cs="Times New Roman"/>
          <w:color w:val="auto"/>
          <w:sz w:val="28"/>
          <w:szCs w:val="28"/>
          <w:lang w:eastAsia="en-US"/>
        </w:rPr>
      </w:pPr>
      <w:r w:rsidRPr="001D08CF">
        <w:rPr>
          <w:rFonts w:ascii="Times New Roman" w:eastAsiaTheme="minorHAnsi" w:hAnsi="Times New Roman" w:cs="Times New Roman"/>
          <w:sz w:val="28"/>
          <w:szCs w:val="28"/>
          <w:shd w:val="clear" w:color="auto" w:fill="FFFFFF"/>
          <w:lang w:eastAsia="en-US"/>
        </w:rPr>
        <w:t>Оформлять готовые работы для творческих выставо</w:t>
      </w:r>
      <w:r w:rsidR="00495F2F">
        <w:rPr>
          <w:rFonts w:ascii="Times New Roman" w:eastAsiaTheme="minorHAnsi" w:hAnsi="Times New Roman" w:cs="Times New Roman"/>
          <w:sz w:val="28"/>
          <w:szCs w:val="28"/>
          <w:shd w:val="clear" w:color="auto" w:fill="FFFFFF"/>
          <w:lang w:eastAsia="en-US"/>
        </w:rPr>
        <w:t>к (в школе, районе, крае и т.д.</w:t>
      </w:r>
      <w:r w:rsidRPr="001D08CF">
        <w:rPr>
          <w:rFonts w:ascii="Times New Roman" w:eastAsiaTheme="minorHAnsi" w:hAnsi="Times New Roman" w:cs="Times New Roman"/>
          <w:sz w:val="28"/>
          <w:szCs w:val="28"/>
          <w:shd w:val="clear" w:color="auto" w:fill="FFFFFF"/>
          <w:lang w:eastAsia="en-US"/>
        </w:rPr>
        <w:t>).</w:t>
      </w:r>
    </w:p>
    <w:p w:rsidR="00C5112E" w:rsidRPr="00221739" w:rsidRDefault="00C5112E" w:rsidP="00BF47DA">
      <w:pPr>
        <w:keepNext/>
        <w:keepLines/>
        <w:spacing w:after="339" w:line="310" w:lineRule="exact"/>
        <w:ind w:right="-1" w:firstLine="709"/>
        <w:jc w:val="both"/>
        <w:outlineLvl w:val="0"/>
        <w:rPr>
          <w:rFonts w:ascii="Times New Roman" w:eastAsiaTheme="minorHAnsi" w:hAnsi="Times New Roman" w:cs="Times New Roman"/>
          <w:b/>
          <w:bCs/>
          <w:color w:val="auto"/>
          <w:sz w:val="28"/>
          <w:szCs w:val="28"/>
          <w:lang w:eastAsia="en-US"/>
        </w:rPr>
      </w:pPr>
      <w:bookmarkStart w:id="10" w:name="bookmark10"/>
      <w:r w:rsidRPr="00221739">
        <w:rPr>
          <w:rFonts w:ascii="Times New Roman" w:eastAsiaTheme="minorHAnsi" w:hAnsi="Times New Roman" w:cs="Times New Roman"/>
          <w:b/>
          <w:bCs/>
          <w:sz w:val="28"/>
          <w:szCs w:val="28"/>
          <w:shd w:val="clear" w:color="auto" w:fill="FFFFFF"/>
          <w:lang w:eastAsia="en-US"/>
        </w:rPr>
        <w:t>Цель и задачи первого года обучения</w:t>
      </w:r>
      <w:bookmarkEnd w:id="10"/>
    </w:p>
    <w:p w:rsidR="00C5112E" w:rsidRPr="00221739" w:rsidRDefault="00C5112E" w:rsidP="00BF47DA">
      <w:pPr>
        <w:tabs>
          <w:tab w:val="right" w:pos="1715"/>
        </w:tabs>
        <w:spacing w:line="27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Цель: Формирование- у детей интереса к художественным ремеслам на основе общего знакомства с народными промыслами.</w:t>
      </w:r>
    </w:p>
    <w:p w:rsidR="00C5112E" w:rsidRPr="00221739" w:rsidRDefault="00C5112E" w:rsidP="00BF47DA">
      <w:pPr>
        <w:spacing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Задачи:</w:t>
      </w:r>
    </w:p>
    <w:p w:rsidR="00C5112E" w:rsidRPr="006A73F5" w:rsidRDefault="00C5112E" w:rsidP="00BF47DA">
      <w:pPr>
        <w:spacing w:line="331"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обучающие задачи:</w:t>
      </w:r>
    </w:p>
    <w:p w:rsidR="00C5112E" w:rsidRPr="00221739" w:rsidRDefault="00C5112E" w:rsidP="00BF47DA">
      <w:pPr>
        <w:tabs>
          <w:tab w:val="left" w:pos="774"/>
        </w:tabs>
        <w:spacing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дать представление об эстетике народного </w:t>
      </w:r>
      <w:r w:rsidR="006A73F5">
        <w:rPr>
          <w:rFonts w:ascii="Times New Roman" w:eastAsiaTheme="minorHAnsi" w:hAnsi="Times New Roman" w:cs="Times New Roman"/>
          <w:sz w:val="28"/>
          <w:szCs w:val="28"/>
          <w:shd w:val="clear" w:color="auto" w:fill="FFFFFF"/>
          <w:lang w:eastAsia="en-US"/>
        </w:rPr>
        <w:t xml:space="preserve">творчества в работе с природным </w:t>
      </w:r>
      <w:r w:rsidRPr="00221739">
        <w:rPr>
          <w:rFonts w:ascii="Times New Roman" w:eastAsiaTheme="minorHAnsi" w:hAnsi="Times New Roman" w:cs="Times New Roman"/>
          <w:sz w:val="28"/>
          <w:szCs w:val="28"/>
          <w:shd w:val="clear" w:color="auto" w:fill="FFFFFF"/>
          <w:lang w:eastAsia="en-US"/>
        </w:rPr>
        <w:t>материалом;</w:t>
      </w:r>
    </w:p>
    <w:p w:rsidR="00C5112E" w:rsidRPr="00221739" w:rsidRDefault="00C5112E" w:rsidP="00BF47DA">
      <w:pPr>
        <w:tabs>
          <w:tab w:val="left" w:pos="774"/>
        </w:tabs>
        <w:spacing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научить заготавливать и применять в своей работе природный материал;</w:t>
      </w:r>
    </w:p>
    <w:p w:rsidR="00C5112E" w:rsidRPr="00221739" w:rsidRDefault="00C5112E" w:rsidP="00BF47DA">
      <w:pPr>
        <w:tabs>
          <w:tab w:val="left" w:pos="774"/>
        </w:tabs>
        <w:spacing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научить отличать один народный промысел от другого;</w:t>
      </w:r>
    </w:p>
    <w:p w:rsidR="00C5112E" w:rsidRPr="00221739" w:rsidRDefault="00C5112E" w:rsidP="00BF47DA">
      <w:pPr>
        <w:tabs>
          <w:tab w:val="left" w:pos="774"/>
        </w:tabs>
        <w:spacing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формировать навыки культуры труда;</w:t>
      </w:r>
    </w:p>
    <w:p w:rsidR="00495F2F" w:rsidRDefault="00C5112E" w:rsidP="00495F2F">
      <w:pPr>
        <w:tabs>
          <w:tab w:val="left" w:pos="774"/>
        </w:tabs>
        <w:spacing w:after="232" w:line="33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научить готовить инструменты к работе и бережно относиться к ним, поддерживать порядок и чистоту на рабочем месте.</w:t>
      </w:r>
    </w:p>
    <w:p w:rsidR="00C5112E" w:rsidRPr="00495F2F" w:rsidRDefault="00C5112E" w:rsidP="00495F2F">
      <w:pPr>
        <w:tabs>
          <w:tab w:val="left" w:pos="774"/>
        </w:tabs>
        <w:spacing w:after="232" w:line="331" w:lineRule="exact"/>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iCs/>
          <w:sz w:val="28"/>
          <w:szCs w:val="28"/>
          <w:u w:val="single"/>
          <w:shd w:val="clear" w:color="auto" w:fill="FFFFFF"/>
          <w:lang w:eastAsia="en-US"/>
        </w:rPr>
        <w:t>развивающие задачи:</w:t>
      </w:r>
    </w:p>
    <w:p w:rsidR="00C5112E" w:rsidRPr="00221739" w:rsidRDefault="00C5112E" w:rsidP="00BF47DA">
      <w:pPr>
        <w:tabs>
          <w:tab w:val="left" w:pos="774"/>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выявить индивидуальные особенности каждого ребенка;</w:t>
      </w:r>
    </w:p>
    <w:p w:rsidR="00C5112E" w:rsidRPr="00221739" w:rsidRDefault="00C5112E" w:rsidP="00BF47DA">
      <w:pPr>
        <w:tabs>
          <w:tab w:val="left" w:pos="774"/>
        </w:tabs>
        <w:spacing w:line="341"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развивать мелкую моторику пальцев рук;</w:t>
      </w:r>
    </w:p>
    <w:p w:rsidR="00C5112E" w:rsidRPr="00221739" w:rsidRDefault="00C5112E" w:rsidP="00BF47DA">
      <w:pPr>
        <w:tabs>
          <w:tab w:val="left" w:pos="774"/>
        </w:tabs>
        <w:spacing w:line="317"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развивать творческие задатки детей в ходе выполнения простейших заданий;</w:t>
      </w:r>
    </w:p>
    <w:p w:rsidR="00C5112E" w:rsidRPr="00221739" w:rsidRDefault="00C5112E" w:rsidP="00BF47DA">
      <w:pPr>
        <w:tabs>
          <w:tab w:val="left" w:pos="774"/>
        </w:tabs>
        <w:spacing w:after="282" w:line="270"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развивать способность наблюдать и любить природу.</w:t>
      </w:r>
    </w:p>
    <w:p w:rsidR="00C5112E" w:rsidRPr="006A73F5" w:rsidRDefault="00C5112E" w:rsidP="00BF47DA">
      <w:pPr>
        <w:spacing w:line="346" w:lineRule="exact"/>
        <w:ind w:right="-1" w:firstLine="709"/>
        <w:jc w:val="both"/>
        <w:rPr>
          <w:rFonts w:ascii="Times New Roman" w:eastAsiaTheme="minorHAnsi" w:hAnsi="Times New Roman" w:cs="Times New Roman"/>
          <w:iCs/>
          <w:color w:val="auto"/>
          <w:sz w:val="28"/>
          <w:szCs w:val="28"/>
          <w:u w:val="single"/>
          <w:lang w:eastAsia="en-US"/>
        </w:rPr>
      </w:pPr>
      <w:r w:rsidRPr="006A73F5">
        <w:rPr>
          <w:rFonts w:ascii="Times New Roman" w:eastAsiaTheme="minorHAnsi" w:hAnsi="Times New Roman" w:cs="Times New Roman"/>
          <w:iCs/>
          <w:sz w:val="28"/>
          <w:szCs w:val="28"/>
          <w:u w:val="single"/>
          <w:shd w:val="clear" w:color="auto" w:fill="FFFFFF"/>
          <w:lang w:eastAsia="en-US"/>
        </w:rPr>
        <w:t>воспитывающие задачи:</w:t>
      </w:r>
    </w:p>
    <w:p w:rsidR="00C5112E" w:rsidRPr="00221739" w:rsidRDefault="00C5112E" w:rsidP="00BF47DA">
      <w:pPr>
        <w:tabs>
          <w:tab w:val="left" w:pos="774"/>
        </w:tabs>
        <w:spacing w:line="346" w:lineRule="exact"/>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пробудить интерес к истории народной культуры;</w:t>
      </w:r>
    </w:p>
    <w:p w:rsidR="00C5112E" w:rsidRPr="00221739" w:rsidRDefault="00C5112E" w:rsidP="00BF47DA">
      <w:pPr>
        <w:tabs>
          <w:tab w:val="left" w:pos="774"/>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привить интерес к занятиям.</w:t>
      </w:r>
    </w:p>
    <w:p w:rsidR="00C5112E" w:rsidRPr="00221739" w:rsidRDefault="00C5112E" w:rsidP="00BF47DA">
      <w:pPr>
        <w:ind w:right="-1" w:firstLine="709"/>
        <w:jc w:val="both"/>
        <w:rPr>
          <w:rFonts w:ascii="Times New Roman" w:hAnsi="Times New Roman" w:cs="Times New Roman"/>
          <w:b/>
          <w:bCs/>
          <w:color w:val="auto"/>
          <w:sz w:val="28"/>
          <w:szCs w:val="28"/>
        </w:rPr>
      </w:pPr>
      <w:r w:rsidRPr="00221739">
        <w:rPr>
          <w:rFonts w:ascii="Times New Roman" w:hAnsi="Times New Roman" w:cs="Times New Roman"/>
          <w:b/>
          <w:bCs/>
          <w:sz w:val="28"/>
          <w:szCs w:val="28"/>
        </w:rPr>
        <w:t>Ожидаемые результаты первого года обучения:</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Ребенок имеет представление о художественных ремеслах, их роли в жизни человека. Имеет опыт заготовки и хранения природного материала, опыт коллективной творческой работы. Знает название материалов, названия и назначения различных ручных инструментов и приспособлений, правила техники безопасности; умеет отличать один народный промысел от другого.</w:t>
      </w:r>
    </w:p>
    <w:p w:rsidR="00C5112E" w:rsidRPr="00221739"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Выполняет учебные и творческие работы на доступном для своего возраста уровне; есть изменения в развитии мелкой моторики рук. Проявляет интерес к истории народной культуры, к занятиям по прикладному творчеству, к красоте родной природы</w:t>
      </w:r>
    </w:p>
    <w:p w:rsidR="00C5112E" w:rsidRPr="00221739" w:rsidRDefault="00C5112E" w:rsidP="00BF47DA">
      <w:pPr>
        <w:spacing w:line="274" w:lineRule="exact"/>
        <w:ind w:right="-1" w:firstLine="709"/>
        <w:jc w:val="both"/>
        <w:rPr>
          <w:rFonts w:ascii="Times New Roman" w:eastAsiaTheme="minorHAnsi" w:hAnsi="Times New Roman" w:cs="Times New Roman"/>
          <w:b/>
          <w:bCs/>
          <w:sz w:val="28"/>
          <w:szCs w:val="28"/>
          <w:shd w:val="clear" w:color="auto" w:fill="FFFFFF"/>
          <w:lang w:eastAsia="en-US"/>
        </w:rPr>
      </w:pPr>
    </w:p>
    <w:p w:rsidR="00C5112E" w:rsidRPr="00221739" w:rsidRDefault="00C5112E" w:rsidP="00BF47DA">
      <w:pPr>
        <w:spacing w:line="274" w:lineRule="exact"/>
        <w:ind w:right="-1" w:firstLine="709"/>
        <w:jc w:val="both"/>
        <w:rPr>
          <w:rFonts w:ascii="Times New Roman" w:eastAsiaTheme="minorHAnsi" w:hAnsi="Times New Roman" w:cs="Times New Roman"/>
          <w:b/>
          <w:bCs/>
          <w:sz w:val="28"/>
          <w:szCs w:val="28"/>
          <w:lang w:eastAsia="en-US"/>
        </w:rPr>
      </w:pPr>
      <w:r w:rsidRPr="00221739">
        <w:rPr>
          <w:rFonts w:ascii="Times New Roman" w:eastAsiaTheme="minorHAnsi" w:hAnsi="Times New Roman" w:cs="Times New Roman"/>
          <w:b/>
          <w:bCs/>
          <w:sz w:val="28"/>
          <w:szCs w:val="28"/>
          <w:shd w:val="clear" w:color="auto" w:fill="FFFFFF"/>
          <w:lang w:eastAsia="en-US"/>
        </w:rPr>
        <w:lastRenderedPageBreak/>
        <w:t>Тематический план  блока «ПРИРОДА» , 1 год обучения</w:t>
      </w:r>
    </w:p>
    <w:p w:rsidR="00C5112E" w:rsidRPr="00221739" w:rsidRDefault="00C5112E" w:rsidP="00BF47DA">
      <w:pPr>
        <w:spacing w:after="142" w:line="190" w:lineRule="exact"/>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(занятия 2 раза в неделю по 1 часу)</w:t>
      </w:r>
    </w:p>
    <w:tbl>
      <w:tblPr>
        <w:tblStyle w:val="af0"/>
        <w:tblW w:w="10172" w:type="dxa"/>
        <w:tblLayout w:type="fixed"/>
        <w:tblLook w:val="04A0" w:firstRow="1" w:lastRow="0" w:firstColumn="1" w:lastColumn="0" w:noHBand="0" w:noVBand="1"/>
      </w:tblPr>
      <w:tblGrid>
        <w:gridCol w:w="534"/>
        <w:gridCol w:w="7796"/>
        <w:gridCol w:w="709"/>
        <w:gridCol w:w="567"/>
        <w:gridCol w:w="566"/>
      </w:tblGrid>
      <w:tr w:rsidR="00C5112E" w:rsidRPr="00221739" w:rsidTr="00495F2F">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796" w:type="dxa"/>
          </w:tcPr>
          <w:p w:rsidR="00C5112E" w:rsidRPr="00221739" w:rsidRDefault="00C5112E" w:rsidP="00BF47DA">
            <w:pPr>
              <w:ind w:right="-1" w:firstLine="709"/>
              <w:jc w:val="both"/>
              <w:rPr>
                <w:rFonts w:ascii="Times New Roman" w:hAnsi="Times New Roman" w:cs="Times New Roman"/>
                <w:sz w:val="28"/>
                <w:szCs w:val="28"/>
              </w:rPr>
            </w:pPr>
            <w:r w:rsidRPr="00495F2F">
              <w:rPr>
                <w:rFonts w:ascii="Times New Roman" w:hAnsi="Times New Roman" w:cs="Times New Roman"/>
                <w:sz w:val="22"/>
                <w:szCs w:val="28"/>
              </w:rPr>
              <w:t xml:space="preserve">НАЗВАНИЕ ТЕМЫ </w:t>
            </w:r>
          </w:p>
        </w:tc>
        <w:tc>
          <w:tcPr>
            <w:tcW w:w="709" w:type="dxa"/>
          </w:tcPr>
          <w:p w:rsidR="00C5112E" w:rsidRPr="00812893" w:rsidRDefault="00A2319B" w:rsidP="00A2319B">
            <w:pPr>
              <w:ind w:right="-1"/>
              <w:rPr>
                <w:rFonts w:ascii="Times New Roman" w:hAnsi="Times New Roman" w:cs="Times New Roman"/>
                <w:sz w:val="14"/>
                <w:szCs w:val="28"/>
              </w:rPr>
            </w:pPr>
            <w:r>
              <w:rPr>
                <w:rFonts w:ascii="Times New Roman" w:hAnsi="Times New Roman" w:cs="Times New Roman"/>
                <w:sz w:val="14"/>
                <w:szCs w:val="28"/>
              </w:rPr>
              <w:t>теория</w:t>
            </w:r>
          </w:p>
        </w:tc>
        <w:tc>
          <w:tcPr>
            <w:tcW w:w="567" w:type="dxa"/>
          </w:tcPr>
          <w:p w:rsidR="00C5112E" w:rsidRPr="00812893" w:rsidRDefault="00A2319B" w:rsidP="00A2319B">
            <w:pPr>
              <w:ind w:right="-1"/>
              <w:rPr>
                <w:rFonts w:ascii="Times New Roman" w:hAnsi="Times New Roman" w:cs="Times New Roman"/>
                <w:sz w:val="14"/>
                <w:szCs w:val="28"/>
              </w:rPr>
            </w:pPr>
            <w:r>
              <w:rPr>
                <w:rFonts w:ascii="Times New Roman" w:hAnsi="Times New Roman" w:cs="Times New Roman"/>
                <w:sz w:val="14"/>
                <w:szCs w:val="28"/>
              </w:rPr>
              <w:t>практика</w:t>
            </w:r>
          </w:p>
        </w:tc>
        <w:tc>
          <w:tcPr>
            <w:tcW w:w="566" w:type="dxa"/>
          </w:tcPr>
          <w:p w:rsidR="00C5112E" w:rsidRPr="00812893" w:rsidRDefault="00C5112E" w:rsidP="00A2319B">
            <w:pPr>
              <w:ind w:right="-1"/>
              <w:rPr>
                <w:rFonts w:ascii="Times New Roman" w:hAnsi="Times New Roman" w:cs="Times New Roman"/>
                <w:sz w:val="14"/>
                <w:szCs w:val="28"/>
              </w:rPr>
            </w:pPr>
            <w:r w:rsidRPr="00812893">
              <w:rPr>
                <w:rFonts w:ascii="Times New Roman" w:hAnsi="Times New Roman" w:cs="Times New Roman"/>
                <w:sz w:val="14"/>
                <w:szCs w:val="28"/>
              </w:rPr>
              <w:t>В</w:t>
            </w:r>
            <w:r w:rsidR="00495F2F">
              <w:rPr>
                <w:rFonts w:ascii="Times New Roman" w:hAnsi="Times New Roman" w:cs="Times New Roman"/>
                <w:sz w:val="14"/>
                <w:szCs w:val="28"/>
              </w:rPr>
              <w:t>сего</w:t>
            </w:r>
          </w:p>
        </w:tc>
      </w:tr>
      <w:tr w:rsidR="00C5112E" w:rsidRPr="00221739" w:rsidTr="00495F2F">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495F2F">
            <w:pPr>
              <w:ind w:right="-1"/>
              <w:jc w:val="both"/>
              <w:rPr>
                <w:rFonts w:ascii="Times New Roman" w:hAnsi="Times New Roman" w:cs="Times New Roman"/>
                <w:b/>
                <w:sz w:val="28"/>
                <w:szCs w:val="28"/>
              </w:rPr>
            </w:pPr>
            <w:r w:rsidRPr="00221739">
              <w:rPr>
                <w:rFonts w:ascii="Times New Roman" w:hAnsi="Times New Roman" w:cs="Times New Roman"/>
                <w:b/>
                <w:sz w:val="28"/>
                <w:szCs w:val="28"/>
              </w:rPr>
              <w:t>«Работа с природным материалом. Камыш»</w:t>
            </w:r>
          </w:p>
        </w:tc>
        <w:tc>
          <w:tcPr>
            <w:tcW w:w="709" w:type="dxa"/>
          </w:tcPr>
          <w:p w:rsidR="00C5112E" w:rsidRPr="00221739" w:rsidRDefault="00C5112E" w:rsidP="00BE79BD">
            <w:pPr>
              <w:ind w:left="-392" w:right="34" w:firstLine="1"/>
              <w:jc w:val="center"/>
              <w:rPr>
                <w:rFonts w:ascii="Times New Roman" w:hAnsi="Times New Roman" w:cs="Times New Roman"/>
                <w:b/>
                <w:sz w:val="28"/>
                <w:szCs w:val="28"/>
              </w:rPr>
            </w:pPr>
            <w:r w:rsidRPr="00221739">
              <w:rPr>
                <w:rFonts w:ascii="Times New Roman" w:hAnsi="Times New Roman" w:cs="Times New Roman"/>
                <w:b/>
                <w:sz w:val="28"/>
                <w:szCs w:val="28"/>
              </w:rPr>
              <w:t>7</w:t>
            </w:r>
          </w:p>
        </w:tc>
        <w:tc>
          <w:tcPr>
            <w:tcW w:w="567" w:type="dxa"/>
          </w:tcPr>
          <w:p w:rsidR="00C5112E" w:rsidRPr="00221739" w:rsidRDefault="00C5112E" w:rsidP="00BE79BD">
            <w:pPr>
              <w:ind w:right="-1"/>
              <w:rPr>
                <w:rFonts w:ascii="Times New Roman" w:hAnsi="Times New Roman" w:cs="Times New Roman"/>
                <w:b/>
                <w:sz w:val="28"/>
                <w:szCs w:val="28"/>
              </w:rPr>
            </w:pPr>
            <w:r w:rsidRPr="00221739">
              <w:rPr>
                <w:rFonts w:ascii="Times New Roman" w:hAnsi="Times New Roman" w:cs="Times New Roman"/>
                <w:b/>
                <w:sz w:val="28"/>
                <w:szCs w:val="28"/>
              </w:rPr>
              <w:t>17</w:t>
            </w:r>
          </w:p>
        </w:tc>
        <w:tc>
          <w:tcPr>
            <w:tcW w:w="566" w:type="dxa"/>
          </w:tcPr>
          <w:p w:rsidR="00C5112E" w:rsidRPr="00221739" w:rsidRDefault="00C5112E" w:rsidP="00BE79BD">
            <w:pPr>
              <w:ind w:right="-1"/>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Экскурсия на природу.</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BE79BD" w:rsidP="00BE79BD">
            <w:pPr>
              <w:ind w:right="-1"/>
              <w:rPr>
                <w:rFonts w:ascii="Times New Roman" w:hAnsi="Times New Roman" w:cs="Times New Roman"/>
                <w:sz w:val="28"/>
                <w:szCs w:val="28"/>
              </w:rPr>
            </w:pPr>
            <w:r>
              <w:rPr>
                <w:rFonts w:ascii="Times New Roman" w:hAnsi="Times New Roman" w:cs="Times New Roman"/>
                <w:sz w:val="28"/>
                <w:szCs w:val="28"/>
              </w:rPr>
              <w:t>1</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Художественная обработка камыша, (отбеливание, окрашивание; подготовка к плетению).</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Виды плетения («в клеточку», «веревочкой»).</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3</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Плетение подставок под горячее (овальная, круглая</w:t>
            </w:r>
            <w:proofErr w:type="gramStart"/>
            <w:r w:rsidRPr="00221739">
              <w:rPr>
                <w:rFonts w:ascii="Times New Roman" w:hAnsi="Times New Roman" w:cs="Times New Roman"/>
                <w:sz w:val="28"/>
                <w:szCs w:val="28"/>
              </w:rPr>
              <w:t xml:space="preserve"> )</w:t>
            </w:r>
            <w:proofErr w:type="gramEnd"/>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2</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Оплетка бутылей и стеклянных банок.</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3</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Плетение корзины.</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3</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Плетение из «косичек» (подставки под горячее, ажурные коврики, настенные кашпо).</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3</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Подготовка работ к выставке.</w:t>
            </w:r>
          </w:p>
        </w:tc>
        <w:tc>
          <w:tcPr>
            <w:tcW w:w="709"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C5112E" w:rsidP="00BE79BD">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 xml:space="preserve"> «Плетение ивовым прутом»</w:t>
            </w:r>
          </w:p>
        </w:tc>
        <w:tc>
          <w:tcPr>
            <w:tcW w:w="709" w:type="dxa"/>
          </w:tcPr>
          <w:p w:rsidR="00C5112E" w:rsidRPr="00221739" w:rsidRDefault="00C5112E" w:rsidP="00BE79BD">
            <w:pPr>
              <w:ind w:right="-1"/>
              <w:rPr>
                <w:rFonts w:ascii="Times New Roman" w:hAnsi="Times New Roman" w:cs="Times New Roman"/>
                <w:b/>
                <w:sz w:val="28"/>
                <w:szCs w:val="28"/>
              </w:rPr>
            </w:pPr>
            <w:r w:rsidRPr="00221739">
              <w:rPr>
                <w:rFonts w:ascii="Times New Roman" w:hAnsi="Times New Roman" w:cs="Times New Roman"/>
                <w:b/>
                <w:sz w:val="28"/>
                <w:szCs w:val="28"/>
              </w:rPr>
              <w:t>7</w:t>
            </w:r>
          </w:p>
        </w:tc>
        <w:tc>
          <w:tcPr>
            <w:tcW w:w="567" w:type="dxa"/>
          </w:tcPr>
          <w:p w:rsidR="00C5112E" w:rsidRPr="00221739" w:rsidRDefault="00C5112E" w:rsidP="00BE79BD">
            <w:pPr>
              <w:ind w:right="-1"/>
              <w:rPr>
                <w:rFonts w:ascii="Times New Roman" w:hAnsi="Times New Roman" w:cs="Times New Roman"/>
                <w:b/>
                <w:sz w:val="28"/>
                <w:szCs w:val="28"/>
              </w:rPr>
            </w:pPr>
            <w:r w:rsidRPr="00221739">
              <w:rPr>
                <w:rFonts w:ascii="Times New Roman" w:hAnsi="Times New Roman" w:cs="Times New Roman"/>
                <w:b/>
                <w:sz w:val="28"/>
                <w:szCs w:val="28"/>
              </w:rPr>
              <w:t>17</w:t>
            </w:r>
          </w:p>
        </w:tc>
        <w:tc>
          <w:tcPr>
            <w:tcW w:w="566" w:type="dxa"/>
          </w:tcPr>
          <w:p w:rsidR="00C5112E" w:rsidRPr="00221739" w:rsidRDefault="00C5112E" w:rsidP="00BE79BD">
            <w:pPr>
              <w:ind w:right="-1"/>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68251A">
            <w:pPr>
              <w:ind w:right="-1" w:firstLine="709"/>
              <w:jc w:val="right"/>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8251A">
            <w:pPr>
              <w:ind w:right="-1" w:firstLine="709"/>
              <w:jc w:val="right"/>
              <w:rPr>
                <w:rFonts w:ascii="Times New Roman" w:hAnsi="Times New Roman" w:cs="Times New Roman"/>
                <w:sz w:val="28"/>
                <w:szCs w:val="28"/>
              </w:rPr>
            </w:pPr>
          </w:p>
        </w:tc>
        <w:tc>
          <w:tcPr>
            <w:tcW w:w="566" w:type="dxa"/>
          </w:tcPr>
          <w:p w:rsidR="00C5112E" w:rsidRPr="00221739" w:rsidRDefault="00C5112E" w:rsidP="0068251A">
            <w:pPr>
              <w:ind w:right="-1" w:firstLine="709"/>
              <w:jc w:val="right"/>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Экскурсия на природу (заготовка, обработка и сортировка неокоренного прута,' способ хранения).</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 xml:space="preserve"> 2</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Организация рабочего места плетельщика. Изготовление круглых и овальных обручей.</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Строгание стоячков и способы их привязи.</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Изучение техники плетения боковых стенок корзин на тренажере (простое одним прутом; послойное в два прута).</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Способы сращивания концов прута при плетении «веревочек»</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2 5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tabs>
                <w:tab w:val="right" w:pos="319"/>
                <w:tab w:val="center" w:pos="514"/>
              </w:tabs>
              <w:ind w:right="-1"/>
              <w:rPr>
                <w:rFonts w:ascii="Times New Roman" w:hAnsi="Times New Roman" w:cs="Times New Roman"/>
                <w:sz w:val="28"/>
                <w:szCs w:val="28"/>
              </w:rPr>
            </w:pPr>
            <w:r w:rsidRPr="00221739">
              <w:rPr>
                <w:rFonts w:ascii="Times New Roman" w:hAnsi="Times New Roman" w:cs="Times New Roman"/>
                <w:sz w:val="28"/>
                <w:szCs w:val="28"/>
              </w:rPr>
              <w:t>7</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Освоение техники плетения донышек (круглое 3x3 палочки; овальное)</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495F2F">
        <w:tc>
          <w:tcPr>
            <w:tcW w:w="534" w:type="dxa"/>
          </w:tcPr>
          <w:p w:rsidR="00C5112E" w:rsidRPr="00221739" w:rsidRDefault="00812893" w:rsidP="00A2319B">
            <w:pPr>
              <w:ind w:right="-1"/>
              <w:jc w:val="both"/>
              <w:rPr>
                <w:rFonts w:ascii="Times New Roman" w:hAnsi="Times New Roman" w:cs="Times New Roman"/>
                <w:sz w:val="28"/>
                <w:szCs w:val="28"/>
              </w:rPr>
            </w:pPr>
            <w:r>
              <w:rPr>
                <w:rFonts w:ascii="Times New Roman" w:hAnsi="Times New Roman" w:cs="Times New Roman"/>
                <w:sz w:val="28"/>
                <w:szCs w:val="28"/>
              </w:rPr>
              <w:t>8</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Освоение техники подстановки стояков к плетеным донышкам из неокоренного прута.</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812893" w:rsidP="00A2319B">
            <w:pPr>
              <w:ind w:right="-1"/>
              <w:jc w:val="both"/>
              <w:rPr>
                <w:rFonts w:ascii="Times New Roman" w:hAnsi="Times New Roman" w:cs="Times New Roman"/>
                <w:sz w:val="28"/>
                <w:szCs w:val="28"/>
              </w:rPr>
            </w:pPr>
            <w:r>
              <w:rPr>
                <w:rFonts w:ascii="Times New Roman" w:hAnsi="Times New Roman" w:cs="Times New Roman"/>
                <w:sz w:val="28"/>
                <w:szCs w:val="28"/>
              </w:rPr>
              <w:t>9</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Устройство загибок из стояков. Установка ручки и оплетка ее с привязкой узлом.</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812893" w:rsidP="00A2319B">
            <w:pPr>
              <w:ind w:right="-1"/>
              <w:jc w:val="both"/>
              <w:rPr>
                <w:rFonts w:ascii="Times New Roman" w:hAnsi="Times New Roman" w:cs="Times New Roman"/>
                <w:sz w:val="28"/>
                <w:szCs w:val="28"/>
              </w:rPr>
            </w:pPr>
            <w:r>
              <w:rPr>
                <w:rFonts w:ascii="Times New Roman" w:hAnsi="Times New Roman" w:cs="Times New Roman"/>
                <w:sz w:val="28"/>
                <w:szCs w:val="28"/>
              </w:rPr>
              <w:t>1</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Подготовка работ к выставке.</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 xml:space="preserve"> «Изготовление изделий из глины»»</w:t>
            </w:r>
          </w:p>
        </w:tc>
        <w:tc>
          <w:tcPr>
            <w:tcW w:w="709"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6</w:t>
            </w:r>
          </w:p>
        </w:tc>
        <w:tc>
          <w:tcPr>
            <w:tcW w:w="567"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18</w:t>
            </w:r>
          </w:p>
        </w:tc>
        <w:tc>
          <w:tcPr>
            <w:tcW w:w="566"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Экскурсия на природу. Заготовка глины.</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2A7419" w:rsidP="002A7419">
            <w:pPr>
              <w:ind w:right="-1"/>
              <w:rPr>
                <w:rFonts w:ascii="Times New Roman" w:hAnsi="Times New Roman" w:cs="Times New Roman"/>
                <w:sz w:val="28"/>
                <w:szCs w:val="28"/>
              </w:rPr>
            </w:pPr>
            <w:r>
              <w:rPr>
                <w:rFonts w:ascii="Times New Roman" w:hAnsi="Times New Roman" w:cs="Times New Roman"/>
                <w:sz w:val="28"/>
                <w:szCs w:val="28"/>
              </w:rPr>
              <w:t>0,</w:t>
            </w:r>
            <w:r w:rsidR="00C5112E" w:rsidRPr="00221739">
              <w:rPr>
                <w:rFonts w:ascii="Times New Roman" w:hAnsi="Times New Roman" w:cs="Times New Roman"/>
                <w:sz w:val="28"/>
                <w:szCs w:val="28"/>
              </w:rPr>
              <w:t>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Знакомство с основными понятиями классификации художественной керамики. Освоение приемов лепки руками изделий простых форм.</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Изготовление изделий простых форм. Декоративные пластины, кулоны. </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Освоение приемов лепки керамических игрушек.</w:t>
            </w:r>
          </w:p>
        </w:tc>
        <w:tc>
          <w:tcPr>
            <w:tcW w:w="709" w:type="dxa"/>
          </w:tcPr>
          <w:p w:rsidR="00C5112E" w:rsidRPr="00221739" w:rsidRDefault="002A7419" w:rsidP="002A7419">
            <w:pPr>
              <w:ind w:right="-1"/>
              <w:rPr>
                <w:rFonts w:ascii="Times New Roman" w:hAnsi="Times New Roman" w:cs="Times New Roman"/>
                <w:sz w:val="28"/>
                <w:szCs w:val="28"/>
              </w:rPr>
            </w:pPr>
            <w:r>
              <w:rPr>
                <w:rFonts w:ascii="Times New Roman" w:hAnsi="Times New Roman" w:cs="Times New Roman"/>
                <w:sz w:val="28"/>
                <w:szCs w:val="28"/>
              </w:rPr>
              <w:t>0</w:t>
            </w:r>
            <w:r w:rsidR="00C5112E" w:rsidRPr="00221739">
              <w:rPr>
                <w:rFonts w:ascii="Times New Roman" w:hAnsi="Times New Roman" w:cs="Times New Roman"/>
                <w:sz w:val="28"/>
                <w:szCs w:val="28"/>
              </w:rPr>
              <w:t>,5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Освоение приемов лепки подсвечников.</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Приспособления и инструменты для росписи кистью. Обучение навыкам владения кистью, элементам росписи на бумаге.</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Ручная лепка сосудов.</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Основные виды декорирования художественных керамических </w:t>
            </w:r>
            <w:r w:rsidRPr="00221739">
              <w:rPr>
                <w:rFonts w:ascii="Times New Roman" w:hAnsi="Times New Roman" w:cs="Times New Roman"/>
                <w:sz w:val="28"/>
                <w:szCs w:val="28"/>
              </w:rPr>
              <w:lastRenderedPageBreak/>
              <w:t>изделий.</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lastRenderedPageBreak/>
              <w:t>0</w:t>
            </w:r>
            <w:r w:rsidR="002A7419">
              <w:rPr>
                <w:rFonts w:ascii="Times New Roman" w:hAnsi="Times New Roman" w:cs="Times New Roman"/>
                <w:sz w:val="28"/>
                <w:szCs w:val="28"/>
              </w:rPr>
              <w:t>,</w:t>
            </w:r>
            <w:r w:rsidRPr="00221739">
              <w:rPr>
                <w:rFonts w:ascii="Times New Roman" w:hAnsi="Times New Roman" w:cs="Times New Roman"/>
                <w:sz w:val="28"/>
                <w:szCs w:val="28"/>
              </w:rPr>
              <w:t>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495F2F">
        <w:tc>
          <w:tcPr>
            <w:tcW w:w="534" w:type="dxa"/>
          </w:tcPr>
          <w:p w:rsidR="00C5112E" w:rsidRPr="00221739" w:rsidRDefault="00495F2F" w:rsidP="00A2319B">
            <w:pPr>
              <w:ind w:right="-1"/>
              <w:jc w:val="both"/>
              <w:rPr>
                <w:rFonts w:ascii="Times New Roman" w:hAnsi="Times New Roman" w:cs="Times New Roman"/>
                <w:sz w:val="28"/>
                <w:szCs w:val="28"/>
              </w:rPr>
            </w:pPr>
            <w:r>
              <w:rPr>
                <w:rFonts w:ascii="Times New Roman" w:hAnsi="Times New Roman" w:cs="Times New Roman"/>
                <w:sz w:val="28"/>
                <w:szCs w:val="28"/>
              </w:rPr>
              <w:lastRenderedPageBreak/>
              <w:t>1</w:t>
            </w:r>
            <w:r w:rsidR="00A2319B">
              <w:rPr>
                <w:rFonts w:ascii="Times New Roman" w:hAnsi="Times New Roman" w:cs="Times New Roman"/>
                <w:sz w:val="28"/>
                <w:szCs w:val="28"/>
              </w:rPr>
              <w:t>0</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Роспись обожженных изделий.</w:t>
            </w:r>
          </w:p>
        </w:tc>
        <w:tc>
          <w:tcPr>
            <w:tcW w:w="709"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495F2F">
        <w:tc>
          <w:tcPr>
            <w:tcW w:w="534" w:type="dxa"/>
          </w:tcPr>
          <w:p w:rsidR="00C5112E" w:rsidRPr="00221739" w:rsidRDefault="00495F2F" w:rsidP="00A2319B">
            <w:pPr>
              <w:ind w:right="-1"/>
              <w:jc w:val="both"/>
              <w:rPr>
                <w:rFonts w:ascii="Times New Roman" w:hAnsi="Times New Roman" w:cs="Times New Roman"/>
                <w:sz w:val="28"/>
                <w:szCs w:val="28"/>
              </w:rPr>
            </w:pPr>
            <w:r>
              <w:rPr>
                <w:rFonts w:ascii="Times New Roman" w:hAnsi="Times New Roman" w:cs="Times New Roman"/>
                <w:sz w:val="28"/>
                <w:szCs w:val="28"/>
              </w:rPr>
              <w:t>1</w:t>
            </w:r>
            <w:r w:rsidR="00A2319B">
              <w:rPr>
                <w:rFonts w:ascii="Times New Roman" w:hAnsi="Times New Roman" w:cs="Times New Roman"/>
                <w:sz w:val="28"/>
                <w:szCs w:val="28"/>
              </w:rPr>
              <w:t>1</w:t>
            </w:r>
          </w:p>
        </w:tc>
        <w:tc>
          <w:tcPr>
            <w:tcW w:w="7796" w:type="dxa"/>
          </w:tcPr>
          <w:p w:rsidR="00C5112E" w:rsidRPr="00221739" w:rsidRDefault="00C5112E" w:rsidP="00495F2F">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Покрытие лаком расписанных изделий и украшение их меховыми кусочками, лентами и т.д.</w:t>
            </w:r>
          </w:p>
        </w:tc>
        <w:tc>
          <w:tcPr>
            <w:tcW w:w="709" w:type="dxa"/>
          </w:tcPr>
          <w:p w:rsidR="00C5112E" w:rsidRPr="00221739" w:rsidRDefault="002A7419" w:rsidP="002A7419">
            <w:pPr>
              <w:ind w:right="-1"/>
              <w:rPr>
                <w:rFonts w:ascii="Times New Roman" w:hAnsi="Times New Roman" w:cs="Times New Roman"/>
                <w:sz w:val="28"/>
                <w:szCs w:val="28"/>
              </w:rPr>
            </w:pPr>
            <w:r>
              <w:rPr>
                <w:rFonts w:ascii="Times New Roman" w:hAnsi="Times New Roman" w:cs="Times New Roman"/>
                <w:sz w:val="28"/>
                <w:szCs w:val="28"/>
              </w:rPr>
              <w:t>0</w:t>
            </w:r>
            <w:r w:rsidR="00C5112E" w:rsidRPr="00221739">
              <w:rPr>
                <w:rFonts w:ascii="Times New Roman" w:hAnsi="Times New Roman" w:cs="Times New Roman"/>
                <w:sz w:val="28"/>
                <w:szCs w:val="28"/>
              </w:rPr>
              <w:t>,5</w:t>
            </w:r>
          </w:p>
        </w:tc>
        <w:tc>
          <w:tcPr>
            <w:tcW w:w="567"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0,5</w:t>
            </w:r>
          </w:p>
        </w:tc>
        <w:tc>
          <w:tcPr>
            <w:tcW w:w="566" w:type="dxa"/>
          </w:tcPr>
          <w:p w:rsidR="00C5112E" w:rsidRPr="00221739" w:rsidRDefault="00C5112E" w:rsidP="002A7419">
            <w:pPr>
              <w:ind w:right="-1"/>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495F2F">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Итого по блоку «ПРИРОДА»</w:t>
            </w:r>
          </w:p>
        </w:tc>
        <w:tc>
          <w:tcPr>
            <w:tcW w:w="709"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20</w:t>
            </w:r>
          </w:p>
        </w:tc>
        <w:tc>
          <w:tcPr>
            <w:tcW w:w="567"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52</w:t>
            </w:r>
          </w:p>
        </w:tc>
        <w:tc>
          <w:tcPr>
            <w:tcW w:w="566" w:type="dxa"/>
          </w:tcPr>
          <w:p w:rsidR="00C5112E" w:rsidRPr="00221739" w:rsidRDefault="00C5112E" w:rsidP="002A7419">
            <w:pPr>
              <w:ind w:right="-1"/>
              <w:rPr>
                <w:rFonts w:ascii="Times New Roman" w:hAnsi="Times New Roman" w:cs="Times New Roman"/>
                <w:b/>
                <w:sz w:val="28"/>
                <w:szCs w:val="28"/>
              </w:rPr>
            </w:pPr>
            <w:r w:rsidRPr="00221739">
              <w:rPr>
                <w:rFonts w:ascii="Times New Roman" w:hAnsi="Times New Roman" w:cs="Times New Roman"/>
                <w:b/>
                <w:sz w:val="28"/>
                <w:szCs w:val="28"/>
              </w:rPr>
              <w:t>72</w:t>
            </w:r>
          </w:p>
        </w:tc>
      </w:tr>
    </w:tbl>
    <w:p w:rsidR="00C5112E" w:rsidRPr="00221739" w:rsidRDefault="00C5112E" w:rsidP="00BF47DA">
      <w:pPr>
        <w:keepNext/>
        <w:keepLines/>
        <w:ind w:right="-1" w:firstLine="709"/>
        <w:jc w:val="both"/>
        <w:outlineLvl w:val="2"/>
        <w:rPr>
          <w:rFonts w:ascii="Times New Roman" w:eastAsiaTheme="minorHAnsi" w:hAnsi="Times New Roman" w:cs="Times New Roman"/>
          <w:b/>
          <w:bCs/>
          <w:spacing w:val="20"/>
          <w:sz w:val="28"/>
          <w:szCs w:val="28"/>
          <w:shd w:val="clear" w:color="auto" w:fill="FFFFFF"/>
          <w:lang w:eastAsia="en-US"/>
        </w:rPr>
      </w:pPr>
      <w:bookmarkStart w:id="11" w:name="bookmark11"/>
    </w:p>
    <w:p w:rsidR="00C5112E" w:rsidRPr="00221739" w:rsidRDefault="00C5112E" w:rsidP="00BF47DA">
      <w:pPr>
        <w:keepNext/>
        <w:keepLines/>
        <w:ind w:right="-1" w:firstLine="709"/>
        <w:jc w:val="both"/>
        <w:outlineLvl w:val="2"/>
        <w:rPr>
          <w:rFonts w:ascii="Times New Roman" w:eastAsiaTheme="minorHAnsi" w:hAnsi="Times New Roman" w:cs="Times New Roman"/>
          <w:b/>
          <w:bCs/>
          <w:spacing w:val="20"/>
          <w:sz w:val="28"/>
          <w:szCs w:val="28"/>
          <w:lang w:eastAsia="en-US"/>
        </w:rPr>
      </w:pPr>
      <w:r w:rsidRPr="00221739">
        <w:rPr>
          <w:rFonts w:ascii="Times New Roman" w:eastAsiaTheme="minorHAnsi" w:hAnsi="Times New Roman" w:cs="Times New Roman"/>
          <w:b/>
          <w:bCs/>
          <w:spacing w:val="20"/>
          <w:sz w:val="28"/>
          <w:szCs w:val="28"/>
          <w:shd w:val="clear" w:color="auto" w:fill="FFFFFF"/>
          <w:lang w:eastAsia="en-US"/>
        </w:rPr>
        <w:t xml:space="preserve">Рефлексия </w:t>
      </w:r>
      <w:r w:rsidRPr="00221739">
        <w:rPr>
          <w:rFonts w:ascii="Times New Roman" w:eastAsiaTheme="minorHAnsi" w:hAnsi="Times New Roman" w:cs="Times New Roman"/>
          <w:b/>
          <w:bCs/>
          <w:spacing w:val="10"/>
          <w:sz w:val="28"/>
          <w:szCs w:val="28"/>
          <w:shd w:val="clear" w:color="auto" w:fill="FFFFFF"/>
          <w:lang w:eastAsia="en-US"/>
        </w:rPr>
        <w:t xml:space="preserve">блока «Природа» </w:t>
      </w:r>
      <w:bookmarkEnd w:id="11"/>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 результате освоения программы у детей формируется представление о народном мастере как творческой личности, духовно связанной с культурой и природой родного края, носителе традиций коллективного опыта.</w:t>
      </w:r>
    </w:p>
    <w:p w:rsidR="00C5112E" w:rsidRPr="006A73F5"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Блок программы «Работа с камышом»; дети должны знать:</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w:t>
      </w:r>
      <w:r w:rsidRPr="00221739">
        <w:rPr>
          <w:rFonts w:ascii="Times New Roman" w:eastAsiaTheme="minorHAnsi" w:hAnsi="Times New Roman" w:cs="Times New Roman"/>
          <w:sz w:val="28"/>
          <w:szCs w:val="28"/>
          <w:shd w:val="clear" w:color="auto" w:fill="FFFFFF"/>
          <w:lang w:eastAsia="en-US"/>
        </w:rPr>
        <w:t>правила техники безопасности;</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-материалы, которыми можно пользоваться в художественной деятельности;</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-характерные особенности заготовки, хранения листьев камыша;</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-принципы художественной обработки листьев камыша (отбеливание, окрашивание)</w:t>
      </w:r>
      <w:proofErr w:type="gramStart"/>
      <w:r w:rsidRPr="00221739">
        <w:rPr>
          <w:rFonts w:ascii="Times New Roman" w:eastAsiaTheme="minorHAnsi" w:hAnsi="Times New Roman" w:cs="Times New Roman"/>
          <w:sz w:val="28"/>
          <w:szCs w:val="28"/>
          <w:shd w:val="clear" w:color="auto" w:fill="FFFFFF"/>
          <w:lang w:eastAsia="en-US"/>
        </w:rPr>
        <w:t>;п</w:t>
      </w:r>
      <w:proofErr w:type="gramEnd"/>
      <w:r w:rsidRPr="00221739">
        <w:rPr>
          <w:rFonts w:ascii="Times New Roman" w:eastAsiaTheme="minorHAnsi" w:hAnsi="Times New Roman" w:cs="Times New Roman"/>
          <w:sz w:val="28"/>
          <w:szCs w:val="28"/>
          <w:shd w:val="clear" w:color="auto" w:fill="FFFFFF"/>
          <w:lang w:eastAsia="en-US"/>
        </w:rPr>
        <w:t>одготовку к плетению;</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-последовательность плетения из камыша подставок под горячее, хлебницы, оплетки посуды, декоративного кашпо, корзины.</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Должны уметь:</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-заготавливать и складывать на хранение листья камыша;</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-готовить к творческой работе листья камыша;</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-проводить художественную обработку камыша;</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-выполнять плетение из камыша «в клеточку», «веревочкой»;</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-изготовлять из листьев камыша предметы быта (подставки под горячее, хлебницы, декора</w:t>
      </w:r>
      <w:r w:rsidRPr="00221739">
        <w:rPr>
          <w:rFonts w:ascii="Times New Roman" w:eastAsiaTheme="minorHAnsi" w:hAnsi="Times New Roman" w:cs="Times New Roman"/>
          <w:sz w:val="28"/>
          <w:szCs w:val="28"/>
          <w:shd w:val="clear" w:color="auto" w:fill="FFFFFF"/>
          <w:lang w:eastAsia="en-US"/>
        </w:rPr>
        <w:softHyphen/>
        <w:t>тивное кашпо, корзины...);</w:t>
      </w:r>
    </w:p>
    <w:p w:rsidR="00C5112E" w:rsidRPr="00221739" w:rsidRDefault="00C5112E" w:rsidP="00BF47DA">
      <w:pPr>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-применять знания по плетению косичек из листьев камыша для изготовления предметов быта.</w:t>
      </w:r>
    </w:p>
    <w:p w:rsidR="00C5112E" w:rsidRPr="006A73F5" w:rsidRDefault="00C5112E" w:rsidP="00BF47DA">
      <w:pPr>
        <w:tabs>
          <w:tab w:val="center" w:pos="4112"/>
        </w:tabs>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Блок программы «Плетение из ивового прута». Дети должны знать:</w:t>
      </w:r>
    </w:p>
    <w:p w:rsidR="00C5112E" w:rsidRPr="006A73F5" w:rsidRDefault="00C5112E" w:rsidP="00BF47DA">
      <w:pPr>
        <w:tabs>
          <w:tab w:val="center" w:pos="4112"/>
        </w:tabs>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b/>
          <w:bCs/>
          <w:sz w:val="28"/>
          <w:szCs w:val="28"/>
          <w:shd w:val="clear" w:color="auto" w:fill="FFFFFF"/>
          <w:lang w:eastAsia="en-US"/>
        </w:rPr>
        <w:t>-</w:t>
      </w:r>
      <w:r w:rsidRPr="006A73F5">
        <w:rPr>
          <w:rFonts w:ascii="Times New Roman" w:eastAsiaTheme="minorHAnsi" w:hAnsi="Times New Roman" w:cs="Times New Roman"/>
          <w:sz w:val="28"/>
          <w:szCs w:val="28"/>
          <w:shd w:val="clear" w:color="auto" w:fill="FFFFFF"/>
          <w:lang w:eastAsia="en-US"/>
        </w:rPr>
        <w:t>правила техники безопасности, инструментами и приспособ</w:t>
      </w:r>
      <w:r w:rsidRPr="006A73F5">
        <w:rPr>
          <w:rFonts w:ascii="Times New Roman" w:eastAsiaTheme="minorHAnsi" w:hAnsi="Times New Roman" w:cs="Times New Roman"/>
          <w:sz w:val="28"/>
          <w:szCs w:val="28"/>
          <w:shd w:val="clear" w:color="auto" w:fill="FFFFFF"/>
          <w:lang w:eastAsia="en-US"/>
        </w:rPr>
        <w:softHyphen/>
        <w:t>лениями;</w:t>
      </w:r>
      <w:r w:rsidRPr="006A73F5">
        <w:rPr>
          <w:rFonts w:ascii="Times New Roman" w:eastAsiaTheme="minorHAnsi" w:hAnsi="Times New Roman" w:cs="Times New Roman"/>
          <w:sz w:val="28"/>
          <w:szCs w:val="28"/>
          <w:shd w:val="clear" w:color="auto" w:fill="FFFFFF"/>
          <w:lang w:eastAsia="en-US"/>
        </w:rPr>
        <w:tab/>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-инструменты и приспособления, необходимые при заготовке и художественной деятель</w:t>
      </w:r>
      <w:r w:rsidRPr="006A73F5">
        <w:rPr>
          <w:rFonts w:ascii="Times New Roman" w:eastAsiaTheme="minorHAnsi" w:hAnsi="Times New Roman" w:cs="Times New Roman"/>
          <w:sz w:val="28"/>
          <w:szCs w:val="28"/>
          <w:shd w:val="clear" w:color="auto" w:fill="FFFFFF"/>
          <w:lang w:eastAsia="en-US"/>
        </w:rPr>
        <w:softHyphen/>
        <w:t>ности ивовым прутом;</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-принципы заготовки, обработки, сортировки и хранения неокоренного прута:</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-организацию рабочего места плетельщика;</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-технику плетения корзины рядовым способом на один обруч, плетение боковых стенок; -способы сращивания концов прута, подставки основы для плетения простой круглой корзины;</w:t>
      </w:r>
      <w:r w:rsidRPr="006A73F5">
        <w:rPr>
          <w:rFonts w:ascii="Times New Roman" w:eastAsiaTheme="minorHAnsi" w:hAnsi="Times New Roman" w:cs="Times New Roman"/>
          <w:b/>
          <w:bCs/>
          <w:color w:val="auto"/>
          <w:sz w:val="28"/>
          <w:szCs w:val="28"/>
          <w:lang w:eastAsia="en-US"/>
        </w:rPr>
        <w:t xml:space="preserve"> </w:t>
      </w:r>
      <w:r w:rsidRPr="006A73F5">
        <w:rPr>
          <w:rFonts w:ascii="Times New Roman" w:eastAsiaTheme="minorHAnsi" w:hAnsi="Times New Roman" w:cs="Times New Roman"/>
          <w:sz w:val="28"/>
          <w:szCs w:val="28"/>
          <w:shd w:val="clear" w:color="auto" w:fill="FFFFFF"/>
          <w:lang w:eastAsia="en-US"/>
        </w:rPr>
        <w:t>устройство загибок из стояков, основы ручки.</w:t>
      </w:r>
    </w:p>
    <w:p w:rsidR="00C5112E" w:rsidRPr="006A73F5"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Дети должны уметь:</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b/>
          <w:bCs/>
          <w:sz w:val="28"/>
          <w:szCs w:val="28"/>
          <w:shd w:val="clear" w:color="auto" w:fill="FFFFFF"/>
          <w:lang w:eastAsia="en-US"/>
        </w:rPr>
        <w:t>-</w:t>
      </w:r>
      <w:r w:rsidRPr="006A73F5">
        <w:rPr>
          <w:rFonts w:ascii="Times New Roman" w:eastAsiaTheme="minorHAnsi" w:hAnsi="Times New Roman" w:cs="Times New Roman"/>
          <w:sz w:val="28"/>
          <w:szCs w:val="28"/>
          <w:shd w:val="clear" w:color="auto" w:fill="FFFFFF"/>
          <w:lang w:eastAsia="en-US"/>
        </w:rPr>
        <w:t>готовить к творческой работе ивовый прут;</w:t>
      </w:r>
    </w:p>
    <w:p w:rsidR="00C5112E" w:rsidRPr="006A73F5" w:rsidRDefault="00C5112E" w:rsidP="00BF47DA">
      <w:pPr>
        <w:tabs>
          <w:tab w:val="center" w:pos="5787"/>
        </w:tabs>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-применять на практике инструменты и приспособления для изготовления предметов быта из ивового прута;</w:t>
      </w:r>
      <w:r w:rsidRPr="006A73F5">
        <w:rPr>
          <w:rFonts w:ascii="Times New Roman" w:eastAsiaTheme="minorHAnsi" w:hAnsi="Times New Roman" w:cs="Times New Roman"/>
          <w:sz w:val="28"/>
          <w:szCs w:val="28"/>
          <w:shd w:val="clear" w:color="auto" w:fill="FFFFFF"/>
          <w:lang w:eastAsia="en-US"/>
        </w:rPr>
        <w:tab/>
        <w:t>организовывать рабочее место плетельщика;</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-изготавливать круглые и овальные обручи;</w:t>
      </w:r>
      <w:r w:rsidRPr="006A73F5">
        <w:rPr>
          <w:rFonts w:ascii="Times New Roman" w:eastAsiaTheme="minorHAnsi" w:hAnsi="Times New Roman" w:cs="Times New Roman"/>
          <w:b/>
          <w:bCs/>
          <w:color w:val="auto"/>
          <w:sz w:val="28"/>
          <w:szCs w:val="28"/>
          <w:lang w:eastAsia="en-US"/>
        </w:rPr>
        <w:t xml:space="preserve"> </w:t>
      </w:r>
      <w:r w:rsidRPr="006A73F5">
        <w:rPr>
          <w:rFonts w:ascii="Times New Roman" w:eastAsiaTheme="minorHAnsi" w:hAnsi="Times New Roman" w:cs="Times New Roman"/>
          <w:sz w:val="28"/>
          <w:szCs w:val="28"/>
          <w:shd w:val="clear" w:color="auto" w:fill="FFFFFF"/>
          <w:lang w:eastAsia="en-US"/>
        </w:rPr>
        <w:t>строгать стояки;</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-плести корзины рядовым способом на один обруч;</w:t>
      </w:r>
      <w:r w:rsidRPr="006A73F5">
        <w:rPr>
          <w:rFonts w:ascii="Times New Roman" w:eastAsiaTheme="minorHAnsi" w:hAnsi="Times New Roman" w:cs="Times New Roman"/>
          <w:b/>
          <w:bCs/>
          <w:color w:val="auto"/>
          <w:sz w:val="28"/>
          <w:szCs w:val="28"/>
          <w:lang w:eastAsia="en-US"/>
        </w:rPr>
        <w:t xml:space="preserve"> </w:t>
      </w:r>
      <w:r w:rsidRPr="006A73F5">
        <w:rPr>
          <w:rFonts w:ascii="Times New Roman" w:eastAsiaTheme="minorHAnsi" w:hAnsi="Times New Roman" w:cs="Times New Roman"/>
          <w:sz w:val="28"/>
          <w:szCs w:val="28"/>
          <w:shd w:val="clear" w:color="auto" w:fill="FFFFFF"/>
          <w:lang w:eastAsia="en-US"/>
        </w:rPr>
        <w:t>делать загибку стояков;</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-устанавливать основу ручки на корзине и делать оплетку ее с привязкой узлом.</w:t>
      </w:r>
    </w:p>
    <w:p w:rsidR="00C5112E" w:rsidRPr="006A73F5" w:rsidRDefault="00C5112E"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 xml:space="preserve">Блок программы «Изготовление изделий из глины». Дети должны </w:t>
      </w:r>
      <w:r w:rsidRPr="006A73F5">
        <w:rPr>
          <w:rFonts w:ascii="Times New Roman" w:eastAsiaTheme="minorHAnsi" w:hAnsi="Times New Roman" w:cs="Times New Roman"/>
          <w:b/>
          <w:bCs/>
          <w:iCs/>
          <w:sz w:val="28"/>
          <w:szCs w:val="28"/>
          <w:shd w:val="clear" w:color="auto" w:fill="FFFFFF"/>
          <w:lang w:eastAsia="en-US"/>
        </w:rPr>
        <w:lastRenderedPageBreak/>
        <w:t>знать:</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iCs/>
          <w:sz w:val="28"/>
          <w:szCs w:val="28"/>
          <w:shd w:val="clear" w:color="auto" w:fill="FFFFFF"/>
          <w:lang w:eastAsia="en-US"/>
        </w:rPr>
        <w:t xml:space="preserve"> </w:t>
      </w:r>
      <w:r w:rsidRPr="006A73F5">
        <w:rPr>
          <w:rFonts w:ascii="Times New Roman" w:eastAsiaTheme="minorHAnsi" w:hAnsi="Times New Roman" w:cs="Times New Roman"/>
          <w:sz w:val="28"/>
          <w:szCs w:val="28"/>
          <w:shd w:val="clear" w:color="auto" w:fill="FFFFFF"/>
          <w:lang w:eastAsia="en-US"/>
        </w:rPr>
        <w:t>-правила техники безопасности при работе с глиной и инструментами, приспособлениями; специфику заготовки и хранения глины;</w:t>
      </w:r>
    </w:p>
    <w:p w:rsidR="00C5112E" w:rsidRPr="006A73F5" w:rsidRDefault="00C5112E" w:rsidP="00BF47DA">
      <w:pPr>
        <w:ind w:right="-1" w:firstLine="709"/>
        <w:jc w:val="both"/>
        <w:rPr>
          <w:rFonts w:ascii="Times New Roman" w:eastAsiaTheme="minorHAnsi" w:hAnsi="Times New Roman" w:cs="Times New Roman"/>
          <w:b/>
          <w:bCs/>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-назначение инструментов и приспособлений, уход за ними;</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-технологию изготовления керамических изделий народных художественных промыслов, принципы организации труда, характерные особенности художественных изделий.</w:t>
      </w:r>
    </w:p>
    <w:p w:rsidR="00C5112E" w:rsidRPr="006A73F5"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Должны уметь: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-пользоваться материалами и приспособлениями, используемые в художественной деятельности (глина, стеки, кисти, карандаши, бумага);</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-разрабатывать варианты цветочных композиций;</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-выполнять лепку руками изделий простых форм керамических игрушек;</w:t>
      </w:r>
    </w:p>
    <w:p w:rsidR="00C5112E" w:rsidRPr="006A73F5" w:rsidRDefault="00C5112E" w:rsidP="00BF47DA">
      <w:pPr>
        <w:ind w:right="-1" w:firstLine="709"/>
        <w:jc w:val="both"/>
        <w:rPr>
          <w:rFonts w:ascii="Times New Roman" w:eastAsiaTheme="minorHAnsi" w:hAnsi="Times New Roman" w:cs="Times New Roman"/>
          <w:sz w:val="28"/>
          <w:szCs w:val="28"/>
          <w:lang w:eastAsia="en-US"/>
        </w:rPr>
      </w:pPr>
      <w:r w:rsidRPr="006A73F5">
        <w:rPr>
          <w:rFonts w:ascii="Times New Roman" w:eastAsiaTheme="minorHAnsi" w:hAnsi="Times New Roman" w:cs="Times New Roman"/>
          <w:sz w:val="28"/>
          <w:szCs w:val="28"/>
          <w:shd w:val="clear" w:color="auto" w:fill="FFFFFF"/>
          <w:lang w:eastAsia="en-US"/>
        </w:rPr>
        <w:t>-делать роспись обожженных керамических изделий и покрытие их лаком; -пользоваться палитрой красок.</w:t>
      </w:r>
    </w:p>
    <w:p w:rsidR="00C5112E" w:rsidRPr="00221739" w:rsidRDefault="00C5112E" w:rsidP="00BF47DA">
      <w:pPr>
        <w:ind w:right="-1" w:firstLine="709"/>
        <w:jc w:val="both"/>
        <w:rPr>
          <w:rFonts w:ascii="Times New Roman" w:hAnsi="Times New Roman" w:cs="Times New Roman"/>
          <w:b/>
          <w:color w:val="auto"/>
          <w:sz w:val="28"/>
          <w:szCs w:val="28"/>
        </w:rPr>
      </w:pPr>
      <w:r w:rsidRPr="00221739">
        <w:rPr>
          <w:rFonts w:ascii="Times New Roman" w:hAnsi="Times New Roman" w:cs="Times New Roman"/>
          <w:b/>
          <w:color w:val="auto"/>
          <w:sz w:val="28"/>
          <w:szCs w:val="28"/>
        </w:rPr>
        <w:t>Тематический план  блока «УЗЕЛОК» , 1 год обучения</w:t>
      </w:r>
    </w:p>
    <w:p w:rsidR="00C5112E" w:rsidRPr="00221739" w:rsidRDefault="00C5112E" w:rsidP="00BF47DA">
      <w:pPr>
        <w:ind w:right="-1" w:firstLine="709"/>
        <w:jc w:val="both"/>
        <w:rPr>
          <w:rFonts w:ascii="Times New Roman" w:hAnsi="Times New Roman" w:cs="Times New Roman"/>
          <w:b/>
          <w:color w:val="auto"/>
          <w:sz w:val="28"/>
          <w:szCs w:val="28"/>
        </w:rPr>
      </w:pPr>
      <w:r w:rsidRPr="00221739">
        <w:rPr>
          <w:rFonts w:ascii="Times New Roman" w:hAnsi="Times New Roman" w:cs="Times New Roman"/>
          <w:b/>
          <w:color w:val="auto"/>
          <w:sz w:val="28"/>
          <w:szCs w:val="28"/>
        </w:rPr>
        <w:t>(занятия 2 раза в неделю по 1 часу)</w:t>
      </w:r>
    </w:p>
    <w:p w:rsidR="00C5112E" w:rsidRPr="00221739" w:rsidRDefault="00C5112E" w:rsidP="00BF47DA">
      <w:pPr>
        <w:ind w:right="-1" w:firstLine="709"/>
        <w:jc w:val="both"/>
        <w:rPr>
          <w:rFonts w:ascii="Times New Roman" w:hAnsi="Times New Roman" w:cs="Times New Roman"/>
          <w:color w:val="auto"/>
          <w:sz w:val="28"/>
          <w:szCs w:val="28"/>
        </w:rPr>
      </w:pPr>
      <w:r w:rsidRPr="00221739">
        <w:rPr>
          <w:rFonts w:ascii="Times New Roman" w:hAnsi="Times New Roman" w:cs="Times New Roman"/>
          <w:color w:val="auto"/>
          <w:sz w:val="28"/>
          <w:szCs w:val="28"/>
        </w:rPr>
        <w:t xml:space="preserve"> </w:t>
      </w:r>
    </w:p>
    <w:tbl>
      <w:tblPr>
        <w:tblStyle w:val="af0"/>
        <w:tblW w:w="10173" w:type="dxa"/>
        <w:tblLayout w:type="fixed"/>
        <w:tblLook w:val="04A0" w:firstRow="1" w:lastRow="0" w:firstColumn="1" w:lastColumn="0" w:noHBand="0" w:noVBand="1"/>
      </w:tblPr>
      <w:tblGrid>
        <w:gridCol w:w="534"/>
        <w:gridCol w:w="7938"/>
        <w:gridCol w:w="567"/>
        <w:gridCol w:w="567"/>
        <w:gridCol w:w="567"/>
      </w:tblGrid>
      <w:tr w:rsidR="00C5112E" w:rsidRPr="00221739" w:rsidTr="00271BCD">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938" w:type="dxa"/>
          </w:tcPr>
          <w:p w:rsidR="00C5112E" w:rsidRPr="00221739" w:rsidRDefault="00C5112E" w:rsidP="00BF47DA">
            <w:pPr>
              <w:ind w:right="-1" w:firstLine="709"/>
              <w:jc w:val="both"/>
              <w:rPr>
                <w:rFonts w:ascii="Times New Roman" w:hAnsi="Times New Roman" w:cs="Times New Roman"/>
                <w:sz w:val="28"/>
                <w:szCs w:val="28"/>
              </w:rPr>
            </w:pPr>
            <w:r w:rsidRPr="00221739">
              <w:rPr>
                <w:rFonts w:ascii="Times New Roman" w:hAnsi="Times New Roman" w:cs="Times New Roman"/>
                <w:sz w:val="28"/>
                <w:szCs w:val="28"/>
              </w:rPr>
              <w:t xml:space="preserve">НАЗВАНИЕ ТЕМЫ </w:t>
            </w:r>
          </w:p>
        </w:tc>
        <w:tc>
          <w:tcPr>
            <w:tcW w:w="567" w:type="dxa"/>
          </w:tcPr>
          <w:p w:rsidR="00C5112E" w:rsidRPr="00713125" w:rsidRDefault="00C5112E" w:rsidP="00713125">
            <w:pPr>
              <w:ind w:right="-1"/>
              <w:jc w:val="both"/>
              <w:rPr>
                <w:rFonts w:ascii="Times New Roman" w:hAnsi="Times New Roman" w:cs="Times New Roman"/>
                <w:sz w:val="16"/>
                <w:szCs w:val="28"/>
              </w:rPr>
            </w:pPr>
            <w:r w:rsidRPr="00713125">
              <w:rPr>
                <w:rFonts w:ascii="Times New Roman" w:hAnsi="Times New Roman" w:cs="Times New Roman"/>
                <w:sz w:val="16"/>
                <w:szCs w:val="28"/>
              </w:rPr>
              <w:t>ТЕРОРИЯ</w:t>
            </w:r>
          </w:p>
        </w:tc>
        <w:tc>
          <w:tcPr>
            <w:tcW w:w="567" w:type="dxa"/>
          </w:tcPr>
          <w:p w:rsidR="00C5112E" w:rsidRPr="00713125" w:rsidRDefault="00C5112E" w:rsidP="00713125">
            <w:pPr>
              <w:ind w:right="-1"/>
              <w:jc w:val="both"/>
              <w:rPr>
                <w:rFonts w:ascii="Times New Roman" w:hAnsi="Times New Roman" w:cs="Times New Roman"/>
                <w:sz w:val="16"/>
                <w:szCs w:val="28"/>
              </w:rPr>
            </w:pPr>
            <w:r w:rsidRPr="00713125">
              <w:rPr>
                <w:rFonts w:ascii="Times New Roman" w:hAnsi="Times New Roman" w:cs="Times New Roman"/>
                <w:sz w:val="16"/>
                <w:szCs w:val="28"/>
              </w:rPr>
              <w:t xml:space="preserve">ПРАКТИКА </w:t>
            </w:r>
          </w:p>
        </w:tc>
        <w:tc>
          <w:tcPr>
            <w:tcW w:w="567" w:type="dxa"/>
          </w:tcPr>
          <w:p w:rsidR="00C5112E" w:rsidRPr="00713125" w:rsidRDefault="00C5112E" w:rsidP="00713125">
            <w:pPr>
              <w:ind w:right="-1"/>
              <w:jc w:val="both"/>
              <w:rPr>
                <w:rFonts w:ascii="Times New Roman" w:hAnsi="Times New Roman" w:cs="Times New Roman"/>
                <w:sz w:val="16"/>
                <w:szCs w:val="28"/>
              </w:rPr>
            </w:pPr>
            <w:r w:rsidRPr="00713125">
              <w:rPr>
                <w:rFonts w:ascii="Times New Roman" w:hAnsi="Times New Roman" w:cs="Times New Roman"/>
                <w:sz w:val="16"/>
                <w:szCs w:val="28"/>
              </w:rPr>
              <w:t>ВСЕГО</w:t>
            </w:r>
          </w:p>
        </w:tc>
      </w:tr>
      <w:tr w:rsidR="00C5112E" w:rsidRPr="00221739" w:rsidTr="00271BCD">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938"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 xml:space="preserve"> «</w:t>
            </w:r>
            <w:proofErr w:type="spellStart"/>
            <w:r w:rsidRPr="00221739">
              <w:rPr>
                <w:rFonts w:ascii="Times New Roman" w:hAnsi="Times New Roman" w:cs="Times New Roman"/>
                <w:b/>
                <w:sz w:val="28"/>
                <w:szCs w:val="28"/>
              </w:rPr>
              <w:t>Бисероплетение</w:t>
            </w:r>
            <w:proofErr w:type="spellEnd"/>
            <w:r w:rsidRPr="00221739">
              <w:rPr>
                <w:rFonts w:ascii="Times New Roman" w:hAnsi="Times New Roman" w:cs="Times New Roman"/>
                <w:b/>
                <w:sz w:val="28"/>
                <w:szCs w:val="28"/>
              </w:rPr>
              <w:t>»</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8</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16</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Знакомство с условными обозначениями. Составление узоров.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Плетение простых цепочек (с петельками, зигзаг, змейки)</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Плетение сложных цепочек </w:t>
            </w:r>
            <w:proofErr w:type="gramStart"/>
            <w:r w:rsidRPr="00221739">
              <w:rPr>
                <w:rFonts w:ascii="Times New Roman" w:hAnsi="Times New Roman" w:cs="Times New Roman"/>
                <w:sz w:val="28"/>
                <w:szCs w:val="28"/>
              </w:rPr>
              <w:t xml:space="preserve">( </w:t>
            </w:r>
            <w:proofErr w:type="gramEnd"/>
            <w:r w:rsidRPr="00221739">
              <w:rPr>
                <w:rFonts w:ascii="Times New Roman" w:hAnsi="Times New Roman" w:cs="Times New Roman"/>
                <w:sz w:val="28"/>
                <w:szCs w:val="28"/>
              </w:rPr>
              <w:t>«соты», «цветы»)</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Разработка вариантов цветового решения в плетении цепочек из бисера (на бумаге).</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Простейшие приемы плетения (подвески, бахрома, веточки).</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Выполнение простых изделий из бисера (цветы, листочки, шнуры, жгуты).</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Плетение объемных изделий (грибы, букеты цветов).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Составление панно из бисера</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p>
        </w:tc>
        <w:tc>
          <w:tcPr>
            <w:tcW w:w="7938"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«Вязание крючком»</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8</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16</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Выполнение основных приемов вязания крючком. Виды столбиков.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Запись узоров и их схемы.</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Прибавление и убавление петель и столбиков.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Выполнение образцов в форме круга, квадрата.</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Экскурсия к местным умельцам.</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A2319B" w:rsidP="00A2319B">
            <w:pPr>
              <w:ind w:right="-1"/>
              <w:jc w:val="both"/>
              <w:rPr>
                <w:rFonts w:ascii="Times New Roman" w:hAnsi="Times New Roman" w:cs="Times New Roman"/>
                <w:sz w:val="28"/>
                <w:szCs w:val="28"/>
              </w:rPr>
            </w:pPr>
            <w:r>
              <w:rPr>
                <w:rFonts w:ascii="Times New Roman" w:hAnsi="Times New Roman" w:cs="Times New Roman"/>
                <w:sz w:val="28"/>
                <w:szCs w:val="28"/>
              </w:rPr>
              <w:t>7</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Принцип вязания декоративных цветков.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Оформление салфетки «Весна» (использование ткани, вязанных декоративных цветков и листочков).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Выполнение настенного панно «Цветы». Коллективная работа.</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r w:rsidR="00A2319B">
              <w:rPr>
                <w:rFonts w:ascii="Times New Roman" w:hAnsi="Times New Roman" w:cs="Times New Roman"/>
                <w:sz w:val="28"/>
                <w:szCs w:val="28"/>
              </w:rPr>
              <w:t>0</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Изготовление кошельков-сувениров (используя ткань - драп).</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r w:rsidR="00A2319B">
              <w:rPr>
                <w:rFonts w:ascii="Times New Roman" w:hAnsi="Times New Roman" w:cs="Times New Roman"/>
                <w:sz w:val="28"/>
                <w:szCs w:val="28"/>
              </w:rPr>
              <w:t>1</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Украшение кошельков-сувениров (бисером, блестками, бусами.</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r w:rsidR="00A2319B">
              <w:rPr>
                <w:rFonts w:ascii="Times New Roman" w:hAnsi="Times New Roman" w:cs="Times New Roman"/>
                <w:sz w:val="28"/>
                <w:szCs w:val="28"/>
              </w:rPr>
              <w:t>2</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Оформление изделий к выставке.</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938"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«Вязание на спицах»</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7</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17</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lastRenderedPageBreak/>
              <w:t>1</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Лицевые петли</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Изнаночные петли. ’</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Различные виды резинок</w:t>
            </w:r>
            <w:r w:rsidR="001A2CDA">
              <w:rPr>
                <w:rFonts w:ascii="Times New Roman" w:hAnsi="Times New Roman" w:cs="Times New Roman"/>
                <w:sz w:val="28"/>
                <w:szCs w:val="28"/>
              </w:rPr>
              <w:t xml:space="preserve"> </w:t>
            </w:r>
            <w:r w:rsidRPr="00221739">
              <w:rPr>
                <w:rFonts w:ascii="Times New Roman" w:hAnsi="Times New Roman" w:cs="Times New Roman"/>
                <w:sz w:val="28"/>
                <w:szCs w:val="28"/>
              </w:rPr>
              <w:t>(резинка 2x2,</w:t>
            </w:r>
            <w:r w:rsidR="001A2CDA">
              <w:rPr>
                <w:rFonts w:ascii="Times New Roman" w:hAnsi="Times New Roman" w:cs="Times New Roman"/>
                <w:sz w:val="28"/>
                <w:szCs w:val="28"/>
              </w:rPr>
              <w:t xml:space="preserve"> </w:t>
            </w:r>
            <w:r w:rsidRPr="00221739">
              <w:rPr>
                <w:rFonts w:ascii="Times New Roman" w:hAnsi="Times New Roman" w:cs="Times New Roman"/>
                <w:sz w:val="28"/>
                <w:szCs w:val="28"/>
              </w:rPr>
              <w:t>двусторонняя объемная)</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Прибавление и убавление петель.</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Вязание рукавиц.</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Творческая встреча с местной мастерицей.</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Двухцветная вязка</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Вязание шарфов (виды шарфов, расчет количества петель и пряжи).</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r w:rsidR="00A2319B">
              <w:rPr>
                <w:rFonts w:ascii="Times New Roman" w:hAnsi="Times New Roman" w:cs="Times New Roman"/>
                <w:sz w:val="28"/>
                <w:szCs w:val="28"/>
              </w:rPr>
              <w:t>0</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Вязание шапочек (виды шапочек, составление эскиза; расчет количество петель и пряжи). Украшение вязанных изделий</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4,5</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271BCD">
        <w:tc>
          <w:tcPr>
            <w:tcW w:w="534" w:type="dxa"/>
          </w:tcPr>
          <w:p w:rsidR="00C5112E" w:rsidRPr="00221739" w:rsidRDefault="00C5112E" w:rsidP="00A2319B">
            <w:pPr>
              <w:ind w:right="-1"/>
              <w:jc w:val="both"/>
              <w:rPr>
                <w:rFonts w:ascii="Times New Roman" w:hAnsi="Times New Roman" w:cs="Times New Roman"/>
                <w:sz w:val="28"/>
                <w:szCs w:val="28"/>
              </w:rPr>
            </w:pPr>
            <w:r w:rsidRPr="00221739">
              <w:rPr>
                <w:rFonts w:ascii="Times New Roman" w:hAnsi="Times New Roman" w:cs="Times New Roman"/>
                <w:sz w:val="28"/>
                <w:szCs w:val="28"/>
              </w:rPr>
              <w:t>1</w:t>
            </w:r>
            <w:r w:rsidR="00A2319B">
              <w:rPr>
                <w:rFonts w:ascii="Times New Roman" w:hAnsi="Times New Roman" w:cs="Times New Roman"/>
                <w:sz w:val="28"/>
                <w:szCs w:val="28"/>
              </w:rPr>
              <w:t>1</w:t>
            </w:r>
          </w:p>
        </w:tc>
        <w:tc>
          <w:tcPr>
            <w:tcW w:w="7938"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w:t>
            </w: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1A2CDA">
            <w:pPr>
              <w:ind w:right="-1"/>
              <w:jc w:val="both"/>
              <w:rPr>
                <w:rFonts w:ascii="Times New Roman" w:hAnsi="Times New Roman" w:cs="Times New Roman"/>
                <w:sz w:val="28"/>
                <w:szCs w:val="28"/>
              </w:rPr>
            </w:pPr>
          </w:p>
        </w:tc>
        <w:tc>
          <w:tcPr>
            <w:tcW w:w="567"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938" w:type="dxa"/>
          </w:tcPr>
          <w:p w:rsidR="00C5112E" w:rsidRPr="001A2CDA" w:rsidRDefault="00C5112E" w:rsidP="00BF47DA">
            <w:pPr>
              <w:ind w:right="-1" w:firstLine="709"/>
              <w:jc w:val="both"/>
              <w:rPr>
                <w:rFonts w:ascii="Times New Roman" w:hAnsi="Times New Roman" w:cs="Times New Roman"/>
                <w:b/>
                <w:sz w:val="28"/>
                <w:szCs w:val="28"/>
              </w:rPr>
            </w:pPr>
            <w:r w:rsidRPr="001A2CDA">
              <w:rPr>
                <w:rFonts w:ascii="Times New Roman" w:hAnsi="Times New Roman" w:cs="Times New Roman"/>
                <w:b/>
                <w:sz w:val="28"/>
                <w:szCs w:val="28"/>
              </w:rPr>
              <w:t>Итого по блоку «УЗЕЛОК»</w:t>
            </w:r>
          </w:p>
        </w:tc>
        <w:tc>
          <w:tcPr>
            <w:tcW w:w="567" w:type="dxa"/>
          </w:tcPr>
          <w:p w:rsidR="00C5112E" w:rsidRPr="001A2CDA" w:rsidRDefault="00C5112E" w:rsidP="001A2CDA">
            <w:pPr>
              <w:ind w:right="-1"/>
              <w:jc w:val="both"/>
              <w:rPr>
                <w:rFonts w:ascii="Times New Roman" w:hAnsi="Times New Roman" w:cs="Times New Roman"/>
                <w:b/>
                <w:sz w:val="28"/>
                <w:szCs w:val="28"/>
              </w:rPr>
            </w:pPr>
            <w:r w:rsidRPr="001A2CDA">
              <w:rPr>
                <w:rFonts w:ascii="Times New Roman" w:hAnsi="Times New Roman" w:cs="Times New Roman"/>
                <w:b/>
                <w:sz w:val="28"/>
                <w:szCs w:val="28"/>
              </w:rPr>
              <w:t>23</w:t>
            </w:r>
          </w:p>
        </w:tc>
        <w:tc>
          <w:tcPr>
            <w:tcW w:w="567" w:type="dxa"/>
          </w:tcPr>
          <w:p w:rsidR="00C5112E" w:rsidRPr="001A2CDA" w:rsidRDefault="00C5112E" w:rsidP="001A2CDA">
            <w:pPr>
              <w:ind w:right="-1"/>
              <w:jc w:val="both"/>
              <w:rPr>
                <w:rFonts w:ascii="Times New Roman" w:hAnsi="Times New Roman" w:cs="Times New Roman"/>
                <w:b/>
                <w:sz w:val="28"/>
                <w:szCs w:val="28"/>
              </w:rPr>
            </w:pPr>
            <w:r w:rsidRPr="001A2CDA">
              <w:rPr>
                <w:rFonts w:ascii="Times New Roman" w:hAnsi="Times New Roman" w:cs="Times New Roman"/>
                <w:b/>
                <w:sz w:val="28"/>
                <w:szCs w:val="28"/>
              </w:rPr>
              <w:t>49</w:t>
            </w:r>
          </w:p>
        </w:tc>
        <w:tc>
          <w:tcPr>
            <w:tcW w:w="567" w:type="dxa"/>
          </w:tcPr>
          <w:p w:rsidR="00C5112E" w:rsidRPr="001A2CDA" w:rsidRDefault="00C5112E" w:rsidP="001A2CDA">
            <w:pPr>
              <w:ind w:right="-1"/>
              <w:jc w:val="both"/>
              <w:rPr>
                <w:rFonts w:ascii="Times New Roman" w:hAnsi="Times New Roman" w:cs="Times New Roman"/>
                <w:b/>
                <w:sz w:val="28"/>
                <w:szCs w:val="28"/>
              </w:rPr>
            </w:pPr>
            <w:r w:rsidRPr="001A2CDA">
              <w:rPr>
                <w:rFonts w:ascii="Times New Roman" w:hAnsi="Times New Roman" w:cs="Times New Roman"/>
                <w:b/>
                <w:sz w:val="28"/>
                <w:szCs w:val="28"/>
              </w:rPr>
              <w:t>72</w:t>
            </w:r>
          </w:p>
        </w:tc>
      </w:tr>
    </w:tbl>
    <w:p w:rsidR="00C5112E" w:rsidRPr="00221739" w:rsidRDefault="00C5112E" w:rsidP="00BF47DA">
      <w:pPr>
        <w:ind w:right="-1" w:firstLine="709"/>
        <w:jc w:val="both"/>
        <w:rPr>
          <w:rFonts w:ascii="Times New Roman" w:hAnsi="Times New Roman" w:cs="Times New Roman"/>
          <w:color w:val="auto"/>
          <w:sz w:val="28"/>
          <w:szCs w:val="28"/>
        </w:rPr>
      </w:pPr>
    </w:p>
    <w:p w:rsidR="00C5112E" w:rsidRPr="00221739"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221739">
        <w:rPr>
          <w:rFonts w:ascii="Times New Roman" w:eastAsiaTheme="minorHAnsi" w:hAnsi="Times New Roman" w:cs="Times New Roman"/>
          <w:b/>
          <w:bCs/>
          <w:sz w:val="28"/>
          <w:szCs w:val="28"/>
          <w:shd w:val="clear" w:color="auto" w:fill="FFFFFF"/>
          <w:lang w:eastAsia="en-US"/>
        </w:rPr>
        <w:t>Рефлексия блока «УЗЕЛОК»,</w:t>
      </w:r>
    </w:p>
    <w:p w:rsidR="00C5112E" w:rsidRPr="00221739"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221739">
        <w:rPr>
          <w:rFonts w:ascii="Times New Roman" w:eastAsiaTheme="minorHAnsi" w:hAnsi="Times New Roman" w:cs="Times New Roman"/>
          <w:b/>
          <w:bCs/>
          <w:sz w:val="28"/>
          <w:szCs w:val="28"/>
          <w:shd w:val="clear" w:color="auto" w:fill="FFFFFF"/>
          <w:lang w:eastAsia="en-US"/>
        </w:rPr>
        <w:t>1 год обучения</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 xml:space="preserve">Занятия </w:t>
      </w:r>
      <w:proofErr w:type="spellStart"/>
      <w:r w:rsidRPr="006A73F5">
        <w:rPr>
          <w:rFonts w:ascii="Times New Roman" w:eastAsiaTheme="minorHAnsi" w:hAnsi="Times New Roman" w:cs="Times New Roman"/>
          <w:sz w:val="28"/>
          <w:szCs w:val="28"/>
          <w:shd w:val="clear" w:color="auto" w:fill="FFFFFF"/>
          <w:lang w:eastAsia="en-US"/>
        </w:rPr>
        <w:t>бисероплетением</w:t>
      </w:r>
      <w:proofErr w:type="spellEnd"/>
      <w:r w:rsidRPr="006A73F5">
        <w:rPr>
          <w:rFonts w:ascii="Times New Roman" w:eastAsiaTheme="minorHAnsi" w:hAnsi="Times New Roman" w:cs="Times New Roman"/>
          <w:sz w:val="28"/>
          <w:szCs w:val="28"/>
          <w:shd w:val="clear" w:color="auto" w:fill="FFFFFF"/>
          <w:lang w:eastAsia="en-US"/>
        </w:rPr>
        <w:t>, вязанием крючком, вязанием на спицах направлены на воспитание художественной культуры обучающихся, развитию их интереса к народному творчеству, его традициям и наследию.</w:t>
      </w:r>
    </w:p>
    <w:p w:rsidR="00C5112E" w:rsidRPr="006A73F5" w:rsidRDefault="00C5112E" w:rsidP="00713125">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Важнейшими формами  активизации учебно-воспитательного процесса являются – организации встреч, бесед с известными мастерами.</w:t>
      </w:r>
    </w:p>
    <w:p w:rsidR="00C5112E" w:rsidRPr="006A73F5" w:rsidRDefault="006A73F5" w:rsidP="00BF47DA">
      <w:pPr>
        <w:ind w:right="-1" w:firstLine="709"/>
        <w:jc w:val="both"/>
        <w:rPr>
          <w:rFonts w:ascii="Times New Roman" w:eastAsiaTheme="minorHAnsi" w:hAnsi="Times New Roman" w:cs="Times New Roman"/>
          <w:b/>
          <w:bCs/>
          <w:iCs/>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C5112E" w:rsidRPr="006A73F5">
        <w:rPr>
          <w:rFonts w:ascii="Times New Roman" w:eastAsiaTheme="minorHAnsi" w:hAnsi="Times New Roman" w:cs="Times New Roman"/>
          <w:sz w:val="28"/>
          <w:szCs w:val="28"/>
          <w:shd w:val="clear" w:color="auto" w:fill="FFFFFF"/>
          <w:lang w:eastAsia="en-US"/>
        </w:rPr>
        <w:t>Б</w:t>
      </w:r>
      <w:r w:rsidR="00C5112E" w:rsidRPr="006A73F5">
        <w:rPr>
          <w:rFonts w:ascii="Times New Roman" w:eastAsiaTheme="minorHAnsi" w:hAnsi="Times New Roman" w:cs="Times New Roman"/>
          <w:b/>
          <w:bCs/>
          <w:iCs/>
          <w:sz w:val="28"/>
          <w:szCs w:val="28"/>
          <w:shd w:val="clear" w:color="auto" w:fill="FFFFFF"/>
          <w:lang w:eastAsia="en-US"/>
        </w:rPr>
        <w:t>лок  программы «</w:t>
      </w:r>
      <w:proofErr w:type="spellStart"/>
      <w:r w:rsidR="00C5112E" w:rsidRPr="006A73F5">
        <w:rPr>
          <w:rFonts w:ascii="Times New Roman" w:eastAsiaTheme="minorHAnsi" w:hAnsi="Times New Roman" w:cs="Times New Roman"/>
          <w:b/>
          <w:bCs/>
          <w:iCs/>
          <w:sz w:val="28"/>
          <w:szCs w:val="28"/>
          <w:shd w:val="clear" w:color="auto" w:fill="FFFFFF"/>
          <w:lang w:eastAsia="en-US"/>
        </w:rPr>
        <w:t>Бисероление</w:t>
      </w:r>
      <w:proofErr w:type="spellEnd"/>
      <w:r w:rsidR="00C5112E" w:rsidRPr="006A73F5">
        <w:rPr>
          <w:rFonts w:ascii="Times New Roman" w:eastAsiaTheme="minorHAnsi" w:hAnsi="Times New Roman" w:cs="Times New Roman"/>
          <w:b/>
          <w:bCs/>
          <w:iCs/>
          <w:sz w:val="28"/>
          <w:szCs w:val="28"/>
          <w:shd w:val="clear" w:color="auto" w:fill="FFFFFF"/>
          <w:lang w:eastAsia="en-US"/>
        </w:rPr>
        <w:t>»; дети должны знать: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w:t>
      </w:r>
      <w:r w:rsidRPr="006A73F5">
        <w:rPr>
          <w:rFonts w:ascii="Times New Roman" w:eastAsiaTheme="minorHAnsi" w:hAnsi="Times New Roman" w:cs="Times New Roman"/>
          <w:sz w:val="28"/>
          <w:szCs w:val="28"/>
          <w:shd w:val="clear" w:color="auto" w:fill="FFFFFF"/>
          <w:lang w:eastAsia="en-US"/>
        </w:rPr>
        <w:t>технику безопасности при выполнении изделий из бисера;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 xml:space="preserve">-материалы, инструменты, приспособления используемые в </w:t>
      </w:r>
      <w:proofErr w:type="spellStart"/>
      <w:r w:rsidRPr="006A73F5">
        <w:rPr>
          <w:rFonts w:ascii="Times New Roman" w:eastAsiaTheme="minorHAnsi" w:hAnsi="Times New Roman" w:cs="Times New Roman"/>
          <w:sz w:val="28"/>
          <w:szCs w:val="28"/>
          <w:shd w:val="clear" w:color="auto" w:fill="FFFFFF"/>
          <w:lang w:eastAsia="en-US"/>
        </w:rPr>
        <w:t>бисероплетении</w:t>
      </w:r>
      <w:proofErr w:type="spellEnd"/>
      <w:r w:rsidRPr="006A73F5">
        <w:rPr>
          <w:rFonts w:ascii="Times New Roman" w:eastAsiaTheme="minorHAnsi" w:hAnsi="Times New Roman" w:cs="Times New Roman"/>
          <w:sz w:val="28"/>
          <w:szCs w:val="28"/>
          <w:shd w:val="clear" w:color="auto" w:fill="FFFFFF"/>
          <w:lang w:eastAsia="en-US"/>
        </w:rPr>
        <w:t>;</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 xml:space="preserve">-условные обозначения в </w:t>
      </w:r>
      <w:proofErr w:type="spellStart"/>
      <w:r w:rsidRPr="006A73F5">
        <w:rPr>
          <w:rFonts w:ascii="Times New Roman" w:eastAsiaTheme="minorHAnsi" w:hAnsi="Times New Roman" w:cs="Times New Roman"/>
          <w:sz w:val="28"/>
          <w:szCs w:val="28"/>
          <w:shd w:val="clear" w:color="auto" w:fill="FFFFFF"/>
          <w:lang w:eastAsia="en-US"/>
        </w:rPr>
        <w:t>бисероплетении</w:t>
      </w:r>
      <w:proofErr w:type="spellEnd"/>
      <w:r w:rsidRPr="006A73F5">
        <w:rPr>
          <w:rFonts w:ascii="Times New Roman" w:eastAsiaTheme="minorHAnsi" w:hAnsi="Times New Roman" w:cs="Times New Roman"/>
          <w:sz w:val="28"/>
          <w:szCs w:val="28"/>
          <w:shd w:val="clear" w:color="auto" w:fill="FFFFFF"/>
          <w:lang w:eastAsia="en-US"/>
        </w:rPr>
        <w:t>;</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-принципы выполнения простых и сложных цепочек из бисера;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-основы композиции.</w:t>
      </w:r>
    </w:p>
    <w:p w:rsidR="00C5112E" w:rsidRPr="006A73F5" w:rsidRDefault="00C5112E"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Должны уметь: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-делать зарисовки на бумаге (раппорт) для изготовления изделий из бисера;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-определять расход бисера для различных изделий, пропорций и характера;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-изготовлять из бисера простые и сложные цепочки;</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-разрабатывать несложные композиции.</w:t>
      </w:r>
    </w:p>
    <w:p w:rsidR="00C5112E" w:rsidRPr="006A73F5" w:rsidRDefault="00C5112E"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Б</w:t>
      </w:r>
      <w:r w:rsidRPr="006A73F5">
        <w:rPr>
          <w:rFonts w:ascii="Times New Roman" w:eastAsiaTheme="minorHAnsi" w:hAnsi="Times New Roman" w:cs="Times New Roman"/>
          <w:b/>
          <w:bCs/>
          <w:iCs/>
          <w:sz w:val="28"/>
          <w:szCs w:val="28"/>
          <w:shd w:val="clear" w:color="auto" w:fill="FFFFFF"/>
          <w:lang w:eastAsia="en-US"/>
        </w:rPr>
        <w:t>лок «Вязание крючком»</w:t>
      </w:r>
      <w:proofErr w:type="gramStart"/>
      <w:r w:rsidRPr="006A73F5">
        <w:rPr>
          <w:rFonts w:ascii="Times New Roman" w:eastAsiaTheme="minorHAnsi" w:hAnsi="Times New Roman" w:cs="Times New Roman"/>
          <w:b/>
          <w:bCs/>
          <w:iCs/>
          <w:sz w:val="28"/>
          <w:szCs w:val="28"/>
          <w:shd w:val="clear" w:color="auto" w:fill="FFFFFF"/>
          <w:lang w:eastAsia="en-US"/>
        </w:rPr>
        <w:t xml:space="preserve"> ;</w:t>
      </w:r>
      <w:proofErr w:type="gramEnd"/>
      <w:r w:rsidRPr="006A73F5">
        <w:rPr>
          <w:rFonts w:ascii="Times New Roman" w:eastAsiaTheme="minorHAnsi" w:hAnsi="Times New Roman" w:cs="Times New Roman"/>
          <w:b/>
          <w:bCs/>
          <w:iCs/>
          <w:sz w:val="28"/>
          <w:szCs w:val="28"/>
          <w:shd w:val="clear" w:color="auto" w:fill="FFFFFF"/>
          <w:lang w:eastAsia="en-US"/>
        </w:rPr>
        <w:t xml:space="preserve"> дети должны знать: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-технику безопасности при вязании крючком;</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-условные обозначения;</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-приёмы вязания крючком.</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Должны уметь</w:t>
      </w:r>
      <w:r w:rsidRPr="006A73F5">
        <w:rPr>
          <w:rFonts w:ascii="Times New Roman" w:eastAsiaTheme="minorHAnsi" w:hAnsi="Times New Roman" w:cs="Times New Roman"/>
          <w:sz w:val="28"/>
          <w:szCs w:val="28"/>
          <w:shd w:val="clear" w:color="auto" w:fill="FFFFFF"/>
          <w:lang w:eastAsia="en-US"/>
        </w:rPr>
        <w:t>:</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-подготовить материал к вязанию, подбирать крючок;</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-выполнять раппорт узора;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-применять на практике прибавление и убавление петель;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-оформлять готовые изделия, делать тепловую обработку;</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-применять знания для изготовления предметов быта.</w:t>
      </w:r>
    </w:p>
    <w:p w:rsidR="00C5112E" w:rsidRPr="006A73F5"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Блок программы «Вязание на спицах»; учащиеся должны знать</w:t>
      </w:r>
      <w:r w:rsidRPr="006A73F5">
        <w:rPr>
          <w:rFonts w:ascii="Times New Roman" w:eastAsiaTheme="minorHAnsi" w:hAnsi="Times New Roman" w:cs="Times New Roman"/>
          <w:b/>
          <w:bCs/>
          <w:sz w:val="28"/>
          <w:szCs w:val="28"/>
          <w:shd w:val="clear" w:color="auto" w:fill="FFFFFF"/>
          <w:lang w:eastAsia="en-US"/>
        </w:rPr>
        <w:t>:</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-технику безопасности при работе спицами;</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lastRenderedPageBreak/>
        <w:t>-организацию рабочего места;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-характерные особенности народного искусства и истории развития промысла;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-основы композиции;</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-правила выполнения технического рисунка;</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-виды и свойства тканей, ниток и других материалов, применяемых для вязания;</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-основные виды дефектов, причины их возникновения;</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-принципы вязания рукавиц, шапочек, шарфов;</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-правила снятия мерок и расчет необходимого количества пряжи.</w:t>
      </w:r>
    </w:p>
    <w:p w:rsidR="00C5112E" w:rsidRPr="006A73F5" w:rsidRDefault="00C5112E"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6A73F5">
        <w:rPr>
          <w:rFonts w:ascii="Times New Roman" w:eastAsiaTheme="minorHAnsi" w:hAnsi="Times New Roman" w:cs="Times New Roman"/>
          <w:b/>
          <w:bCs/>
          <w:iCs/>
          <w:sz w:val="28"/>
          <w:szCs w:val="28"/>
          <w:shd w:val="clear" w:color="auto" w:fill="FFFFFF"/>
          <w:lang w:eastAsia="en-US"/>
        </w:rPr>
        <w:t>Должны уметь: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-разрабатывать варианты  цветового решения изделия (на бумаге);</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-выполнять на спицах узоры по схемам (раппорту);</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-применять на практике прибавление и убавление петель;</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-оформлять готовые изделия, делать тепловую обработку, правильно хранить вязанные изделия;</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-правильно снимать мерки для вязания изделий и делать расчет петель.</w:t>
      </w:r>
    </w:p>
    <w:p w:rsidR="00C5112E" w:rsidRPr="006A73F5" w:rsidRDefault="00C5112E" w:rsidP="00BF47DA">
      <w:pPr>
        <w:spacing w:line="240" w:lineRule="exact"/>
        <w:ind w:right="-1" w:firstLine="709"/>
        <w:jc w:val="both"/>
        <w:rPr>
          <w:rFonts w:ascii="Times New Roman" w:eastAsiaTheme="minorHAnsi" w:hAnsi="Times New Roman" w:cs="Times New Roman"/>
          <w:sz w:val="28"/>
          <w:szCs w:val="28"/>
          <w:shd w:val="clear" w:color="auto" w:fill="FFFFFF"/>
          <w:lang w:eastAsia="en-US"/>
        </w:rPr>
      </w:pPr>
    </w:p>
    <w:p w:rsidR="00C5112E" w:rsidRPr="00221739"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221739">
        <w:rPr>
          <w:rFonts w:ascii="Times New Roman" w:eastAsiaTheme="minorHAnsi" w:hAnsi="Times New Roman" w:cs="Times New Roman"/>
          <w:b/>
          <w:bCs/>
          <w:sz w:val="28"/>
          <w:szCs w:val="28"/>
          <w:shd w:val="clear" w:color="auto" w:fill="FFFFFF"/>
          <w:lang w:eastAsia="en-US"/>
        </w:rPr>
        <w:t>Тематический план</w:t>
      </w:r>
      <w:r w:rsidRPr="00221739">
        <w:rPr>
          <w:rFonts w:ascii="Times New Roman" w:eastAsiaTheme="minorHAnsi" w:hAnsi="Times New Roman" w:cs="Times New Roman"/>
          <w:color w:val="auto"/>
          <w:sz w:val="28"/>
          <w:szCs w:val="28"/>
          <w:lang w:eastAsia="en-US"/>
        </w:rPr>
        <w:t xml:space="preserve">  </w:t>
      </w:r>
      <w:r w:rsidRPr="00221739">
        <w:rPr>
          <w:rFonts w:ascii="Times New Roman" w:eastAsiaTheme="minorHAnsi" w:hAnsi="Times New Roman" w:cs="Times New Roman"/>
          <w:b/>
          <w:bCs/>
          <w:sz w:val="28"/>
          <w:szCs w:val="28"/>
          <w:shd w:val="clear" w:color="auto" w:fill="FFFFFF"/>
          <w:lang w:eastAsia="en-US"/>
        </w:rPr>
        <w:t>блока «УЮТ»</w:t>
      </w:r>
      <w:r w:rsidRPr="00221739">
        <w:rPr>
          <w:rFonts w:ascii="Times New Roman" w:eastAsiaTheme="minorHAnsi" w:hAnsi="Times New Roman" w:cs="Times New Roman"/>
          <w:color w:val="auto"/>
          <w:sz w:val="28"/>
          <w:szCs w:val="28"/>
          <w:lang w:eastAsia="en-US"/>
        </w:rPr>
        <w:t xml:space="preserve">, </w:t>
      </w:r>
      <w:r w:rsidRPr="00221739">
        <w:rPr>
          <w:rFonts w:ascii="Times New Roman" w:eastAsiaTheme="minorHAnsi" w:hAnsi="Times New Roman" w:cs="Times New Roman"/>
          <w:b/>
          <w:bCs/>
          <w:sz w:val="28"/>
          <w:szCs w:val="28"/>
          <w:shd w:val="clear" w:color="auto" w:fill="FFFFFF"/>
          <w:lang w:eastAsia="en-US"/>
        </w:rPr>
        <w:t>1 год обучения</w:t>
      </w:r>
      <w:bookmarkStart w:id="12" w:name="bookmark13"/>
      <w:r w:rsidRPr="00221739">
        <w:rPr>
          <w:rFonts w:ascii="Times New Roman" w:eastAsiaTheme="minorHAnsi" w:hAnsi="Times New Roman" w:cs="Times New Roman"/>
          <w:b/>
          <w:bCs/>
          <w:sz w:val="28"/>
          <w:szCs w:val="28"/>
          <w:shd w:val="clear" w:color="auto" w:fill="FFFFFF"/>
          <w:lang w:eastAsia="en-US"/>
        </w:rPr>
        <w:t xml:space="preserve"> </w:t>
      </w:r>
    </w:p>
    <w:p w:rsidR="00C5112E" w:rsidRPr="00221739"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(2 раза в неделю по 1 час.)</w:t>
      </w:r>
      <w:bookmarkEnd w:id="12"/>
    </w:p>
    <w:tbl>
      <w:tblPr>
        <w:tblStyle w:val="af0"/>
        <w:tblW w:w="10173" w:type="dxa"/>
        <w:tblLayout w:type="fixed"/>
        <w:tblLook w:val="04A0" w:firstRow="1" w:lastRow="0" w:firstColumn="1" w:lastColumn="0" w:noHBand="0" w:noVBand="1"/>
      </w:tblPr>
      <w:tblGrid>
        <w:gridCol w:w="534"/>
        <w:gridCol w:w="7796"/>
        <w:gridCol w:w="709"/>
        <w:gridCol w:w="567"/>
        <w:gridCol w:w="567"/>
      </w:tblGrid>
      <w:tr w:rsidR="00C5112E" w:rsidRPr="00221739" w:rsidTr="0064054A">
        <w:tc>
          <w:tcPr>
            <w:tcW w:w="534" w:type="dxa"/>
          </w:tcPr>
          <w:p w:rsidR="00C5112E" w:rsidRPr="00221739" w:rsidRDefault="00C5112E" w:rsidP="00BF47DA">
            <w:pPr>
              <w:ind w:right="-1" w:firstLine="709"/>
              <w:jc w:val="both"/>
              <w:rPr>
                <w:rFonts w:ascii="Times New Roman" w:hAnsi="Times New Roman" w:cs="Times New Roman"/>
                <w:sz w:val="28"/>
                <w:szCs w:val="28"/>
              </w:rPr>
            </w:pPr>
          </w:p>
        </w:tc>
        <w:tc>
          <w:tcPr>
            <w:tcW w:w="7796" w:type="dxa"/>
          </w:tcPr>
          <w:p w:rsidR="00C5112E" w:rsidRPr="00221739" w:rsidRDefault="00C5112E" w:rsidP="00BF47DA">
            <w:pPr>
              <w:ind w:right="-1" w:firstLine="709"/>
              <w:jc w:val="both"/>
              <w:rPr>
                <w:rFonts w:ascii="Times New Roman" w:hAnsi="Times New Roman" w:cs="Times New Roman"/>
                <w:sz w:val="28"/>
                <w:szCs w:val="28"/>
              </w:rPr>
            </w:pPr>
            <w:r w:rsidRPr="00221739">
              <w:rPr>
                <w:rFonts w:ascii="Times New Roman" w:hAnsi="Times New Roman" w:cs="Times New Roman"/>
                <w:sz w:val="28"/>
                <w:szCs w:val="28"/>
              </w:rPr>
              <w:t xml:space="preserve">НАЗВАНИЕ ТЕМЫ </w:t>
            </w:r>
          </w:p>
        </w:tc>
        <w:tc>
          <w:tcPr>
            <w:tcW w:w="709" w:type="dxa"/>
          </w:tcPr>
          <w:p w:rsidR="00C5112E" w:rsidRPr="00C27028" w:rsidRDefault="00C5112E" w:rsidP="0064054A">
            <w:pPr>
              <w:ind w:right="-1"/>
              <w:jc w:val="both"/>
              <w:rPr>
                <w:rFonts w:ascii="Times New Roman" w:hAnsi="Times New Roman" w:cs="Times New Roman"/>
                <w:sz w:val="16"/>
                <w:szCs w:val="28"/>
              </w:rPr>
            </w:pPr>
            <w:r w:rsidRPr="00C27028">
              <w:rPr>
                <w:rFonts w:ascii="Times New Roman" w:hAnsi="Times New Roman" w:cs="Times New Roman"/>
                <w:sz w:val="16"/>
                <w:szCs w:val="28"/>
              </w:rPr>
              <w:t>Т</w:t>
            </w:r>
            <w:r w:rsidR="0064054A" w:rsidRPr="00C27028">
              <w:rPr>
                <w:rFonts w:ascii="Times New Roman" w:hAnsi="Times New Roman" w:cs="Times New Roman"/>
                <w:sz w:val="16"/>
                <w:szCs w:val="28"/>
              </w:rPr>
              <w:t>еория</w:t>
            </w:r>
          </w:p>
        </w:tc>
        <w:tc>
          <w:tcPr>
            <w:tcW w:w="567" w:type="dxa"/>
          </w:tcPr>
          <w:p w:rsidR="00C5112E" w:rsidRPr="00C27028" w:rsidRDefault="00C5112E" w:rsidP="0064054A">
            <w:pPr>
              <w:ind w:right="-1"/>
              <w:jc w:val="both"/>
              <w:rPr>
                <w:rFonts w:ascii="Times New Roman" w:hAnsi="Times New Roman" w:cs="Times New Roman"/>
                <w:sz w:val="16"/>
                <w:szCs w:val="28"/>
              </w:rPr>
            </w:pPr>
            <w:r w:rsidRPr="00C27028">
              <w:rPr>
                <w:rFonts w:ascii="Times New Roman" w:hAnsi="Times New Roman" w:cs="Times New Roman"/>
                <w:sz w:val="16"/>
                <w:szCs w:val="28"/>
              </w:rPr>
              <w:t>П</w:t>
            </w:r>
            <w:r w:rsidR="0064054A" w:rsidRPr="00C27028">
              <w:rPr>
                <w:rFonts w:ascii="Times New Roman" w:hAnsi="Times New Roman" w:cs="Times New Roman"/>
                <w:sz w:val="16"/>
                <w:szCs w:val="28"/>
              </w:rPr>
              <w:t>рактика</w:t>
            </w:r>
            <w:r w:rsidRPr="00C27028">
              <w:rPr>
                <w:rFonts w:ascii="Times New Roman" w:hAnsi="Times New Roman" w:cs="Times New Roman"/>
                <w:sz w:val="16"/>
                <w:szCs w:val="28"/>
              </w:rPr>
              <w:t xml:space="preserve"> </w:t>
            </w:r>
          </w:p>
        </w:tc>
        <w:tc>
          <w:tcPr>
            <w:tcW w:w="567" w:type="dxa"/>
          </w:tcPr>
          <w:p w:rsidR="00C5112E" w:rsidRPr="00C27028" w:rsidRDefault="00C5112E" w:rsidP="0064054A">
            <w:pPr>
              <w:ind w:right="-1"/>
              <w:jc w:val="both"/>
              <w:rPr>
                <w:rFonts w:ascii="Times New Roman" w:hAnsi="Times New Roman" w:cs="Times New Roman"/>
                <w:sz w:val="16"/>
                <w:szCs w:val="28"/>
              </w:rPr>
            </w:pPr>
            <w:r w:rsidRPr="00C27028">
              <w:rPr>
                <w:rFonts w:ascii="Times New Roman" w:hAnsi="Times New Roman" w:cs="Times New Roman"/>
                <w:sz w:val="16"/>
                <w:szCs w:val="28"/>
              </w:rPr>
              <w:t>ВСЕГО</w:t>
            </w:r>
          </w:p>
        </w:tc>
      </w:tr>
      <w:tr w:rsidR="00C5112E" w:rsidRPr="00221739" w:rsidTr="0064054A">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 xml:space="preserve"> «Художественная вышивка»</w:t>
            </w:r>
          </w:p>
        </w:tc>
        <w:tc>
          <w:tcPr>
            <w:tcW w:w="709"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7</w:t>
            </w:r>
          </w:p>
        </w:tc>
        <w:tc>
          <w:tcPr>
            <w:tcW w:w="567" w:type="dxa"/>
          </w:tcPr>
          <w:p w:rsidR="00C5112E" w:rsidRPr="00221739" w:rsidRDefault="00C5112E" w:rsidP="001A2CDA">
            <w:pPr>
              <w:ind w:right="-1"/>
              <w:jc w:val="both"/>
              <w:rPr>
                <w:rFonts w:ascii="Times New Roman" w:hAnsi="Times New Roman" w:cs="Times New Roman"/>
                <w:b/>
                <w:sz w:val="28"/>
                <w:szCs w:val="28"/>
              </w:rPr>
            </w:pPr>
            <w:r w:rsidRPr="00221739">
              <w:rPr>
                <w:rFonts w:ascii="Times New Roman" w:hAnsi="Times New Roman" w:cs="Times New Roman"/>
                <w:b/>
                <w:sz w:val="28"/>
                <w:szCs w:val="28"/>
              </w:rPr>
              <w:t>17</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64054A">
            <w:pPr>
              <w:ind w:right="-1"/>
              <w:jc w:val="both"/>
              <w:rPr>
                <w:rFonts w:ascii="Times New Roman" w:hAnsi="Times New Roman" w:cs="Times New Roman"/>
                <w:sz w:val="28"/>
                <w:szCs w:val="28"/>
              </w:rPr>
            </w:pPr>
          </w:p>
        </w:tc>
        <w:tc>
          <w:tcPr>
            <w:tcW w:w="567" w:type="dxa"/>
          </w:tcPr>
          <w:p w:rsidR="00C5112E" w:rsidRPr="00221739" w:rsidRDefault="00C5112E" w:rsidP="0064054A">
            <w:pPr>
              <w:ind w:right="-1"/>
              <w:jc w:val="both"/>
              <w:rPr>
                <w:rFonts w:ascii="Times New Roman" w:hAnsi="Times New Roman" w:cs="Times New Roman"/>
                <w:sz w:val="28"/>
                <w:szCs w:val="28"/>
              </w:rPr>
            </w:pP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Выполнение простых швов: вперед иголку; петельный, стебельчатый тамбурный, козлик.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Изготовление сувениров - кошельков, прихваток, (для оформления использовать простые швы)</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Узоры для вышивания. Орнаменты: геометрический орнамент, растительный орнамент, зооморфный, комбинированный. Ритм в орнаменте.</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Экскурсия к местным умелицам.</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Вышивка крестиком (обычный крестик, двойной крестик).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Составление орнамента на бумаге для вышивания крестиком сервировочных салфеток.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Вышивание сервировочных салфеток крестиком</w:t>
            </w:r>
            <w:r w:rsidR="0064054A">
              <w:rPr>
                <w:rFonts w:ascii="Times New Roman" w:hAnsi="Times New Roman" w:cs="Times New Roman"/>
                <w:sz w:val="28"/>
                <w:szCs w:val="28"/>
              </w:rPr>
              <w:t xml:space="preserve"> </w:t>
            </w:r>
            <w:r w:rsidRPr="00221739">
              <w:rPr>
                <w:rFonts w:ascii="Times New Roman" w:hAnsi="Times New Roman" w:cs="Times New Roman"/>
                <w:sz w:val="28"/>
                <w:szCs w:val="28"/>
              </w:rPr>
              <w:t>(подготовка ткани, нанесение рисунка; вышивка салфетки).</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9.</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64054A">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 xml:space="preserve"> «Мягкая игрушка»</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5</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19</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Увеличение, уменьшение выкроек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Виды ручных швов. Выполнение ручных швов (на образцах) и оформление их в альбом.</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Практическая работа. выполнение футляра (игрушка) для швейных принадлежностей «Гусеница» (Голова гусеницы служит игольницей, а все остальные части являются карманами). Подбор материала; раскрой деталей (основные и отделочные детали); сборка изделия; оформление изделия.</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lastRenderedPageBreak/>
              <w:t>5</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Практическая работа. Выполнение «Игрушки-подушки» -составление эскиза; подбор материала и подготовка его к работе; раскрой деталей; сборка изделия; оформление изделия.</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Кукла. Тряпичная кукла-закрутка. Практическая работа. Выполнение «Куклы-закрутки» и пошив на нее одежды. (Подбор материала; изготовление туловища, головы, рук, волосы, косы; оформление куклы одеждой и украшениями). </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6.5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r>
      <w:tr w:rsidR="00C5112E" w:rsidRPr="00221739" w:rsidTr="0064054A">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«Аппликация»</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7</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17</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 Знакомство с видами бумаги «Бумажное царство».</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Гармония цвета. Хроматические и ахроматические цвета. ’</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Изготовление закладки в книгу. Геометрический, растительный орнаменты.</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Практическая (коллективная)</w:t>
            </w:r>
            <w:r w:rsidR="001A2CDA">
              <w:rPr>
                <w:rFonts w:ascii="Times New Roman" w:hAnsi="Times New Roman" w:cs="Times New Roman"/>
                <w:sz w:val="28"/>
                <w:szCs w:val="28"/>
              </w:rPr>
              <w:t xml:space="preserve"> </w:t>
            </w:r>
            <w:r w:rsidRPr="00221739">
              <w:rPr>
                <w:rFonts w:ascii="Times New Roman" w:hAnsi="Times New Roman" w:cs="Times New Roman"/>
                <w:sz w:val="28"/>
                <w:szCs w:val="28"/>
              </w:rPr>
              <w:t>работа. Изготовление настенного панно (используя растительный и геометрический орнаменты)</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Составление фигурок человека и животных из геометрических форм (образ птицы, жука)</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Создание настенного панно (комбинирование различных видов работы с бумагой).</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Аппликация из волокнистых материалов. Создание настенного панно «Бабочка», «Кораблик».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64054A">
        <w:tc>
          <w:tcPr>
            <w:tcW w:w="534"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8</w:t>
            </w:r>
          </w:p>
        </w:tc>
        <w:tc>
          <w:tcPr>
            <w:tcW w:w="7796" w:type="dxa"/>
          </w:tcPr>
          <w:p w:rsidR="00C5112E" w:rsidRPr="00221739" w:rsidRDefault="00C5112E" w:rsidP="001A2CDA">
            <w:pPr>
              <w:ind w:right="-1"/>
              <w:jc w:val="both"/>
              <w:rPr>
                <w:rFonts w:ascii="Times New Roman" w:hAnsi="Times New Roman" w:cs="Times New Roman"/>
                <w:sz w:val="28"/>
                <w:szCs w:val="28"/>
              </w:rPr>
            </w:pPr>
            <w:r w:rsidRPr="00221739">
              <w:rPr>
                <w:rFonts w:ascii="Times New Roman" w:hAnsi="Times New Roman" w:cs="Times New Roman"/>
                <w:sz w:val="28"/>
                <w:szCs w:val="28"/>
              </w:rPr>
              <w:t>Подведение итогов. Подготовка и оформление работ к выставке.</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0.5</w:t>
            </w:r>
          </w:p>
        </w:tc>
        <w:tc>
          <w:tcPr>
            <w:tcW w:w="56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64054A">
        <w:tc>
          <w:tcPr>
            <w:tcW w:w="534" w:type="dxa"/>
          </w:tcPr>
          <w:p w:rsidR="00C5112E" w:rsidRPr="00221739" w:rsidRDefault="00C5112E" w:rsidP="00BF47DA">
            <w:pPr>
              <w:ind w:right="-1" w:firstLine="709"/>
              <w:jc w:val="both"/>
              <w:rPr>
                <w:rFonts w:ascii="Times New Roman" w:hAnsi="Times New Roman" w:cs="Times New Roman"/>
                <w:b/>
                <w:sz w:val="28"/>
                <w:szCs w:val="28"/>
              </w:rPr>
            </w:pPr>
          </w:p>
        </w:tc>
        <w:tc>
          <w:tcPr>
            <w:tcW w:w="7796"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Итого по блоку «УЮТ»</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19</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53</w:t>
            </w:r>
          </w:p>
        </w:tc>
        <w:tc>
          <w:tcPr>
            <w:tcW w:w="56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72</w:t>
            </w:r>
          </w:p>
        </w:tc>
      </w:tr>
    </w:tbl>
    <w:p w:rsidR="00C5112E" w:rsidRPr="00221739" w:rsidRDefault="00C5112E" w:rsidP="00BF47DA">
      <w:pPr>
        <w:tabs>
          <w:tab w:val="left" w:pos="9593"/>
        </w:tabs>
        <w:ind w:right="-1" w:firstLine="709"/>
        <w:jc w:val="both"/>
        <w:rPr>
          <w:rFonts w:ascii="Times New Roman" w:eastAsiaTheme="minorHAnsi" w:hAnsi="Times New Roman" w:cs="Times New Roman"/>
          <w:b/>
          <w:bCs/>
          <w:sz w:val="28"/>
          <w:szCs w:val="28"/>
          <w:shd w:val="clear" w:color="auto" w:fill="FFFFFF"/>
          <w:lang w:eastAsia="en-US"/>
        </w:rPr>
      </w:pPr>
    </w:p>
    <w:p w:rsidR="00C5112E" w:rsidRPr="00221739" w:rsidRDefault="00C5112E" w:rsidP="00BF47DA">
      <w:pPr>
        <w:tabs>
          <w:tab w:val="left" w:pos="9593"/>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 xml:space="preserve">РЕФЛЕКСИЯ блока </w:t>
      </w:r>
      <w:r w:rsidR="0064054A">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b/>
          <w:bCs/>
          <w:sz w:val="28"/>
          <w:szCs w:val="28"/>
          <w:shd w:val="clear" w:color="auto" w:fill="FFFFFF"/>
          <w:lang w:eastAsia="en-US"/>
        </w:rPr>
        <w:t>УЮТ»</w:t>
      </w:r>
      <w:r w:rsidR="0064054A">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b/>
          <w:bCs/>
          <w:sz w:val="28"/>
          <w:szCs w:val="28"/>
          <w:shd w:val="clear" w:color="auto" w:fill="FFFFFF"/>
          <w:lang w:eastAsia="en-US"/>
        </w:rPr>
        <w:t>1 год обучения</w:t>
      </w:r>
    </w:p>
    <w:p w:rsidR="00C5112E" w:rsidRPr="00221739" w:rsidRDefault="00C5112E" w:rsidP="00BF47DA">
      <w:pPr>
        <w:ind w:right="-1" w:firstLine="709"/>
        <w:jc w:val="both"/>
        <w:rPr>
          <w:rFonts w:ascii="Times New Roman" w:eastAsiaTheme="minorHAnsi" w:hAnsi="Times New Roman" w:cs="Times New Roman"/>
          <w:color w:val="auto"/>
          <w:sz w:val="28"/>
          <w:szCs w:val="28"/>
          <w:lang w:eastAsia="en-US"/>
        </w:rPr>
      </w:pPr>
      <w:r w:rsidRPr="00221739">
        <w:rPr>
          <w:rFonts w:ascii="Times New Roman" w:eastAsiaTheme="minorHAnsi" w:hAnsi="Times New Roman" w:cs="Times New Roman"/>
          <w:sz w:val="28"/>
          <w:szCs w:val="28"/>
          <w:shd w:val="clear" w:color="auto" w:fill="FFFFFF"/>
          <w:lang w:eastAsia="en-US"/>
        </w:rPr>
        <w:t>(вышивание, аппликация, мягкая игрушка, оригами)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Современный человек прекрасно понимает мир ребенка - сложный комплекс разнообразных зрительных, слуховых, осязательных ощущений и эмоций. Чувственное восприятие мира захватывает ребенка, полностью владеет им, толкая к созданию, к поисковой деятельности, раскрывая творческие способности.</w:t>
      </w:r>
    </w:p>
    <w:p w:rsidR="00C5112E" w:rsidRPr="006A73F5" w:rsidRDefault="00C5112E" w:rsidP="00BF47DA">
      <w:pPr>
        <w:tabs>
          <w:tab w:val="left" w:pos="206"/>
        </w:tabs>
        <w:ind w:right="-1" w:firstLine="709"/>
        <w:jc w:val="both"/>
        <w:rPr>
          <w:rFonts w:ascii="Times New Roman" w:eastAsiaTheme="minorHAnsi" w:hAnsi="Times New Roman" w:cs="Times New Roman"/>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Блок «Вышивание» учащиеся должны знать: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-технику безопасности;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-материалы, инструменты и приспособления, используемые при вышивании;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-характерные особенности местного народного искусства и истории развития промысла; -основы композиции;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-правила выполнения технического рисунка;</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-виды и свойства тканей, ниток применяемых при вышивании;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-основные виды дефектов вышивки, причины их возникновения;</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-последовательность выполнения простых швов.</w:t>
      </w:r>
    </w:p>
    <w:p w:rsidR="00C5112E" w:rsidRPr="006A73F5"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Учащиеся должны уметь: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-делать зарисовки на бумаге и кальке с образцов народной вышивки, выполнять технические рисунки;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 xml:space="preserve">-определять расход ткани для различных изделий, место расположения </w:t>
      </w:r>
      <w:r w:rsidRPr="006A73F5">
        <w:rPr>
          <w:rFonts w:ascii="Times New Roman" w:eastAsiaTheme="minorHAnsi" w:hAnsi="Times New Roman" w:cs="Times New Roman"/>
          <w:sz w:val="28"/>
          <w:szCs w:val="28"/>
          <w:shd w:val="clear" w:color="auto" w:fill="FFFFFF"/>
          <w:lang w:eastAsia="en-US"/>
        </w:rPr>
        <w:lastRenderedPageBreak/>
        <w:t>декоративного оформ</w:t>
      </w:r>
      <w:r w:rsidRPr="006A73F5">
        <w:rPr>
          <w:rFonts w:ascii="Times New Roman" w:eastAsiaTheme="minorHAnsi" w:hAnsi="Times New Roman" w:cs="Times New Roman"/>
          <w:sz w:val="28"/>
          <w:szCs w:val="28"/>
          <w:shd w:val="clear" w:color="auto" w:fill="FFFFFF"/>
          <w:lang w:eastAsia="en-US"/>
        </w:rPr>
        <w:softHyphen/>
        <w:t>ления, пропорции и характер рисунка;</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-разрабатывать несложные композиции декоративного оформления;</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-выполнять простые швы (вперед иголку, за иголку, петельный, стебельчатый, тамбурный, козлик;</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-вышивать обычным и двойным крестиком;</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-оформлять образцы швов в тетради. _</w:t>
      </w:r>
    </w:p>
    <w:p w:rsidR="00C5112E" w:rsidRPr="006A73F5" w:rsidRDefault="00C5112E" w:rsidP="00BF47DA">
      <w:pPr>
        <w:tabs>
          <w:tab w:val="left" w:pos="206"/>
        </w:tabs>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 xml:space="preserve">Блок программы </w:t>
      </w:r>
      <w:r w:rsidRPr="006A73F5">
        <w:rPr>
          <w:rFonts w:ascii="Times New Roman" w:eastAsiaTheme="minorHAnsi" w:hAnsi="Times New Roman" w:cs="Times New Roman"/>
          <w:iCs/>
          <w:sz w:val="28"/>
          <w:szCs w:val="28"/>
          <w:shd w:val="clear" w:color="auto" w:fill="FFFFFF"/>
          <w:lang w:eastAsia="en-US"/>
        </w:rPr>
        <w:t>«М</w:t>
      </w:r>
      <w:r w:rsidRPr="006A73F5">
        <w:rPr>
          <w:rFonts w:ascii="Times New Roman" w:eastAsiaTheme="minorHAnsi" w:hAnsi="Times New Roman" w:cs="Times New Roman"/>
          <w:b/>
          <w:bCs/>
          <w:iCs/>
          <w:sz w:val="28"/>
          <w:szCs w:val="28"/>
          <w:shd w:val="clear" w:color="auto" w:fill="FFFFFF"/>
          <w:lang w:eastAsia="en-US"/>
        </w:rPr>
        <w:t>ягкая игрушка»; учащиеся должны знать: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-технику безопасности;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-основные виды швов и их выполнение на различных тканях с подбором соответствующих ниток;</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-виды и свойства тканей, ниток, применяемых в пошиве мягкой игрушки;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-технику выполнения мягкой игрушки.</w:t>
      </w:r>
    </w:p>
    <w:p w:rsidR="00C5112E" w:rsidRPr="006A73F5" w:rsidRDefault="00C5112E" w:rsidP="00BF47DA">
      <w:pPr>
        <w:ind w:right="-1" w:firstLine="709"/>
        <w:jc w:val="both"/>
        <w:rPr>
          <w:rFonts w:ascii="Times New Roman" w:eastAsiaTheme="minorHAnsi" w:hAnsi="Times New Roman" w:cs="Times New Roman"/>
          <w:b/>
          <w:bCs/>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Учащиеся должны уметь: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-увеличивать и уменьшать выкройки (рисунки);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-выполнять на бумаге зарисовки (игрушки-подушки, куклы-закрутки);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-изготовлять простейшую куклу - «куклу закрутку»;</w:t>
      </w:r>
    </w:p>
    <w:p w:rsidR="00C5112E" w:rsidRPr="006A73F5" w:rsidRDefault="00C5112E" w:rsidP="00BF47DA">
      <w:pPr>
        <w:tabs>
          <w:tab w:val="center" w:pos="5833"/>
        </w:tabs>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-правильно хранить материалы и инструменты, используемые при шитье (иглы, ножницы, наперсток, нитки.);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-эстетично оформлять готовые изделия, проявляя элементы творчества.</w:t>
      </w:r>
    </w:p>
    <w:p w:rsidR="00C5112E" w:rsidRPr="006A73F5" w:rsidRDefault="00C5112E" w:rsidP="00BF47DA">
      <w:pPr>
        <w:tabs>
          <w:tab w:val="left" w:pos="206"/>
        </w:tabs>
        <w:ind w:right="-1" w:firstLine="709"/>
        <w:jc w:val="both"/>
        <w:rPr>
          <w:rFonts w:ascii="Times New Roman" w:eastAsiaTheme="minorHAnsi" w:hAnsi="Times New Roman" w:cs="Times New Roman"/>
          <w:iCs/>
          <w:color w:val="auto"/>
          <w:sz w:val="28"/>
          <w:szCs w:val="28"/>
          <w:lang w:eastAsia="en-US"/>
        </w:rPr>
      </w:pPr>
      <w:r w:rsidRPr="006A73F5">
        <w:rPr>
          <w:rFonts w:ascii="Times New Roman" w:eastAsiaTheme="minorHAnsi" w:hAnsi="Times New Roman" w:cs="Times New Roman"/>
          <w:b/>
          <w:bCs/>
          <w:iCs/>
          <w:sz w:val="28"/>
          <w:szCs w:val="28"/>
          <w:shd w:val="clear" w:color="auto" w:fill="FFFFFF"/>
          <w:lang w:eastAsia="en-US"/>
        </w:rPr>
        <w:t>Блок программы «Аппликация»; учащиеся должны знать:</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-правила техники безопасности с инструментами, используемыми в работе;</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-процесс изготовления художественных изделий;</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-этапы технологического процесса при обработке бумаги и картона;</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-принципы выполнения аппликации из бумаги, моделирования человека и животных из геометрических форм;</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-знать приемы обработки и закрепления используемых материалов.</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b/>
          <w:bCs/>
          <w:sz w:val="28"/>
          <w:szCs w:val="28"/>
          <w:shd w:val="clear" w:color="auto" w:fill="FFFFFF"/>
          <w:lang w:eastAsia="en-US"/>
        </w:rPr>
        <w:t>Учащиеся должны уметь</w:t>
      </w:r>
      <w:r w:rsidRPr="006A73F5">
        <w:rPr>
          <w:rFonts w:ascii="Times New Roman" w:eastAsiaTheme="minorHAnsi" w:hAnsi="Times New Roman" w:cs="Times New Roman"/>
          <w:sz w:val="28"/>
          <w:szCs w:val="28"/>
          <w:shd w:val="clear" w:color="auto" w:fill="FFFFFF"/>
          <w:lang w:eastAsia="en-US"/>
        </w:rPr>
        <w:t>:</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-выполнять различные виды аппликации из бумаги;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-работать ножницами;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-соединять детали нитками, клеем;</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а также свойства применяемых материалов при лепке и росписи изделий;</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-режим термической обработки изделий;</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-принципы приготовления глиняной массы для лепки;</w:t>
      </w:r>
    </w:p>
    <w:p w:rsidR="00C5112E" w:rsidRPr="006A73F5" w:rsidRDefault="00C5112E" w:rsidP="00BF47DA">
      <w:pPr>
        <w:ind w:right="-1" w:firstLine="709"/>
        <w:jc w:val="both"/>
        <w:rPr>
          <w:rFonts w:ascii="Times New Roman" w:eastAsiaTheme="minorHAnsi" w:hAnsi="Times New Roman" w:cs="Times New Roman"/>
          <w:color w:val="auto"/>
          <w:sz w:val="28"/>
          <w:szCs w:val="28"/>
          <w:lang w:eastAsia="en-US"/>
        </w:rPr>
      </w:pPr>
      <w:r w:rsidRPr="006A73F5">
        <w:rPr>
          <w:rFonts w:ascii="Times New Roman" w:eastAsiaTheme="minorHAnsi" w:hAnsi="Times New Roman" w:cs="Times New Roman"/>
          <w:sz w:val="28"/>
          <w:szCs w:val="28"/>
          <w:shd w:val="clear" w:color="auto" w:fill="FFFFFF"/>
          <w:lang w:eastAsia="en-US"/>
        </w:rPr>
        <w:t>-характерные особенности приемов лепки руками изделий простых форм (декоративные пластины, кулоны), керамических игрушек, подсвечников; ^</w:t>
      </w:r>
    </w:p>
    <w:p w:rsidR="00C5112E" w:rsidRPr="006A73F5" w:rsidRDefault="00C5112E" w:rsidP="00BF47DA">
      <w:pPr>
        <w:ind w:right="-1" w:firstLine="709"/>
        <w:jc w:val="both"/>
        <w:rPr>
          <w:rFonts w:ascii="Times New Roman" w:eastAsiaTheme="minorHAnsi" w:hAnsi="Times New Roman" w:cs="Times New Roman"/>
          <w:color w:val="auto"/>
          <w:sz w:val="28"/>
          <w:szCs w:val="28"/>
          <w:shd w:val="clear" w:color="auto" w:fill="FFFFFF"/>
          <w:lang w:eastAsia="en-US"/>
        </w:rPr>
      </w:pPr>
      <w:r w:rsidRPr="006A73F5">
        <w:rPr>
          <w:rFonts w:ascii="Times New Roman" w:eastAsiaTheme="minorHAnsi" w:hAnsi="Times New Roman" w:cs="Times New Roman"/>
          <w:sz w:val="28"/>
          <w:szCs w:val="28"/>
          <w:shd w:val="clear" w:color="auto" w:fill="FFFFFF"/>
          <w:lang w:eastAsia="en-US"/>
        </w:rPr>
        <w:t>-основные виды декорирования художественных керамических изделий.</w:t>
      </w:r>
    </w:p>
    <w:p w:rsidR="00C5112E" w:rsidRPr="006A73F5" w:rsidRDefault="00C5112E" w:rsidP="00BF47DA">
      <w:pPr>
        <w:ind w:right="-1" w:firstLine="709"/>
        <w:jc w:val="both"/>
        <w:rPr>
          <w:rFonts w:ascii="Times New Roman" w:eastAsiaTheme="minorHAnsi" w:hAnsi="Times New Roman" w:cs="Times New Roman"/>
          <w:sz w:val="28"/>
          <w:szCs w:val="28"/>
          <w:shd w:val="clear" w:color="auto" w:fill="FFFFFF"/>
          <w:lang w:eastAsia="en-US"/>
        </w:rPr>
      </w:pPr>
    </w:p>
    <w:p w:rsidR="00C5112E" w:rsidRPr="00221739"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221739">
        <w:rPr>
          <w:rFonts w:ascii="Times New Roman" w:eastAsiaTheme="minorHAnsi" w:hAnsi="Times New Roman" w:cs="Times New Roman"/>
          <w:b/>
          <w:bCs/>
          <w:sz w:val="28"/>
          <w:szCs w:val="28"/>
          <w:shd w:val="clear" w:color="auto" w:fill="FFFFFF"/>
          <w:lang w:eastAsia="en-US"/>
        </w:rPr>
        <w:t>Тематический план</w:t>
      </w:r>
      <w:r w:rsidRPr="00221739">
        <w:rPr>
          <w:rFonts w:ascii="Times New Roman" w:eastAsiaTheme="minorHAnsi" w:hAnsi="Times New Roman" w:cs="Times New Roman"/>
          <w:color w:val="auto"/>
          <w:sz w:val="28"/>
          <w:szCs w:val="28"/>
          <w:lang w:eastAsia="en-US"/>
        </w:rPr>
        <w:t xml:space="preserve">  </w:t>
      </w:r>
      <w:r w:rsidRPr="00221739">
        <w:rPr>
          <w:rFonts w:ascii="Times New Roman" w:eastAsiaTheme="minorHAnsi" w:hAnsi="Times New Roman" w:cs="Times New Roman"/>
          <w:b/>
          <w:bCs/>
          <w:sz w:val="28"/>
          <w:szCs w:val="28"/>
          <w:shd w:val="clear" w:color="auto" w:fill="FFFFFF"/>
          <w:lang w:eastAsia="en-US"/>
        </w:rPr>
        <w:t>блока «МАСТЕР»</w:t>
      </w:r>
      <w:r w:rsidRPr="00221739">
        <w:rPr>
          <w:rFonts w:ascii="Times New Roman" w:eastAsiaTheme="minorHAnsi" w:hAnsi="Times New Roman" w:cs="Times New Roman"/>
          <w:color w:val="auto"/>
          <w:sz w:val="28"/>
          <w:szCs w:val="28"/>
          <w:lang w:eastAsia="en-US"/>
        </w:rPr>
        <w:t xml:space="preserve">, </w:t>
      </w:r>
      <w:r w:rsidRPr="00221739">
        <w:rPr>
          <w:rFonts w:ascii="Times New Roman" w:eastAsiaTheme="minorHAnsi" w:hAnsi="Times New Roman" w:cs="Times New Roman"/>
          <w:b/>
          <w:bCs/>
          <w:sz w:val="28"/>
          <w:szCs w:val="28"/>
          <w:shd w:val="clear" w:color="auto" w:fill="FFFFFF"/>
          <w:lang w:eastAsia="en-US"/>
        </w:rPr>
        <w:t xml:space="preserve">1 год обучения </w:t>
      </w:r>
    </w:p>
    <w:p w:rsidR="00C5112E" w:rsidRPr="00221739"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(2 раза в неделю по 1 час.)</w:t>
      </w:r>
    </w:p>
    <w:tbl>
      <w:tblPr>
        <w:tblStyle w:val="af0"/>
        <w:tblW w:w="0" w:type="auto"/>
        <w:tblLayout w:type="fixed"/>
        <w:tblLook w:val="04A0" w:firstRow="1" w:lastRow="0" w:firstColumn="1" w:lastColumn="0" w:noHBand="0" w:noVBand="1"/>
      </w:tblPr>
      <w:tblGrid>
        <w:gridCol w:w="675"/>
        <w:gridCol w:w="7513"/>
        <w:gridCol w:w="709"/>
        <w:gridCol w:w="709"/>
        <w:gridCol w:w="737"/>
      </w:tblGrid>
      <w:tr w:rsidR="00C5112E" w:rsidRPr="00221739" w:rsidTr="00271BCD">
        <w:tc>
          <w:tcPr>
            <w:tcW w:w="675" w:type="dxa"/>
          </w:tcPr>
          <w:p w:rsidR="00C5112E" w:rsidRPr="00221739" w:rsidRDefault="00C5112E" w:rsidP="00BF47DA">
            <w:pPr>
              <w:ind w:right="-1" w:firstLine="709"/>
              <w:jc w:val="both"/>
              <w:rPr>
                <w:rFonts w:ascii="Times New Roman" w:hAnsi="Times New Roman" w:cs="Times New Roman"/>
                <w:sz w:val="28"/>
                <w:szCs w:val="28"/>
              </w:rPr>
            </w:pPr>
          </w:p>
        </w:tc>
        <w:tc>
          <w:tcPr>
            <w:tcW w:w="7513" w:type="dxa"/>
          </w:tcPr>
          <w:p w:rsidR="00C5112E" w:rsidRPr="00221739" w:rsidRDefault="00C5112E" w:rsidP="00BF47DA">
            <w:pPr>
              <w:ind w:right="-1" w:firstLine="709"/>
              <w:jc w:val="both"/>
              <w:rPr>
                <w:rFonts w:ascii="Times New Roman" w:hAnsi="Times New Roman" w:cs="Times New Roman"/>
                <w:sz w:val="28"/>
                <w:szCs w:val="28"/>
              </w:rPr>
            </w:pPr>
            <w:r w:rsidRPr="00221739">
              <w:rPr>
                <w:rFonts w:ascii="Times New Roman" w:hAnsi="Times New Roman" w:cs="Times New Roman"/>
                <w:sz w:val="28"/>
                <w:szCs w:val="28"/>
              </w:rPr>
              <w:t xml:space="preserve">НАЗВАНИЕ ТЕМЫ </w:t>
            </w:r>
          </w:p>
        </w:tc>
        <w:tc>
          <w:tcPr>
            <w:tcW w:w="709" w:type="dxa"/>
          </w:tcPr>
          <w:p w:rsidR="00C5112E" w:rsidRPr="004F2136" w:rsidRDefault="00C5112E" w:rsidP="0064054A">
            <w:pPr>
              <w:ind w:right="-1"/>
              <w:jc w:val="both"/>
              <w:rPr>
                <w:rFonts w:ascii="Times New Roman" w:hAnsi="Times New Roman" w:cs="Times New Roman"/>
                <w:sz w:val="20"/>
                <w:szCs w:val="28"/>
              </w:rPr>
            </w:pPr>
            <w:r w:rsidRPr="004F2136">
              <w:rPr>
                <w:rFonts w:ascii="Times New Roman" w:hAnsi="Times New Roman" w:cs="Times New Roman"/>
                <w:sz w:val="20"/>
                <w:szCs w:val="28"/>
              </w:rPr>
              <w:t>ТЕРОРИЯ</w:t>
            </w:r>
          </w:p>
        </w:tc>
        <w:tc>
          <w:tcPr>
            <w:tcW w:w="709" w:type="dxa"/>
          </w:tcPr>
          <w:p w:rsidR="00C5112E" w:rsidRPr="004F2136" w:rsidRDefault="00C5112E" w:rsidP="0064054A">
            <w:pPr>
              <w:ind w:right="-1"/>
              <w:jc w:val="both"/>
              <w:rPr>
                <w:rFonts w:ascii="Times New Roman" w:hAnsi="Times New Roman" w:cs="Times New Roman"/>
                <w:sz w:val="20"/>
                <w:szCs w:val="28"/>
              </w:rPr>
            </w:pPr>
            <w:r w:rsidRPr="004F2136">
              <w:rPr>
                <w:rFonts w:ascii="Times New Roman" w:hAnsi="Times New Roman" w:cs="Times New Roman"/>
                <w:sz w:val="20"/>
                <w:szCs w:val="28"/>
              </w:rPr>
              <w:t xml:space="preserve">ПРАКТИКА </w:t>
            </w:r>
          </w:p>
        </w:tc>
        <w:tc>
          <w:tcPr>
            <w:tcW w:w="737" w:type="dxa"/>
          </w:tcPr>
          <w:p w:rsidR="00C5112E" w:rsidRPr="004F2136" w:rsidRDefault="00C5112E" w:rsidP="0064054A">
            <w:pPr>
              <w:ind w:right="-1"/>
              <w:jc w:val="both"/>
              <w:rPr>
                <w:rFonts w:ascii="Times New Roman" w:hAnsi="Times New Roman" w:cs="Times New Roman"/>
                <w:sz w:val="20"/>
                <w:szCs w:val="28"/>
              </w:rPr>
            </w:pPr>
            <w:r w:rsidRPr="004F2136">
              <w:rPr>
                <w:rFonts w:ascii="Times New Roman" w:hAnsi="Times New Roman" w:cs="Times New Roman"/>
                <w:sz w:val="20"/>
                <w:szCs w:val="28"/>
              </w:rPr>
              <w:t>ВСЕГО</w:t>
            </w:r>
          </w:p>
        </w:tc>
      </w:tr>
      <w:tr w:rsidR="00C5112E" w:rsidRPr="00221739" w:rsidTr="00271BCD">
        <w:tc>
          <w:tcPr>
            <w:tcW w:w="675" w:type="dxa"/>
          </w:tcPr>
          <w:p w:rsidR="00C5112E" w:rsidRPr="00221739" w:rsidRDefault="00C5112E" w:rsidP="00BF47DA">
            <w:pPr>
              <w:ind w:right="-1" w:firstLine="709"/>
              <w:jc w:val="both"/>
              <w:rPr>
                <w:rFonts w:ascii="Times New Roman" w:hAnsi="Times New Roman" w:cs="Times New Roman"/>
                <w:b/>
                <w:sz w:val="28"/>
                <w:szCs w:val="28"/>
              </w:rPr>
            </w:pPr>
          </w:p>
        </w:tc>
        <w:tc>
          <w:tcPr>
            <w:tcW w:w="7513"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Роспись по ткани «БАТИК» »</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8</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16</w:t>
            </w:r>
          </w:p>
        </w:tc>
        <w:tc>
          <w:tcPr>
            <w:tcW w:w="73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основные и составные цвета. Смешивание красок</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Ковер из осенних листьев. Смешивание теплых цветов</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Зимний лес. Смешивание холодных цветов.</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Я составляю букет. Зарисовки растительных форм.</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lastRenderedPageBreak/>
              <w:t>6</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Букеты цветов. Перевод рисунка на ткань. Нанесение резерва. Выполнение росписи на ткани.</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r>
      <w:tr w:rsidR="00C5112E" w:rsidRPr="00221739" w:rsidTr="00271BCD">
        <w:tc>
          <w:tcPr>
            <w:tcW w:w="675" w:type="dxa"/>
          </w:tcPr>
          <w:p w:rsidR="00C5112E" w:rsidRPr="00221739" w:rsidRDefault="00C5112E" w:rsidP="00BF47DA">
            <w:pPr>
              <w:ind w:right="-1" w:firstLine="709"/>
              <w:jc w:val="both"/>
              <w:rPr>
                <w:rFonts w:ascii="Times New Roman" w:hAnsi="Times New Roman" w:cs="Times New Roman"/>
                <w:b/>
                <w:sz w:val="28"/>
                <w:szCs w:val="28"/>
              </w:rPr>
            </w:pPr>
          </w:p>
        </w:tc>
        <w:tc>
          <w:tcPr>
            <w:tcW w:w="7513"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«Изделия из гипса»</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8</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16</w:t>
            </w:r>
          </w:p>
        </w:tc>
        <w:tc>
          <w:tcPr>
            <w:tcW w:w="73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 Техника работы при работе с гипсом</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Разведение гипсового раствора и заливка простых форм.</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Составление эскиза для декоративных гипсовых пластин (фрукты).</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Нанесение рисунка на гипсовую поверхность. Роспись декоративных гипсовых панно.</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271BCD">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Изготовление сувениров.</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4</w:t>
            </w:r>
          </w:p>
        </w:tc>
      </w:tr>
      <w:tr w:rsidR="00C5112E" w:rsidRPr="00221739" w:rsidTr="0064054A">
        <w:trPr>
          <w:trHeight w:val="379"/>
        </w:trPr>
        <w:tc>
          <w:tcPr>
            <w:tcW w:w="675"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6</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Оформление, декорирование и покрытие лаком готовых гипсовых изделий.</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3</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r>
      <w:tr w:rsidR="00C5112E" w:rsidRPr="00221739" w:rsidTr="00271BCD">
        <w:tc>
          <w:tcPr>
            <w:tcW w:w="675" w:type="dxa"/>
          </w:tcPr>
          <w:p w:rsidR="00C5112E" w:rsidRPr="00221739" w:rsidRDefault="00C5112E" w:rsidP="00BF47DA">
            <w:pPr>
              <w:ind w:right="-1" w:firstLine="709"/>
              <w:jc w:val="both"/>
              <w:rPr>
                <w:rFonts w:ascii="Times New Roman" w:eastAsiaTheme="minorHAnsi" w:hAnsi="Times New Roman" w:cs="Times New Roman"/>
                <w:sz w:val="28"/>
                <w:szCs w:val="28"/>
                <w:shd w:val="clear" w:color="auto" w:fill="FFFFFF"/>
                <w:lang w:eastAsia="en-US"/>
              </w:rPr>
            </w:pPr>
          </w:p>
        </w:tc>
        <w:tc>
          <w:tcPr>
            <w:tcW w:w="7513" w:type="dxa"/>
          </w:tcPr>
          <w:p w:rsidR="00C5112E" w:rsidRPr="00221739" w:rsidRDefault="00C5112E" w:rsidP="00BF47DA">
            <w:pPr>
              <w:ind w:right="-1" w:firstLine="709"/>
              <w:jc w:val="both"/>
              <w:rPr>
                <w:rFonts w:ascii="Times New Roman" w:hAnsi="Times New Roman" w:cs="Times New Roman"/>
                <w:b/>
                <w:sz w:val="28"/>
                <w:szCs w:val="28"/>
              </w:rPr>
            </w:pPr>
            <w:r w:rsidRPr="00221739">
              <w:rPr>
                <w:rFonts w:ascii="Times New Roman" w:hAnsi="Times New Roman" w:cs="Times New Roman"/>
                <w:b/>
                <w:sz w:val="28"/>
                <w:szCs w:val="28"/>
              </w:rPr>
              <w:t>«Пирография. Выжигание по дереву и ткани»</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7</w:t>
            </w:r>
          </w:p>
        </w:tc>
        <w:tc>
          <w:tcPr>
            <w:tcW w:w="709"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17</w:t>
            </w:r>
          </w:p>
        </w:tc>
        <w:tc>
          <w:tcPr>
            <w:tcW w:w="737" w:type="dxa"/>
          </w:tcPr>
          <w:p w:rsidR="00C5112E" w:rsidRPr="00221739" w:rsidRDefault="00C5112E" w:rsidP="0064054A">
            <w:pPr>
              <w:ind w:right="-1"/>
              <w:jc w:val="both"/>
              <w:rPr>
                <w:rFonts w:ascii="Times New Roman" w:hAnsi="Times New Roman" w:cs="Times New Roman"/>
                <w:b/>
                <w:sz w:val="28"/>
                <w:szCs w:val="28"/>
              </w:rPr>
            </w:pPr>
            <w:r w:rsidRPr="00221739">
              <w:rPr>
                <w:rFonts w:ascii="Times New Roman" w:hAnsi="Times New Roman" w:cs="Times New Roman"/>
                <w:b/>
                <w:sz w:val="28"/>
                <w:szCs w:val="28"/>
              </w:rPr>
              <w:t>24</w:t>
            </w:r>
          </w:p>
        </w:tc>
      </w:tr>
      <w:tr w:rsidR="00C5112E" w:rsidRPr="00221739" w:rsidTr="00271BCD">
        <w:tc>
          <w:tcPr>
            <w:tcW w:w="675" w:type="dxa"/>
          </w:tcPr>
          <w:p w:rsidR="00C5112E" w:rsidRPr="00221739" w:rsidRDefault="00C5112E" w:rsidP="0064054A">
            <w:pPr>
              <w:ind w:right="-1"/>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1</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Вводное занятие. Организация рабочего места и правила безопасности труда и личной гигиене при выполнении различных работ. Инструменты и материалы.</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675" w:type="dxa"/>
          </w:tcPr>
          <w:p w:rsidR="00C5112E" w:rsidRPr="00221739" w:rsidRDefault="00C5112E" w:rsidP="0064054A">
            <w:pPr>
              <w:ind w:right="-1"/>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2</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Исторические сведения по художественной обработке материалов Изделия с </w:t>
            </w:r>
            <w:proofErr w:type="spellStart"/>
            <w:r w:rsidRPr="00221739">
              <w:rPr>
                <w:rFonts w:ascii="Times New Roman" w:hAnsi="Times New Roman" w:cs="Times New Roman"/>
                <w:sz w:val="28"/>
                <w:szCs w:val="28"/>
              </w:rPr>
              <w:t>пирографическим</w:t>
            </w:r>
            <w:proofErr w:type="spellEnd"/>
            <w:r w:rsidRPr="00221739">
              <w:rPr>
                <w:rFonts w:ascii="Times New Roman" w:hAnsi="Times New Roman" w:cs="Times New Roman"/>
                <w:sz w:val="28"/>
                <w:szCs w:val="28"/>
              </w:rPr>
              <w:t xml:space="preserve"> рисунками</w:t>
            </w:r>
            <w:proofErr w:type="gramStart"/>
            <w:r w:rsidRPr="00221739">
              <w:rPr>
                <w:rFonts w:ascii="Times New Roman" w:hAnsi="Times New Roman" w:cs="Times New Roman"/>
                <w:sz w:val="28"/>
                <w:szCs w:val="28"/>
              </w:rPr>
              <w:t>..</w:t>
            </w:r>
            <w:proofErr w:type="gramEnd"/>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1</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r>
      <w:tr w:rsidR="00C5112E" w:rsidRPr="00221739" w:rsidTr="00271BCD">
        <w:tc>
          <w:tcPr>
            <w:tcW w:w="675" w:type="dxa"/>
          </w:tcPr>
          <w:p w:rsidR="00C5112E" w:rsidRPr="00221739" w:rsidRDefault="00C5112E" w:rsidP="0064054A">
            <w:pPr>
              <w:ind w:right="-1"/>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3</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Подбор рисунка, составление эскиза, перенесение на поверхность разделочной доски и выжигание.</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r>
      <w:tr w:rsidR="00C5112E" w:rsidRPr="00221739" w:rsidTr="00271BCD">
        <w:tc>
          <w:tcPr>
            <w:tcW w:w="675" w:type="dxa"/>
          </w:tcPr>
          <w:p w:rsidR="00C5112E" w:rsidRPr="00221739" w:rsidRDefault="00C5112E" w:rsidP="0064054A">
            <w:pPr>
              <w:ind w:right="-1"/>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4</w:t>
            </w:r>
          </w:p>
        </w:tc>
        <w:tc>
          <w:tcPr>
            <w:tcW w:w="7513"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 xml:space="preserve">Составление эскиза на тему «Мир вокруг нас», перенесение на деревянную  поверхность и выжигание. Работа со сменными насадками. </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2</w:t>
            </w:r>
          </w:p>
        </w:tc>
        <w:tc>
          <w:tcPr>
            <w:tcW w:w="709"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5</w:t>
            </w:r>
          </w:p>
        </w:tc>
        <w:tc>
          <w:tcPr>
            <w:tcW w:w="737" w:type="dxa"/>
          </w:tcPr>
          <w:p w:rsidR="00C5112E" w:rsidRPr="00221739" w:rsidRDefault="00C5112E" w:rsidP="0064054A">
            <w:pPr>
              <w:ind w:right="-1"/>
              <w:jc w:val="both"/>
              <w:rPr>
                <w:rFonts w:ascii="Times New Roman" w:hAnsi="Times New Roman" w:cs="Times New Roman"/>
                <w:sz w:val="28"/>
                <w:szCs w:val="28"/>
              </w:rPr>
            </w:pPr>
            <w:r w:rsidRPr="00221739">
              <w:rPr>
                <w:rFonts w:ascii="Times New Roman" w:hAnsi="Times New Roman" w:cs="Times New Roman"/>
                <w:sz w:val="28"/>
                <w:szCs w:val="28"/>
              </w:rPr>
              <w:t>7</w:t>
            </w:r>
          </w:p>
        </w:tc>
      </w:tr>
    </w:tbl>
    <w:p w:rsidR="00C5112E" w:rsidRPr="00221739" w:rsidRDefault="00C5112E" w:rsidP="00BF47DA">
      <w:pPr>
        <w:tabs>
          <w:tab w:val="left" w:pos="9593"/>
        </w:tabs>
        <w:ind w:right="-1" w:firstLine="709"/>
        <w:jc w:val="both"/>
        <w:rPr>
          <w:rFonts w:ascii="Times New Roman" w:eastAsiaTheme="minorHAnsi" w:hAnsi="Times New Roman" w:cs="Times New Roman"/>
          <w:b/>
          <w:bCs/>
          <w:sz w:val="28"/>
          <w:szCs w:val="28"/>
          <w:shd w:val="clear" w:color="auto" w:fill="FFFFFF"/>
          <w:lang w:eastAsia="en-US"/>
        </w:rPr>
      </w:pPr>
    </w:p>
    <w:p w:rsidR="00C5112E" w:rsidRPr="00221739" w:rsidRDefault="00C5112E" w:rsidP="00BF47DA">
      <w:pPr>
        <w:tabs>
          <w:tab w:val="left" w:pos="9593"/>
        </w:tabs>
        <w:ind w:right="-1" w:firstLine="709"/>
        <w:jc w:val="both"/>
        <w:rPr>
          <w:rFonts w:ascii="Times New Roman" w:eastAsiaTheme="minorHAnsi" w:hAnsi="Times New Roman" w:cs="Times New Roman"/>
          <w:b/>
          <w:bCs/>
          <w:color w:val="auto"/>
          <w:sz w:val="28"/>
          <w:szCs w:val="28"/>
          <w:lang w:eastAsia="en-US"/>
        </w:rPr>
      </w:pPr>
      <w:r w:rsidRPr="00221739">
        <w:rPr>
          <w:rFonts w:ascii="Times New Roman" w:eastAsiaTheme="minorHAnsi" w:hAnsi="Times New Roman" w:cs="Times New Roman"/>
          <w:b/>
          <w:bCs/>
          <w:sz w:val="28"/>
          <w:szCs w:val="28"/>
          <w:shd w:val="clear" w:color="auto" w:fill="FFFFFF"/>
          <w:lang w:eastAsia="en-US"/>
        </w:rPr>
        <w:t>РЕФЛЕКСИЯ блока «МАСТЕР»</w:t>
      </w:r>
      <w:r w:rsidR="0064054A">
        <w:rPr>
          <w:rFonts w:ascii="Times New Roman" w:eastAsiaTheme="minorHAnsi" w:hAnsi="Times New Roman" w:cs="Times New Roman"/>
          <w:b/>
          <w:bCs/>
          <w:sz w:val="28"/>
          <w:szCs w:val="28"/>
          <w:shd w:val="clear" w:color="auto" w:fill="FFFFFF"/>
          <w:lang w:eastAsia="en-US"/>
        </w:rPr>
        <w:t xml:space="preserve"> </w:t>
      </w:r>
      <w:r w:rsidRPr="00221739">
        <w:rPr>
          <w:rFonts w:ascii="Times New Roman" w:eastAsiaTheme="minorHAnsi" w:hAnsi="Times New Roman" w:cs="Times New Roman"/>
          <w:b/>
          <w:bCs/>
          <w:sz w:val="28"/>
          <w:szCs w:val="28"/>
          <w:shd w:val="clear" w:color="auto" w:fill="FFFFFF"/>
          <w:lang w:eastAsia="en-US"/>
        </w:rPr>
        <w:t>1 год обучения</w:t>
      </w:r>
    </w:p>
    <w:p w:rsidR="00C5112E" w:rsidRPr="00221739"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221739">
        <w:rPr>
          <w:rFonts w:ascii="Times New Roman" w:eastAsiaTheme="minorHAnsi" w:hAnsi="Times New Roman" w:cs="Times New Roman"/>
          <w:sz w:val="28"/>
          <w:szCs w:val="28"/>
          <w:shd w:val="clear" w:color="auto" w:fill="FFFFFF"/>
          <w:lang w:eastAsia="en-US"/>
        </w:rPr>
        <w:t>(Роспись по ткани «Батик; Изделия из гипса;</w:t>
      </w:r>
    </w:p>
    <w:p w:rsidR="00C5112E" w:rsidRPr="00221739" w:rsidRDefault="00C5112E" w:rsidP="00BF47DA">
      <w:pPr>
        <w:ind w:right="-1" w:firstLine="709"/>
        <w:jc w:val="both"/>
        <w:rPr>
          <w:rFonts w:ascii="Times New Roman" w:eastAsiaTheme="minorHAnsi" w:hAnsi="Times New Roman" w:cs="Times New Roman"/>
          <w:sz w:val="28"/>
          <w:szCs w:val="28"/>
          <w:lang w:eastAsia="en-US"/>
        </w:rPr>
      </w:pPr>
      <w:r w:rsidRPr="00221739">
        <w:rPr>
          <w:rFonts w:ascii="Times New Roman" w:eastAsiaTheme="minorHAnsi" w:hAnsi="Times New Roman" w:cs="Times New Roman"/>
          <w:sz w:val="28"/>
          <w:szCs w:val="28"/>
          <w:shd w:val="clear" w:color="auto" w:fill="FFFFFF"/>
          <w:lang w:eastAsia="en-US"/>
        </w:rPr>
        <w:t xml:space="preserve"> Пирография. Выжигание по дереву и ткани)</w:t>
      </w:r>
    </w:p>
    <w:p w:rsidR="00C5112E" w:rsidRPr="004F2136" w:rsidRDefault="00C5112E" w:rsidP="00BF47DA">
      <w:pPr>
        <w:tabs>
          <w:tab w:val="left" w:pos="206"/>
        </w:tabs>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Блок  «Роспись ткани «Батик», учащиеся должны знать:</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-технику безопасности при выполнении изделий;</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xml:space="preserve"> -материалы, инструменты, </w:t>
      </w:r>
      <w:proofErr w:type="gramStart"/>
      <w:r w:rsidRPr="004F2136">
        <w:rPr>
          <w:rFonts w:ascii="Times New Roman" w:hAnsi="Times New Roman" w:cs="Times New Roman"/>
          <w:sz w:val="28"/>
          <w:szCs w:val="28"/>
        </w:rPr>
        <w:t>приспособления</w:t>
      </w:r>
      <w:proofErr w:type="gramEnd"/>
      <w:r w:rsidRPr="004F2136">
        <w:rPr>
          <w:rFonts w:ascii="Times New Roman" w:hAnsi="Times New Roman" w:cs="Times New Roman"/>
          <w:sz w:val="28"/>
          <w:szCs w:val="28"/>
        </w:rPr>
        <w:t xml:space="preserve"> используемые в батике;</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xml:space="preserve">-условные обозначения </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 xml:space="preserve">-принципы выполнения изделий в технике батик; </w:t>
      </w:r>
    </w:p>
    <w:p w:rsidR="00C5112E" w:rsidRPr="004F2136" w:rsidRDefault="00C5112E"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-основы композиции.</w:t>
      </w:r>
    </w:p>
    <w:p w:rsidR="00C5112E" w:rsidRPr="004F2136" w:rsidRDefault="00C5112E" w:rsidP="00BF47DA">
      <w:pPr>
        <w:ind w:right="-1" w:firstLine="709"/>
        <w:jc w:val="both"/>
        <w:rPr>
          <w:rFonts w:ascii="Times New Roman" w:eastAsiaTheme="minorHAnsi" w:hAnsi="Times New Roman" w:cs="Times New Roman"/>
          <w:b/>
          <w:bCs/>
          <w:sz w:val="28"/>
          <w:szCs w:val="28"/>
          <w:shd w:val="clear" w:color="auto" w:fill="FFFFFF"/>
          <w:lang w:eastAsia="en-US"/>
        </w:rPr>
      </w:pPr>
      <w:r w:rsidRPr="004F2136">
        <w:rPr>
          <w:rFonts w:ascii="Times New Roman" w:eastAsiaTheme="minorHAnsi" w:hAnsi="Times New Roman" w:cs="Times New Roman"/>
          <w:b/>
          <w:bCs/>
          <w:sz w:val="28"/>
          <w:szCs w:val="28"/>
          <w:shd w:val="clear" w:color="auto" w:fill="FFFFFF"/>
          <w:lang w:eastAsia="en-US"/>
        </w:rPr>
        <w:t>Учащиеся должны уметь:</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-делать зарисовки на бумаге</w:t>
      </w:r>
      <w:proofErr w:type="gramStart"/>
      <w:r w:rsidRPr="004F2136">
        <w:rPr>
          <w:rFonts w:ascii="Times New Roman" w:hAnsi="Times New Roman" w:cs="Times New Roman"/>
          <w:sz w:val="28"/>
          <w:szCs w:val="28"/>
        </w:rPr>
        <w:t xml:space="preserve"> ;</w:t>
      </w:r>
      <w:proofErr w:type="gramEnd"/>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-разрабатывать несложные композиции;</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смешивать теплые и холодные цвета;</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-натягивать ткань на подрамник;</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-работать с краской, резервирующим составом;</w:t>
      </w:r>
    </w:p>
    <w:p w:rsidR="00C5112E" w:rsidRPr="004F2136" w:rsidRDefault="00C5112E" w:rsidP="00BF47DA">
      <w:pPr>
        <w:ind w:right="-1" w:firstLine="709"/>
        <w:jc w:val="both"/>
        <w:rPr>
          <w:rFonts w:ascii="Times New Roman" w:eastAsiaTheme="minorHAnsi" w:hAnsi="Times New Roman" w:cs="Times New Roman"/>
          <w:sz w:val="28"/>
          <w:szCs w:val="28"/>
          <w:lang w:eastAsia="en-US"/>
        </w:rPr>
      </w:pPr>
      <w:r w:rsidRPr="004F2136">
        <w:rPr>
          <w:rFonts w:ascii="Times New Roman" w:eastAsiaTheme="minorHAnsi" w:hAnsi="Times New Roman" w:cs="Times New Roman"/>
          <w:color w:val="auto"/>
          <w:sz w:val="28"/>
          <w:szCs w:val="28"/>
          <w:lang w:eastAsia="en-US"/>
        </w:rPr>
        <w:t>-оформлять готовые работы в рамки.</w:t>
      </w:r>
    </w:p>
    <w:p w:rsidR="00C5112E" w:rsidRPr="004F2136" w:rsidRDefault="00C5112E" w:rsidP="00BF47DA">
      <w:pPr>
        <w:tabs>
          <w:tab w:val="left" w:pos="206"/>
        </w:tabs>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 xml:space="preserve">Блок программы </w:t>
      </w:r>
      <w:r w:rsidRPr="004F2136">
        <w:rPr>
          <w:rFonts w:ascii="Times New Roman" w:eastAsiaTheme="minorHAnsi" w:hAnsi="Times New Roman" w:cs="Times New Roman"/>
          <w:iCs/>
          <w:sz w:val="28"/>
          <w:szCs w:val="28"/>
          <w:shd w:val="clear" w:color="auto" w:fill="FFFFFF"/>
          <w:lang w:eastAsia="en-US"/>
        </w:rPr>
        <w:t>«</w:t>
      </w:r>
      <w:r w:rsidRPr="004F2136">
        <w:rPr>
          <w:rFonts w:ascii="Times New Roman" w:eastAsiaTheme="minorHAnsi" w:hAnsi="Times New Roman" w:cs="Times New Roman"/>
          <w:b/>
          <w:bCs/>
          <w:sz w:val="28"/>
          <w:szCs w:val="28"/>
          <w:shd w:val="clear" w:color="auto" w:fill="FFFFFF"/>
          <w:lang w:eastAsia="en-US"/>
        </w:rPr>
        <w:t>Изделия из гипс»</w:t>
      </w:r>
      <w:r w:rsidRPr="004F2136">
        <w:rPr>
          <w:rFonts w:ascii="Times New Roman" w:eastAsiaTheme="minorHAnsi" w:hAnsi="Times New Roman" w:cs="Times New Roman"/>
          <w:iCs/>
          <w:sz w:val="28"/>
          <w:szCs w:val="28"/>
          <w:shd w:val="clear" w:color="auto" w:fill="FFFFFF"/>
          <w:lang w:eastAsia="en-US"/>
        </w:rPr>
        <w:t>,</w:t>
      </w:r>
      <w:r w:rsidRPr="004F2136">
        <w:rPr>
          <w:rFonts w:ascii="Times New Roman" w:eastAsiaTheme="minorHAnsi" w:hAnsi="Times New Roman" w:cs="Times New Roman"/>
          <w:b/>
          <w:bCs/>
          <w:iCs/>
          <w:sz w:val="28"/>
          <w:szCs w:val="28"/>
          <w:shd w:val="clear" w:color="auto" w:fill="FFFFFF"/>
          <w:lang w:eastAsia="en-US"/>
        </w:rPr>
        <w:t xml:space="preserve"> учащиеся должны знать:</w:t>
      </w:r>
    </w:p>
    <w:p w:rsidR="00C5112E" w:rsidRPr="004F2136"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w:t>
      </w:r>
      <w:r w:rsidRPr="004F2136">
        <w:rPr>
          <w:rFonts w:ascii="Times New Roman" w:eastAsiaTheme="minorHAnsi" w:hAnsi="Times New Roman" w:cs="Times New Roman"/>
          <w:sz w:val="28"/>
          <w:szCs w:val="28"/>
          <w:shd w:val="clear" w:color="auto" w:fill="FFFFFF"/>
          <w:lang w:eastAsia="en-US"/>
        </w:rPr>
        <w:t>технику безопасности;</w:t>
      </w:r>
    </w:p>
    <w:p w:rsidR="00C5112E" w:rsidRPr="004F2136" w:rsidRDefault="00C5112E"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w:t>
      </w:r>
      <w:r w:rsidRPr="004F2136">
        <w:rPr>
          <w:rFonts w:ascii="Times New Roman" w:eastAsiaTheme="minorHAnsi" w:hAnsi="Times New Roman" w:cs="Times New Roman"/>
          <w:sz w:val="28"/>
          <w:szCs w:val="28"/>
          <w:shd w:val="clear" w:color="auto" w:fill="FFFFFF"/>
          <w:lang w:eastAsia="en-US"/>
        </w:rPr>
        <w:t>условные обозначения;</w:t>
      </w:r>
    </w:p>
    <w:p w:rsidR="00C5112E" w:rsidRPr="004F2136" w:rsidRDefault="00C5112E" w:rsidP="00BF47DA">
      <w:pPr>
        <w:ind w:right="-1" w:firstLine="709"/>
        <w:jc w:val="both"/>
        <w:rPr>
          <w:rFonts w:ascii="Times New Roman" w:hAnsi="Times New Roman" w:cs="Times New Roman"/>
          <w:sz w:val="28"/>
          <w:szCs w:val="28"/>
          <w:shd w:val="clear" w:color="auto" w:fill="FFFFFF"/>
        </w:rPr>
      </w:pPr>
      <w:r w:rsidRPr="004F2136">
        <w:rPr>
          <w:rFonts w:ascii="Times New Roman" w:hAnsi="Times New Roman" w:cs="Times New Roman"/>
          <w:b/>
          <w:bCs/>
          <w:sz w:val="28"/>
          <w:szCs w:val="28"/>
          <w:shd w:val="clear" w:color="auto" w:fill="FFFFFF"/>
        </w:rPr>
        <w:t>-</w:t>
      </w:r>
      <w:r w:rsidRPr="004F2136">
        <w:rPr>
          <w:rFonts w:ascii="Times New Roman" w:hAnsi="Times New Roman" w:cs="Times New Roman"/>
          <w:sz w:val="28"/>
          <w:szCs w:val="28"/>
        </w:rPr>
        <w:t xml:space="preserve"> технологию изготовления гипсовой формы.</w:t>
      </w:r>
    </w:p>
    <w:p w:rsidR="00C5112E" w:rsidRPr="004F2136" w:rsidRDefault="00C5112E"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-подготовить материал к работе,</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подбирать крепление для гипсовой формы;</w:t>
      </w:r>
    </w:p>
    <w:p w:rsidR="00C5112E" w:rsidRPr="004F2136" w:rsidRDefault="00C5112E"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lastRenderedPageBreak/>
        <w:t xml:space="preserve">-оформлять готовые изделия, </w:t>
      </w:r>
    </w:p>
    <w:p w:rsidR="00C5112E" w:rsidRPr="004F2136" w:rsidRDefault="00C5112E"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-оформлять настенное панно</w:t>
      </w:r>
    </w:p>
    <w:p w:rsidR="00C5112E" w:rsidRPr="004F2136" w:rsidRDefault="00C5112E" w:rsidP="00BF47DA">
      <w:pPr>
        <w:tabs>
          <w:tab w:val="left" w:pos="206"/>
        </w:tabs>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Блок программы «</w:t>
      </w:r>
      <w:r w:rsidRPr="004F2136">
        <w:rPr>
          <w:rFonts w:ascii="Times New Roman" w:eastAsiaTheme="minorHAnsi" w:hAnsi="Times New Roman" w:cs="Times New Roman"/>
          <w:b/>
          <w:bCs/>
          <w:color w:val="auto"/>
          <w:sz w:val="28"/>
          <w:szCs w:val="28"/>
          <w:lang w:eastAsia="en-US"/>
        </w:rPr>
        <w:t>Пирография. Выжигание по дереву и ткани».</w:t>
      </w:r>
    </w:p>
    <w:p w:rsidR="00C5112E" w:rsidRPr="004F2136" w:rsidRDefault="00C5112E" w:rsidP="00BF47DA">
      <w:pPr>
        <w:tabs>
          <w:tab w:val="left" w:pos="206"/>
        </w:tabs>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знать:</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xml:space="preserve">-технику безопасности при работе с </w:t>
      </w:r>
      <w:proofErr w:type="spellStart"/>
      <w:r w:rsidRPr="004F2136">
        <w:rPr>
          <w:rFonts w:ascii="Times New Roman" w:hAnsi="Times New Roman" w:cs="Times New Roman"/>
          <w:sz w:val="28"/>
          <w:szCs w:val="28"/>
        </w:rPr>
        <w:t>выжигателем</w:t>
      </w:r>
      <w:proofErr w:type="spellEnd"/>
      <w:r w:rsidRPr="004F2136">
        <w:rPr>
          <w:rFonts w:ascii="Times New Roman" w:hAnsi="Times New Roman" w:cs="Times New Roman"/>
          <w:sz w:val="28"/>
          <w:szCs w:val="28"/>
        </w:rPr>
        <w:t>;</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-характерные особенности народного искусства и истории развития промысла;</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-основы композиции;</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-виды, свойства тканей, ниток и других материалов, применяемых в изготовлении изделий;</w:t>
      </w:r>
    </w:p>
    <w:p w:rsidR="00C5112E" w:rsidRPr="004F2136" w:rsidRDefault="00C5112E"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b/>
          <w:bCs/>
          <w:sz w:val="28"/>
          <w:szCs w:val="28"/>
          <w:shd w:val="clear" w:color="auto" w:fill="FFFFFF"/>
          <w:lang w:eastAsia="en-US"/>
        </w:rPr>
        <w:t>Учащиеся должны уметь</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-разрабатывать варианты цветового решения изделия;</w:t>
      </w:r>
    </w:p>
    <w:p w:rsidR="00C5112E" w:rsidRPr="004F2136" w:rsidRDefault="00C5112E"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-применять на практике  знания по использованию теплых и холодных цветов;</w:t>
      </w:r>
    </w:p>
    <w:p w:rsidR="00C5112E" w:rsidRPr="004F2136" w:rsidRDefault="00C5112E"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-оформлять готовые изделия,</w:t>
      </w:r>
    </w:p>
    <w:p w:rsidR="00C5112E" w:rsidRPr="004F2136" w:rsidRDefault="00C5112E" w:rsidP="00BF47DA">
      <w:pPr>
        <w:ind w:right="-1" w:firstLine="709"/>
        <w:jc w:val="both"/>
        <w:rPr>
          <w:rFonts w:ascii="Times New Roman" w:hAnsi="Times New Roman" w:cs="Times New Roman"/>
          <w:b/>
          <w:sz w:val="32"/>
          <w:szCs w:val="28"/>
        </w:rPr>
      </w:pPr>
    </w:p>
    <w:p w:rsidR="00C95F5D" w:rsidRPr="0064054A" w:rsidRDefault="00C95F5D" w:rsidP="0064054A">
      <w:pPr>
        <w:ind w:right="-1" w:firstLine="709"/>
        <w:jc w:val="center"/>
        <w:rPr>
          <w:rFonts w:ascii="Times New Roman" w:hAnsi="Times New Roman" w:cs="Times New Roman"/>
          <w:b/>
          <w:sz w:val="32"/>
          <w:szCs w:val="28"/>
        </w:rPr>
      </w:pPr>
      <w:r w:rsidRPr="0064054A">
        <w:rPr>
          <w:rFonts w:ascii="Times New Roman" w:hAnsi="Times New Roman" w:cs="Times New Roman"/>
          <w:b/>
          <w:sz w:val="32"/>
          <w:szCs w:val="28"/>
        </w:rPr>
        <w:t>Второй год обучения</w:t>
      </w:r>
    </w:p>
    <w:p w:rsidR="00C5112E" w:rsidRPr="004F2136" w:rsidRDefault="00C95F5D" w:rsidP="00BF47DA">
      <w:pPr>
        <w:ind w:right="-1" w:firstLine="709"/>
        <w:jc w:val="both"/>
        <w:rPr>
          <w:rFonts w:ascii="Times New Roman" w:hAnsi="Times New Roman" w:cs="Times New Roman"/>
          <w:b/>
          <w:sz w:val="32"/>
          <w:szCs w:val="28"/>
        </w:rPr>
      </w:pPr>
      <w:r w:rsidRPr="004F2136">
        <w:rPr>
          <w:rFonts w:ascii="Times New Roman" w:hAnsi="Times New Roman" w:cs="Times New Roman"/>
          <w:b/>
          <w:sz w:val="32"/>
          <w:szCs w:val="28"/>
        </w:rPr>
        <w:t>Цель и задачи второго года обучения</w:t>
      </w:r>
    </w:p>
    <w:p w:rsidR="00C95F5D" w:rsidRPr="004F2136" w:rsidRDefault="00C95F5D" w:rsidP="00BF47DA">
      <w:pPr>
        <w:ind w:right="-1" w:firstLine="709"/>
        <w:jc w:val="both"/>
        <w:rPr>
          <w:rFonts w:ascii="Times New Roman" w:hAnsi="Times New Roman" w:cs="Times New Roman"/>
          <w:b/>
          <w:bCs/>
          <w:color w:val="auto"/>
          <w:sz w:val="28"/>
          <w:szCs w:val="28"/>
          <w:shd w:val="clear" w:color="auto" w:fill="FFFFFF"/>
        </w:rPr>
      </w:pPr>
      <w:r w:rsidRPr="004F2136">
        <w:rPr>
          <w:rFonts w:ascii="Times New Roman" w:hAnsi="Times New Roman" w:cs="Times New Roman"/>
          <w:b/>
          <w:bCs/>
          <w:sz w:val="28"/>
          <w:szCs w:val="28"/>
        </w:rPr>
        <w:t xml:space="preserve">Цель: </w:t>
      </w:r>
      <w:r w:rsidRPr="004F2136">
        <w:rPr>
          <w:rFonts w:ascii="Times New Roman" w:hAnsi="Times New Roman" w:cs="Times New Roman"/>
          <w:b/>
          <w:bCs/>
          <w:sz w:val="28"/>
          <w:szCs w:val="28"/>
          <w:shd w:val="clear" w:color="auto" w:fill="FFFFFF"/>
        </w:rPr>
        <w:t>Развитие творческой активности ребенка, его мастерства в области художественных ремесел.</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sz w:val="28"/>
          <w:szCs w:val="28"/>
          <w:lang w:eastAsia="en-US"/>
        </w:rPr>
        <w:t>Задачи:</w:t>
      </w:r>
    </w:p>
    <w:p w:rsidR="00C95F5D" w:rsidRPr="004F2136" w:rsidRDefault="00C95F5D" w:rsidP="00BF47DA">
      <w:pPr>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iCs/>
          <w:sz w:val="28"/>
          <w:szCs w:val="28"/>
          <w:shd w:val="clear" w:color="auto" w:fill="FFFFFF"/>
          <w:lang w:eastAsia="en-US"/>
        </w:rPr>
        <w:t>обучающие задачи:</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помочь понять особенности художественных материалов и научить применять их при выполнении творческих работ;</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 xml:space="preserve">познакомить с историей развития изучаемых видов </w:t>
      </w:r>
      <w:proofErr w:type="spellStart"/>
      <w:r w:rsidR="00C95F5D" w:rsidRPr="004F2136">
        <w:rPr>
          <w:rFonts w:ascii="Times New Roman" w:eastAsiaTheme="minorHAnsi" w:hAnsi="Times New Roman" w:cs="Times New Roman"/>
          <w:sz w:val="28"/>
          <w:szCs w:val="28"/>
          <w:shd w:val="clear" w:color="auto" w:fill="FFFFFF"/>
          <w:lang w:eastAsia="en-US"/>
        </w:rPr>
        <w:t>декоративно</w:t>
      </w:r>
      <w:r w:rsidR="00C95F5D" w:rsidRPr="004F2136">
        <w:rPr>
          <w:rFonts w:ascii="Times New Roman" w:eastAsiaTheme="minorHAnsi" w:hAnsi="Times New Roman" w:cs="Times New Roman"/>
          <w:sz w:val="28"/>
          <w:szCs w:val="28"/>
          <w:shd w:val="clear" w:color="auto" w:fill="FFFFFF"/>
          <w:lang w:eastAsia="en-US"/>
        </w:rPr>
        <w:softHyphen/>
        <w:t>прикладного</w:t>
      </w:r>
      <w:proofErr w:type="spellEnd"/>
      <w:r w:rsidR="00C95F5D" w:rsidRPr="004F2136">
        <w:rPr>
          <w:rFonts w:ascii="Times New Roman" w:eastAsiaTheme="minorHAnsi" w:hAnsi="Times New Roman" w:cs="Times New Roman"/>
          <w:sz w:val="28"/>
          <w:szCs w:val="28"/>
          <w:shd w:val="clear" w:color="auto" w:fill="FFFFFF"/>
          <w:lang w:eastAsia="en-US"/>
        </w:rPr>
        <w:t xml:space="preserve"> искусства;</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познакомить с взаимосвязями природной среды и культурных традиций, отраженных в предметах народных умельцев;</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познакомить с особенностями природных явле</w:t>
      </w:r>
      <w:r w:rsidR="00713125">
        <w:rPr>
          <w:rFonts w:ascii="Times New Roman" w:eastAsiaTheme="minorHAnsi" w:hAnsi="Times New Roman" w:cs="Times New Roman"/>
          <w:sz w:val="28"/>
          <w:szCs w:val="28"/>
          <w:shd w:val="clear" w:color="auto" w:fill="FFFFFF"/>
          <w:lang w:eastAsia="en-US"/>
        </w:rPr>
        <w:t>ний, их взаимосвязью с трудовой</w:t>
      </w:r>
      <w:r w:rsidR="00C95F5D" w:rsidRPr="004F2136">
        <w:rPr>
          <w:rFonts w:ascii="Times New Roman" w:eastAsiaTheme="minorHAnsi" w:hAnsi="Times New Roman" w:cs="Times New Roman"/>
          <w:sz w:val="28"/>
          <w:szCs w:val="28"/>
          <w:shd w:val="clear" w:color="auto" w:fill="FFFFFF"/>
          <w:lang w:eastAsia="en-US"/>
        </w:rPr>
        <w:t>, обрядовой деятельностью человека, направленной на бережное отношение к природе;</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привить навыки самостоятельной работы.</w:t>
      </w:r>
    </w:p>
    <w:p w:rsidR="00C95F5D" w:rsidRPr="004F2136" w:rsidRDefault="00C95F5D" w:rsidP="00BF47DA">
      <w:pPr>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iCs/>
          <w:sz w:val="28"/>
          <w:szCs w:val="28"/>
          <w:shd w:val="clear" w:color="auto" w:fill="FFFFFF"/>
          <w:lang w:eastAsia="en-US"/>
        </w:rPr>
        <w:t>развивающие задачи:</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развивать художественную активность, творческие способности каждого</w:t>
      </w:r>
    </w:p>
    <w:p w:rsidR="00C95F5D" w:rsidRPr="004F2136" w:rsidRDefault="00C95F5D" w:rsidP="00BF47DA">
      <w:pPr>
        <w:tabs>
          <w:tab w:val="center" w:pos="4074"/>
        </w:tabs>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ребенка через поощрение повторения, варьирования, импровизации в </w:t>
      </w:r>
      <w:r w:rsidR="004F2136">
        <w:rPr>
          <w:rFonts w:ascii="Times New Roman" w:eastAsiaTheme="minorHAnsi" w:hAnsi="Times New Roman" w:cs="Times New Roman"/>
          <w:sz w:val="28"/>
          <w:szCs w:val="28"/>
          <w:shd w:val="clear" w:color="auto" w:fill="FFFFFF"/>
          <w:lang w:eastAsia="en-US"/>
        </w:rPr>
        <w:t xml:space="preserve">- </w:t>
      </w:r>
      <w:r w:rsidRPr="004F2136">
        <w:rPr>
          <w:rFonts w:ascii="Times New Roman" w:eastAsiaTheme="minorHAnsi" w:hAnsi="Times New Roman" w:cs="Times New Roman"/>
          <w:sz w:val="28"/>
          <w:szCs w:val="28"/>
          <w:shd w:val="clear" w:color="auto" w:fill="FFFFFF"/>
          <w:lang w:eastAsia="en-US"/>
        </w:rPr>
        <w:t>изготовлении декоративных элементов народ</w:t>
      </w:r>
      <w:r w:rsidR="004F2136">
        <w:rPr>
          <w:rFonts w:ascii="Times New Roman" w:eastAsiaTheme="minorHAnsi" w:hAnsi="Times New Roman" w:cs="Times New Roman"/>
          <w:sz w:val="28"/>
          <w:szCs w:val="28"/>
          <w:shd w:val="clear" w:color="auto" w:fill="FFFFFF"/>
          <w:lang w:eastAsia="en-US"/>
        </w:rPr>
        <w:t>ной росписи, игрушек и пособий</w:t>
      </w:r>
      <w:r w:rsidRPr="004F2136">
        <w:rPr>
          <w:rFonts w:ascii="Times New Roman" w:eastAsiaTheme="minorHAnsi" w:hAnsi="Times New Roman" w:cs="Times New Roman"/>
          <w:sz w:val="28"/>
          <w:szCs w:val="28"/>
          <w:shd w:val="clear" w:color="auto" w:fill="FFFFFF"/>
          <w:lang w:eastAsia="en-US"/>
        </w:rPr>
        <w:t>-</w:t>
      </w:r>
    </w:p>
    <w:p w:rsidR="00C95F5D" w:rsidRPr="004F2136" w:rsidRDefault="004F2136" w:rsidP="00BF47DA">
      <w:pPr>
        <w:tabs>
          <w:tab w:val="left" w:pos="811"/>
        </w:tabs>
        <w:ind w:right="-1" w:firstLine="709"/>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развивать свободу для создания красивых предметов по мотивам народного творчества.</w:t>
      </w:r>
    </w:p>
    <w:p w:rsidR="00C95F5D" w:rsidRPr="004F2136" w:rsidRDefault="00C95F5D" w:rsidP="00BF47DA">
      <w:pPr>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iCs/>
          <w:sz w:val="28"/>
          <w:szCs w:val="28"/>
          <w:shd w:val="clear" w:color="auto" w:fill="FFFFFF"/>
          <w:lang w:eastAsia="en-US"/>
        </w:rPr>
        <w:t>воспитывающие задачи:</w:t>
      </w:r>
    </w:p>
    <w:p w:rsidR="00C95F5D" w:rsidRPr="004F2136" w:rsidRDefault="004F2136" w:rsidP="00BF47DA">
      <w:pPr>
        <w:tabs>
          <w:tab w:val="left" w:pos="811"/>
        </w:tabs>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привить устойчивый интерес к народному творчеству;</w:t>
      </w:r>
    </w:p>
    <w:p w:rsidR="00C95F5D" w:rsidRPr="004F2136" w:rsidRDefault="004F2136" w:rsidP="00BF47DA">
      <w:pPr>
        <w:tabs>
          <w:tab w:val="left" w:pos="811"/>
        </w:tabs>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C95F5D" w:rsidRPr="004F2136">
        <w:rPr>
          <w:rFonts w:ascii="Times New Roman" w:eastAsiaTheme="minorHAnsi" w:hAnsi="Times New Roman" w:cs="Times New Roman"/>
          <w:sz w:val="28"/>
          <w:szCs w:val="28"/>
          <w:shd w:val="clear" w:color="auto" w:fill="FFFFFF"/>
          <w:lang w:eastAsia="en-US"/>
        </w:rPr>
        <w:t>воспитывать художественный вкус, как умение видеть эстетические качества и возможности художественных материалов в разных видах</w:t>
      </w:r>
      <w:r>
        <w:rPr>
          <w:rFonts w:ascii="Times New Roman" w:eastAsiaTheme="minorHAnsi" w:hAnsi="Times New Roman" w:cs="Times New Roman"/>
          <w:color w:val="auto"/>
          <w:sz w:val="28"/>
          <w:szCs w:val="28"/>
          <w:lang w:eastAsia="en-US"/>
        </w:rPr>
        <w:t xml:space="preserve"> </w:t>
      </w:r>
      <w:r w:rsidR="00C95F5D" w:rsidRPr="004F2136">
        <w:rPr>
          <w:rFonts w:ascii="Times New Roman" w:eastAsiaTheme="minorHAnsi" w:hAnsi="Times New Roman" w:cs="Times New Roman"/>
          <w:sz w:val="28"/>
          <w:szCs w:val="28"/>
          <w:shd w:val="clear" w:color="auto" w:fill="FFFFFF"/>
          <w:lang w:eastAsia="en-US"/>
        </w:rPr>
        <w:t>народного творчества</w:t>
      </w:r>
    </w:p>
    <w:p w:rsidR="00C95F5D" w:rsidRPr="004F2136" w:rsidRDefault="00C95F5D" w:rsidP="00BF47DA">
      <w:pPr>
        <w:ind w:right="-1" w:firstLine="709"/>
        <w:jc w:val="both"/>
        <w:rPr>
          <w:rFonts w:ascii="Times New Roman" w:hAnsi="Times New Roman" w:cs="Times New Roman"/>
          <w:b/>
          <w:bCs/>
          <w:sz w:val="28"/>
          <w:szCs w:val="28"/>
        </w:rPr>
      </w:pPr>
      <w:r w:rsidRPr="004F2136">
        <w:rPr>
          <w:rFonts w:ascii="Times New Roman" w:hAnsi="Times New Roman" w:cs="Times New Roman"/>
          <w:b/>
          <w:bCs/>
          <w:sz w:val="28"/>
          <w:szCs w:val="28"/>
        </w:rPr>
        <w:t>Ожидаемые результаты второго года обучения: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Ребенок имеет опыт работы с различными художественными материалами (бумага, природный материал, ткани и другие); различает произведения народного мастерства своего региона и страны.</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lastRenderedPageBreak/>
        <w:t>Проявляет творчество и художественный вкус в самостоятельной практической работе, создавая изделия декоративно-прикладного искусства; использует повторение, варьирование, импровизацию в коллективных и творческих работах; может создавать красивые изделия декоративно-прикладного искусства из доступных материалов, участвуя в эстетическом преобразовании среды.</w:t>
      </w:r>
    </w:p>
    <w:p w:rsidR="00C95F5D" w:rsidRPr="004F2136"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Интересуется произведениями народных мастеров различных центров народных промыслов России.</w:t>
      </w:r>
    </w:p>
    <w:p w:rsidR="00C95F5D" w:rsidRPr="004F2136"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p>
    <w:p w:rsidR="00C95F5D" w:rsidRPr="00C95F5D"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r w:rsidRPr="00C95F5D">
        <w:rPr>
          <w:rFonts w:ascii="Times New Roman" w:eastAsiaTheme="minorHAnsi" w:hAnsi="Times New Roman" w:cs="Times New Roman"/>
          <w:b/>
          <w:bCs/>
          <w:sz w:val="28"/>
          <w:szCs w:val="28"/>
          <w:shd w:val="clear" w:color="auto" w:fill="FFFFFF"/>
          <w:lang w:eastAsia="en-US"/>
        </w:rPr>
        <w:t>Тематическое планирование блока «ПРИРОДА», 2 год обучения</w:t>
      </w:r>
    </w:p>
    <w:tbl>
      <w:tblPr>
        <w:tblStyle w:val="af0"/>
        <w:tblW w:w="9934" w:type="dxa"/>
        <w:tblInd w:w="380" w:type="dxa"/>
        <w:tblLayout w:type="fixed"/>
        <w:tblLook w:val="04A0" w:firstRow="1" w:lastRow="0" w:firstColumn="1" w:lastColumn="0" w:noHBand="0" w:noVBand="1"/>
      </w:tblPr>
      <w:tblGrid>
        <w:gridCol w:w="579"/>
        <w:gridCol w:w="7229"/>
        <w:gridCol w:w="709"/>
        <w:gridCol w:w="709"/>
        <w:gridCol w:w="708"/>
      </w:tblGrid>
      <w:tr w:rsidR="00C95F5D" w:rsidRPr="00C95F5D" w:rsidTr="00EF1DB3">
        <w:tc>
          <w:tcPr>
            <w:tcW w:w="579" w:type="dxa"/>
          </w:tcPr>
          <w:p w:rsidR="00C95F5D" w:rsidRPr="00C95F5D" w:rsidRDefault="00C95F5D" w:rsidP="00BF47DA">
            <w:pPr>
              <w:ind w:right="-1" w:firstLine="709"/>
              <w:jc w:val="both"/>
              <w:rPr>
                <w:rFonts w:ascii="Times New Roman" w:hAnsi="Times New Roman" w:cs="Times New Roman"/>
                <w:sz w:val="28"/>
                <w:szCs w:val="28"/>
              </w:rPr>
            </w:pPr>
          </w:p>
        </w:tc>
        <w:tc>
          <w:tcPr>
            <w:tcW w:w="7229" w:type="dxa"/>
          </w:tcPr>
          <w:p w:rsidR="00C95F5D" w:rsidRPr="00C95F5D" w:rsidRDefault="00C95F5D" w:rsidP="00BF47DA">
            <w:pPr>
              <w:ind w:right="-1" w:firstLine="709"/>
              <w:jc w:val="both"/>
              <w:rPr>
                <w:rFonts w:ascii="Times New Roman" w:hAnsi="Times New Roman" w:cs="Times New Roman"/>
                <w:sz w:val="16"/>
                <w:szCs w:val="28"/>
              </w:rPr>
            </w:pPr>
            <w:r w:rsidRPr="00C95F5D">
              <w:rPr>
                <w:rFonts w:ascii="Times New Roman" w:hAnsi="Times New Roman" w:cs="Times New Roman"/>
                <w:sz w:val="16"/>
                <w:szCs w:val="28"/>
              </w:rPr>
              <w:t xml:space="preserve">НАЗВАНИЕ ТЕМЫ </w:t>
            </w:r>
          </w:p>
        </w:tc>
        <w:tc>
          <w:tcPr>
            <w:tcW w:w="709"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ТЕРОРИЯ</w:t>
            </w:r>
          </w:p>
        </w:tc>
        <w:tc>
          <w:tcPr>
            <w:tcW w:w="709"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 xml:space="preserve">ПРАКТИКА </w:t>
            </w:r>
          </w:p>
        </w:tc>
        <w:tc>
          <w:tcPr>
            <w:tcW w:w="708"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ВСЕГО</w:t>
            </w:r>
          </w:p>
        </w:tc>
      </w:tr>
      <w:tr w:rsidR="00C95F5D" w:rsidRPr="00C95F5D" w:rsidTr="00EF1DB3">
        <w:tc>
          <w:tcPr>
            <w:tcW w:w="579" w:type="dxa"/>
          </w:tcPr>
          <w:p w:rsidR="00C95F5D" w:rsidRPr="00C95F5D" w:rsidRDefault="00C95F5D" w:rsidP="00BF47DA">
            <w:pPr>
              <w:ind w:right="-1" w:firstLine="709"/>
              <w:jc w:val="both"/>
              <w:rPr>
                <w:rFonts w:ascii="Times New Roman" w:hAnsi="Times New Roman" w:cs="Times New Roman"/>
                <w:b/>
                <w:sz w:val="28"/>
                <w:szCs w:val="28"/>
              </w:rPr>
            </w:pPr>
          </w:p>
        </w:tc>
        <w:tc>
          <w:tcPr>
            <w:tcW w:w="7229"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 xml:space="preserve"> «Работа е природным материалом. Соломка»</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13</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35</w:t>
            </w:r>
          </w:p>
        </w:tc>
        <w:tc>
          <w:tcPr>
            <w:tcW w:w="708"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Экскурсия на природу. Заготовка рабочего материала.</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Плетение из соломки </w:t>
            </w:r>
            <w:proofErr w:type="spellStart"/>
            <w:r w:rsidRPr="00C95F5D">
              <w:rPr>
                <w:rFonts w:ascii="Times New Roman" w:hAnsi="Times New Roman" w:cs="Times New Roman"/>
                <w:sz w:val="28"/>
                <w:szCs w:val="28"/>
              </w:rPr>
              <w:t>плетежков</w:t>
            </w:r>
            <w:proofErr w:type="spellEnd"/>
            <w:r w:rsidRPr="00C95F5D">
              <w:rPr>
                <w:rFonts w:ascii="Times New Roman" w:hAnsi="Times New Roman" w:cs="Times New Roman"/>
                <w:sz w:val="28"/>
                <w:szCs w:val="28"/>
              </w:rPr>
              <w:t xml:space="preserve"> («</w:t>
            </w:r>
            <w:proofErr w:type="spellStart"/>
            <w:r w:rsidRPr="00C95F5D">
              <w:rPr>
                <w:rFonts w:ascii="Times New Roman" w:hAnsi="Times New Roman" w:cs="Times New Roman"/>
                <w:sz w:val="28"/>
                <w:szCs w:val="28"/>
              </w:rPr>
              <w:t>двухконцовка</w:t>
            </w:r>
            <w:proofErr w:type="spellEnd"/>
            <w:r w:rsidRPr="00C95F5D">
              <w:rPr>
                <w:rFonts w:ascii="Times New Roman" w:hAnsi="Times New Roman" w:cs="Times New Roman"/>
                <w:sz w:val="28"/>
                <w:szCs w:val="28"/>
              </w:rPr>
              <w:t>», «</w:t>
            </w:r>
            <w:proofErr w:type="spellStart"/>
            <w:r w:rsidRPr="00C95F5D">
              <w:rPr>
                <w:rFonts w:ascii="Times New Roman" w:hAnsi="Times New Roman" w:cs="Times New Roman"/>
                <w:sz w:val="28"/>
                <w:szCs w:val="28"/>
              </w:rPr>
              <w:t>трехконцовка</w:t>
            </w:r>
            <w:proofErr w:type="spellEnd"/>
            <w:r w:rsidRPr="00C95F5D">
              <w:rPr>
                <w:rFonts w:ascii="Times New Roman" w:hAnsi="Times New Roman" w:cs="Times New Roman"/>
                <w:sz w:val="28"/>
                <w:szCs w:val="28"/>
              </w:rPr>
              <w:t>», «</w:t>
            </w:r>
            <w:proofErr w:type="spellStart"/>
            <w:r w:rsidRPr="00C95F5D">
              <w:rPr>
                <w:rFonts w:ascii="Times New Roman" w:hAnsi="Times New Roman" w:cs="Times New Roman"/>
                <w:sz w:val="28"/>
                <w:szCs w:val="28"/>
              </w:rPr>
              <w:t>четырехконцовка</w:t>
            </w:r>
            <w:proofErr w:type="spellEnd"/>
            <w:r w:rsidRPr="00C95F5D">
              <w:rPr>
                <w:rFonts w:ascii="Times New Roman" w:hAnsi="Times New Roman" w:cs="Times New Roman"/>
                <w:sz w:val="28"/>
                <w:szCs w:val="28"/>
              </w:rPr>
              <w:t>»).</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Сшивание </w:t>
            </w:r>
            <w:proofErr w:type="spellStart"/>
            <w:r w:rsidRPr="00C95F5D">
              <w:rPr>
                <w:rFonts w:ascii="Times New Roman" w:hAnsi="Times New Roman" w:cs="Times New Roman"/>
                <w:sz w:val="28"/>
                <w:szCs w:val="28"/>
              </w:rPr>
              <w:t>плетежков</w:t>
            </w:r>
            <w:proofErr w:type="spellEnd"/>
            <w:r w:rsidRPr="00C95F5D">
              <w:rPr>
                <w:rFonts w:ascii="Times New Roman" w:hAnsi="Times New Roman" w:cs="Times New Roman"/>
                <w:sz w:val="28"/>
                <w:szCs w:val="28"/>
              </w:rPr>
              <w:t xml:space="preserve"> из соломы. Изготовление головных уборов из </w:t>
            </w:r>
            <w:proofErr w:type="spellStart"/>
            <w:r w:rsidRPr="00C95F5D">
              <w:rPr>
                <w:rFonts w:ascii="Times New Roman" w:hAnsi="Times New Roman" w:cs="Times New Roman"/>
                <w:sz w:val="28"/>
                <w:szCs w:val="28"/>
              </w:rPr>
              <w:t>плетежков</w:t>
            </w:r>
            <w:proofErr w:type="spellEnd"/>
            <w:r w:rsidRPr="00C95F5D">
              <w:rPr>
                <w:rFonts w:ascii="Times New Roman" w:hAnsi="Times New Roman" w:cs="Times New Roman"/>
                <w:sz w:val="28"/>
                <w:szCs w:val="28"/>
              </w:rPr>
              <w:t>.</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Изготовление кукол из свясла.</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Изготовление фигурок животных.</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tabs>
                <w:tab w:val="right" w:pos="352"/>
                <w:tab w:val="center" w:pos="530"/>
              </w:tabs>
              <w:ind w:right="-1"/>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Инкру</w:t>
            </w:r>
            <w:r w:rsidR="00713125">
              <w:rPr>
                <w:rFonts w:ascii="Times New Roman" w:hAnsi="Times New Roman" w:cs="Times New Roman"/>
                <w:sz w:val="28"/>
                <w:szCs w:val="28"/>
              </w:rPr>
              <w:t>стация соломкой (геометрические</w:t>
            </w:r>
            <w:r w:rsidRPr="00C95F5D">
              <w:rPr>
                <w:rFonts w:ascii="Times New Roman" w:hAnsi="Times New Roman" w:cs="Times New Roman"/>
                <w:sz w:val="28"/>
                <w:szCs w:val="28"/>
              </w:rPr>
              <w:t>, растительные формы).</w:t>
            </w:r>
          </w:p>
        </w:tc>
        <w:tc>
          <w:tcPr>
            <w:tcW w:w="709" w:type="dxa"/>
          </w:tcPr>
          <w:p w:rsidR="00C95F5D" w:rsidRPr="00C95F5D" w:rsidRDefault="00EF1DB3" w:rsidP="00EF1DB3">
            <w:pPr>
              <w:ind w:right="-1"/>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Последовательность инкрустации крышки коробки.</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Изготовление настенного панно.</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Оформление работ для выставки.</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BF47DA">
            <w:pPr>
              <w:ind w:right="-1" w:firstLine="709"/>
              <w:jc w:val="both"/>
              <w:rPr>
                <w:rFonts w:ascii="Times New Roman" w:hAnsi="Times New Roman" w:cs="Times New Roman"/>
                <w:b/>
                <w:sz w:val="28"/>
                <w:szCs w:val="28"/>
              </w:rPr>
            </w:pPr>
          </w:p>
        </w:tc>
        <w:tc>
          <w:tcPr>
            <w:tcW w:w="7229"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«Плетение ивовым прутом»</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11</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37</w:t>
            </w:r>
          </w:p>
        </w:tc>
        <w:tc>
          <w:tcPr>
            <w:tcW w:w="708"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Экскурсия на природу. Заготовка цветного прута и палок на обручи.</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Сортировка и </w:t>
            </w:r>
            <w:proofErr w:type="spellStart"/>
            <w:r w:rsidRPr="00C95F5D">
              <w:rPr>
                <w:rFonts w:ascii="Times New Roman" w:hAnsi="Times New Roman" w:cs="Times New Roman"/>
                <w:sz w:val="28"/>
                <w:szCs w:val="28"/>
              </w:rPr>
              <w:t>комплектовка</w:t>
            </w:r>
            <w:proofErr w:type="spellEnd"/>
            <w:r w:rsidRPr="00C95F5D">
              <w:rPr>
                <w:rFonts w:ascii="Times New Roman" w:hAnsi="Times New Roman" w:cs="Times New Roman"/>
                <w:sz w:val="28"/>
                <w:szCs w:val="28"/>
              </w:rPr>
              <w:t xml:space="preserve"> на хранение.</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Освоение техники плетения.</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Подстановка стояков </w:t>
            </w:r>
            <w:proofErr w:type="gramStart"/>
            <w:r w:rsidRPr="00C95F5D">
              <w:rPr>
                <w:rFonts w:ascii="Times New Roman" w:hAnsi="Times New Roman" w:cs="Times New Roman"/>
                <w:sz w:val="28"/>
                <w:szCs w:val="28"/>
              </w:rPr>
              <w:t>в</w:t>
            </w:r>
            <w:proofErr w:type="gramEnd"/>
            <w:r w:rsidRPr="00C95F5D">
              <w:rPr>
                <w:rFonts w:ascii="Times New Roman" w:hAnsi="Times New Roman" w:cs="Times New Roman"/>
                <w:sz w:val="28"/>
                <w:szCs w:val="28"/>
              </w:rPr>
              <w:t xml:space="preserve"> овальному дну.</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Устройство кромки овальной корзины в четыре пары прутьев.</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Установка основы ручки и оплетка ее привязкой узлом.</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Плетение подставок под чайник простых с загибкой сдвоенными прутьями.</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Изучение техники плетения загибок.</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Плетение хлебницы с ажуром в один прут на готовом овальном донышке.</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работы. Подготовка к выставке работ учащихся.</w:t>
            </w:r>
          </w:p>
        </w:tc>
        <w:tc>
          <w:tcPr>
            <w:tcW w:w="709" w:type="dxa"/>
          </w:tcPr>
          <w:p w:rsidR="00C95F5D" w:rsidRPr="00C95F5D" w:rsidRDefault="00C95F5D" w:rsidP="00EF1DB3">
            <w:pPr>
              <w:ind w:right="-1"/>
              <w:jc w:val="both"/>
              <w:rPr>
                <w:rFonts w:ascii="Times New Roman" w:hAnsi="Times New Roman" w:cs="Times New Roman"/>
                <w:sz w:val="28"/>
                <w:szCs w:val="28"/>
              </w:rPr>
            </w:pP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BF47DA">
            <w:pPr>
              <w:ind w:right="-1" w:firstLine="709"/>
              <w:jc w:val="both"/>
              <w:rPr>
                <w:rFonts w:ascii="Times New Roman" w:hAnsi="Times New Roman" w:cs="Times New Roman"/>
                <w:b/>
                <w:sz w:val="28"/>
                <w:szCs w:val="28"/>
              </w:rPr>
            </w:pPr>
          </w:p>
        </w:tc>
        <w:tc>
          <w:tcPr>
            <w:tcW w:w="7229"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«Изготовление изделий из глины»</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16</w:t>
            </w:r>
          </w:p>
        </w:tc>
        <w:tc>
          <w:tcPr>
            <w:tcW w:w="709"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32</w:t>
            </w:r>
          </w:p>
        </w:tc>
        <w:tc>
          <w:tcPr>
            <w:tcW w:w="708" w:type="dxa"/>
          </w:tcPr>
          <w:p w:rsidR="00C95F5D" w:rsidRPr="00C95F5D" w:rsidRDefault="00C95F5D"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EF1DB3">
        <w:tc>
          <w:tcPr>
            <w:tcW w:w="579" w:type="dxa"/>
          </w:tcPr>
          <w:p w:rsidR="00C95F5D" w:rsidRPr="00C95F5D" w:rsidRDefault="00C95F5D" w:rsidP="0064054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22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Экскурсия на природу. Заготовка глины</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Лепка простых форм (фрукты, овощи, листья). Составление из них композиций на пластине.</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4</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Декорирование изделий</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5 </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Копирование предметов керамики с несложной цветочной росписью (бумага).</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Орнаментальное искусство, его особенности в керамике.</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Зарисовки орнаментов различных видов.</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Основы понятия о композиции. Основы </w:t>
            </w:r>
            <w:proofErr w:type="spellStart"/>
            <w:r w:rsidRPr="00C95F5D">
              <w:rPr>
                <w:rFonts w:ascii="Times New Roman" w:hAnsi="Times New Roman" w:cs="Times New Roman"/>
                <w:sz w:val="28"/>
                <w:szCs w:val="28"/>
              </w:rPr>
              <w:t>цветоведения</w:t>
            </w:r>
            <w:proofErr w:type="spellEnd"/>
            <w:r w:rsidRPr="00C95F5D">
              <w:rPr>
                <w:rFonts w:ascii="Times New Roman" w:hAnsi="Times New Roman" w:cs="Times New Roman"/>
                <w:sz w:val="28"/>
                <w:szCs w:val="28"/>
              </w:rPr>
              <w:t>.</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орнаментов из глины по заданному образцу известных традиционных промыслов.</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Составление эскиза изделия объемной формы. Лепка по эскизу.</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Разработка вариантов заданной сюжетной композиции с приставочными изделиями (средней сложности) в традициях различных традиционных промыслов (на бумаге).</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12</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эскизов в материале.</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13</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Разметка изделий под роспись. Нанесение рисунка на изделие методом припороха.</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14</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Отработка приемов росписи на объемных формах.</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15</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Покрытие лаком расписанных изделий и оформление их в подарочном варианте.</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16</w:t>
            </w:r>
          </w:p>
        </w:tc>
        <w:tc>
          <w:tcPr>
            <w:tcW w:w="722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Организация выставки работ учащихся.</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EF1DB3" w:rsidRPr="00C95F5D" w:rsidRDefault="00EF1DB3" w:rsidP="00EF1DB3">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EF1DB3" w:rsidRPr="00C95F5D" w:rsidTr="00EF1DB3">
        <w:tc>
          <w:tcPr>
            <w:tcW w:w="579" w:type="dxa"/>
          </w:tcPr>
          <w:p w:rsidR="00EF1DB3" w:rsidRPr="00C95F5D" w:rsidRDefault="00EF1DB3" w:rsidP="00EF1DB3">
            <w:pPr>
              <w:ind w:right="-1" w:firstLine="709"/>
              <w:jc w:val="both"/>
              <w:rPr>
                <w:rFonts w:ascii="Times New Roman" w:hAnsi="Times New Roman" w:cs="Times New Roman"/>
                <w:b/>
                <w:sz w:val="28"/>
                <w:szCs w:val="28"/>
              </w:rPr>
            </w:pPr>
          </w:p>
        </w:tc>
        <w:tc>
          <w:tcPr>
            <w:tcW w:w="7229" w:type="dxa"/>
          </w:tcPr>
          <w:p w:rsidR="00EF1DB3" w:rsidRPr="00C95F5D" w:rsidRDefault="00EF1DB3" w:rsidP="00EF1DB3">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Итого по блоку «ПРИРОДА»</w:t>
            </w:r>
          </w:p>
        </w:tc>
        <w:tc>
          <w:tcPr>
            <w:tcW w:w="709" w:type="dxa"/>
          </w:tcPr>
          <w:p w:rsidR="00EF1DB3" w:rsidRPr="00C95F5D" w:rsidRDefault="00EF1DB3"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41</w:t>
            </w:r>
          </w:p>
        </w:tc>
        <w:tc>
          <w:tcPr>
            <w:tcW w:w="709" w:type="dxa"/>
          </w:tcPr>
          <w:p w:rsidR="00EF1DB3" w:rsidRPr="00C95F5D" w:rsidRDefault="00EF1DB3"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103</w:t>
            </w:r>
          </w:p>
        </w:tc>
        <w:tc>
          <w:tcPr>
            <w:tcW w:w="708" w:type="dxa"/>
          </w:tcPr>
          <w:p w:rsidR="00EF1DB3" w:rsidRPr="00C95F5D" w:rsidRDefault="00EF1DB3" w:rsidP="00EF1DB3">
            <w:pPr>
              <w:ind w:right="-1"/>
              <w:jc w:val="both"/>
              <w:rPr>
                <w:rFonts w:ascii="Times New Roman" w:hAnsi="Times New Roman" w:cs="Times New Roman"/>
                <w:b/>
                <w:sz w:val="28"/>
                <w:szCs w:val="28"/>
              </w:rPr>
            </w:pPr>
            <w:r w:rsidRPr="00C95F5D">
              <w:rPr>
                <w:rFonts w:ascii="Times New Roman" w:hAnsi="Times New Roman" w:cs="Times New Roman"/>
                <w:b/>
                <w:sz w:val="28"/>
                <w:szCs w:val="28"/>
              </w:rPr>
              <w:t>144</w:t>
            </w:r>
          </w:p>
        </w:tc>
      </w:tr>
    </w:tbl>
    <w:p w:rsidR="00C95F5D" w:rsidRPr="00C95F5D" w:rsidRDefault="00C95F5D" w:rsidP="00BF47DA">
      <w:pPr>
        <w:keepNext/>
        <w:keepLines/>
        <w:ind w:right="-1" w:firstLine="709"/>
        <w:jc w:val="both"/>
        <w:outlineLvl w:val="1"/>
        <w:rPr>
          <w:rFonts w:ascii="Times New Roman" w:eastAsiaTheme="minorHAnsi" w:hAnsi="Times New Roman" w:cs="Times New Roman"/>
          <w:b/>
          <w:bCs/>
          <w:spacing w:val="10"/>
          <w:sz w:val="28"/>
          <w:szCs w:val="28"/>
          <w:shd w:val="clear" w:color="auto" w:fill="FFFFFF"/>
          <w:lang w:eastAsia="en-US"/>
        </w:rPr>
      </w:pPr>
      <w:bookmarkStart w:id="13" w:name="bookmark15"/>
    </w:p>
    <w:p w:rsidR="00C95F5D" w:rsidRPr="00C95F5D" w:rsidRDefault="00C95F5D" w:rsidP="00BF47DA">
      <w:pPr>
        <w:keepNext/>
        <w:keepLines/>
        <w:ind w:right="-1" w:firstLine="709"/>
        <w:jc w:val="both"/>
        <w:outlineLvl w:val="1"/>
        <w:rPr>
          <w:rFonts w:ascii="Times New Roman" w:eastAsiaTheme="minorHAnsi" w:hAnsi="Times New Roman" w:cs="Times New Roman"/>
          <w:b/>
          <w:bCs/>
          <w:spacing w:val="10"/>
          <w:sz w:val="28"/>
          <w:szCs w:val="28"/>
          <w:lang w:eastAsia="en-US"/>
        </w:rPr>
      </w:pPr>
      <w:r w:rsidRPr="00C95F5D">
        <w:rPr>
          <w:rFonts w:ascii="Times New Roman" w:eastAsiaTheme="minorHAnsi" w:hAnsi="Times New Roman" w:cs="Times New Roman"/>
          <w:b/>
          <w:bCs/>
          <w:spacing w:val="10"/>
          <w:sz w:val="28"/>
          <w:szCs w:val="28"/>
          <w:shd w:val="clear" w:color="auto" w:fill="FFFFFF"/>
          <w:lang w:eastAsia="en-US"/>
        </w:rPr>
        <w:t>Рефлексия блока «Природа» , 2 год обучения</w:t>
      </w:r>
      <w:bookmarkEnd w:id="13"/>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 результате изучения программы дети начинают «видеть» и ценить труд художников, мастеров и эмоционально откликаться на художественную сторону окружающего предметного мира (дома, в школе).</w:t>
      </w:r>
    </w:p>
    <w:p w:rsidR="00C95F5D" w:rsidRPr="004F2136" w:rsidRDefault="00C95F5D" w:rsidP="00BF47DA">
      <w:pPr>
        <w:ind w:right="-1" w:firstLine="709"/>
        <w:jc w:val="both"/>
        <w:rPr>
          <w:rFonts w:ascii="Times New Roman" w:eastAsiaTheme="minorHAnsi" w:hAnsi="Times New Roman" w:cs="Times New Roman"/>
          <w:iCs/>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 xml:space="preserve">К </w:t>
      </w:r>
      <w:r w:rsidRPr="004F2136">
        <w:rPr>
          <w:rFonts w:ascii="Times New Roman" w:eastAsiaTheme="minorHAnsi" w:hAnsi="Times New Roman" w:cs="Times New Roman"/>
          <w:b/>
          <w:bCs/>
          <w:sz w:val="28"/>
          <w:szCs w:val="28"/>
          <w:shd w:val="clear" w:color="auto" w:fill="FFFFFF"/>
          <w:lang w:eastAsia="en-US"/>
        </w:rPr>
        <w:t xml:space="preserve">концу обучения </w:t>
      </w:r>
      <w:r w:rsidRPr="004F2136">
        <w:rPr>
          <w:rFonts w:ascii="Times New Roman" w:eastAsiaTheme="minorHAnsi" w:hAnsi="Times New Roman" w:cs="Times New Roman"/>
          <w:sz w:val="28"/>
          <w:szCs w:val="28"/>
          <w:shd w:val="clear" w:color="auto" w:fill="FFFFFF"/>
          <w:lang w:eastAsia="en-US"/>
        </w:rPr>
        <w:t xml:space="preserve"> блока  </w:t>
      </w:r>
      <w:r w:rsidRPr="004F2136">
        <w:rPr>
          <w:rFonts w:ascii="Times New Roman" w:eastAsiaTheme="minorHAnsi" w:hAnsi="Times New Roman" w:cs="Times New Roman"/>
          <w:b/>
          <w:bCs/>
          <w:sz w:val="28"/>
          <w:szCs w:val="28"/>
          <w:shd w:val="clear" w:color="auto" w:fill="FFFFFF"/>
          <w:lang w:eastAsia="en-US"/>
        </w:rPr>
        <w:t>«Работа с соломкой» дети должны</w:t>
      </w:r>
      <w:r w:rsidRPr="004F2136">
        <w:rPr>
          <w:rFonts w:ascii="Times New Roman" w:eastAsiaTheme="minorHAnsi" w:hAnsi="Times New Roman" w:cs="Times New Roman"/>
          <w:iCs/>
          <w:sz w:val="28"/>
          <w:szCs w:val="28"/>
          <w:shd w:val="clear" w:color="auto" w:fill="FFFFFF"/>
          <w:lang w:eastAsia="en-US"/>
        </w:rPr>
        <w:t xml:space="preserve"> </w:t>
      </w:r>
      <w:r w:rsidRPr="004F2136">
        <w:rPr>
          <w:rFonts w:ascii="Times New Roman" w:eastAsiaTheme="minorHAnsi" w:hAnsi="Times New Roman" w:cs="Times New Roman"/>
          <w:b/>
          <w:bCs/>
          <w:sz w:val="28"/>
          <w:szCs w:val="28"/>
          <w:shd w:val="clear" w:color="auto" w:fill="FFFFFF"/>
          <w:lang w:eastAsia="en-US"/>
        </w:rPr>
        <w:t>знать</w:t>
      </w:r>
      <w:r w:rsidRPr="004F2136">
        <w:rPr>
          <w:rFonts w:ascii="Times New Roman" w:eastAsiaTheme="minorHAnsi" w:hAnsi="Times New Roman" w:cs="Times New Roman"/>
          <w:iCs/>
          <w:sz w:val="28"/>
          <w:szCs w:val="28"/>
          <w:shd w:val="clear" w:color="auto" w:fill="FFFFFF"/>
          <w:lang w:eastAsia="en-US"/>
        </w:rPr>
        <w:t>:</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-материалы, которыми можно пользоваться в художественной деятельности;</w:t>
      </w:r>
    </w:p>
    <w:p w:rsidR="00C95F5D" w:rsidRPr="004F2136" w:rsidRDefault="00713125" w:rsidP="00BF47DA">
      <w:pPr>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-правила техники безопасности</w:t>
      </w:r>
      <w:r w:rsidR="00C95F5D" w:rsidRPr="004F2136">
        <w:rPr>
          <w:rFonts w:ascii="Times New Roman" w:eastAsiaTheme="minorHAnsi" w:hAnsi="Times New Roman" w:cs="Times New Roman"/>
          <w:sz w:val="28"/>
          <w:szCs w:val="28"/>
          <w:shd w:val="clear" w:color="auto" w:fill="FFFFFF"/>
          <w:lang w:eastAsia="en-US"/>
        </w:rPr>
        <w:t>;</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-характерные особенности заготовки соломы;</w:t>
      </w:r>
    </w:p>
    <w:p w:rsidR="00C95F5D" w:rsidRPr="004F2136"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 xml:space="preserve">-принципы художественной обработки соломы и подготовки ее к творческой деятельности; </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-принципы плетения из соломы </w:t>
      </w:r>
      <w:proofErr w:type="spellStart"/>
      <w:r w:rsidRPr="004F2136">
        <w:rPr>
          <w:rFonts w:ascii="Times New Roman" w:eastAsiaTheme="minorHAnsi" w:hAnsi="Times New Roman" w:cs="Times New Roman"/>
          <w:sz w:val="28"/>
          <w:szCs w:val="28"/>
          <w:shd w:val="clear" w:color="auto" w:fill="FFFFFF"/>
          <w:lang w:eastAsia="en-US"/>
        </w:rPr>
        <w:t>плетежков</w:t>
      </w:r>
      <w:proofErr w:type="spellEnd"/>
      <w:r w:rsidRPr="004F2136">
        <w:rPr>
          <w:rFonts w:ascii="Times New Roman" w:eastAsiaTheme="minorHAnsi" w:hAnsi="Times New Roman" w:cs="Times New Roman"/>
          <w:sz w:val="28"/>
          <w:szCs w:val="28"/>
          <w:shd w:val="clear" w:color="auto" w:fill="FFFFFF"/>
          <w:lang w:eastAsia="en-US"/>
        </w:rPr>
        <w:t xml:space="preserve">, сшивания </w:t>
      </w:r>
      <w:proofErr w:type="spellStart"/>
      <w:r w:rsidRPr="004F2136">
        <w:rPr>
          <w:rFonts w:ascii="Times New Roman" w:eastAsiaTheme="minorHAnsi" w:hAnsi="Times New Roman" w:cs="Times New Roman"/>
          <w:sz w:val="28"/>
          <w:szCs w:val="28"/>
          <w:shd w:val="clear" w:color="auto" w:fill="FFFFFF"/>
          <w:lang w:eastAsia="en-US"/>
        </w:rPr>
        <w:t>плетежков</w:t>
      </w:r>
      <w:proofErr w:type="spellEnd"/>
      <w:r w:rsidRPr="004F2136">
        <w:rPr>
          <w:rFonts w:ascii="Times New Roman" w:eastAsiaTheme="minorHAnsi" w:hAnsi="Times New Roman" w:cs="Times New Roman"/>
          <w:sz w:val="28"/>
          <w:szCs w:val="28"/>
          <w:shd w:val="clear" w:color="auto" w:fill="FFFFFF"/>
          <w:lang w:eastAsia="en-US"/>
        </w:rPr>
        <w:t xml:space="preserve"> и изготовления из них головных уборов;</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инкрустации соломкой.</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Дети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на практике правила техники безопасности при работе с соломкой;</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-готовить к творческой работе соломку;</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-организовывать рабочее место;</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-плести из соломы </w:t>
      </w:r>
      <w:proofErr w:type="spellStart"/>
      <w:r w:rsidRPr="004F2136">
        <w:rPr>
          <w:rFonts w:ascii="Times New Roman" w:eastAsiaTheme="minorHAnsi" w:hAnsi="Times New Roman" w:cs="Times New Roman"/>
          <w:sz w:val="28"/>
          <w:szCs w:val="28"/>
          <w:shd w:val="clear" w:color="auto" w:fill="FFFFFF"/>
          <w:lang w:eastAsia="en-US"/>
        </w:rPr>
        <w:t>плетежки</w:t>
      </w:r>
      <w:proofErr w:type="spellEnd"/>
      <w:r w:rsidRPr="004F2136">
        <w:rPr>
          <w:rFonts w:ascii="Times New Roman" w:eastAsiaTheme="minorHAnsi" w:hAnsi="Times New Roman" w:cs="Times New Roman"/>
          <w:sz w:val="28"/>
          <w:szCs w:val="28"/>
          <w:shd w:val="clear" w:color="auto" w:fill="FFFFFF"/>
          <w:lang w:eastAsia="en-US"/>
        </w:rPr>
        <w:t xml:space="preserve"> и изготавливать из них головные уборы;</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-изготавливать из соломки фигуры животных;</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-оформлять изделия (предметы быта) инкрустацией из соломки.</w:t>
      </w:r>
    </w:p>
    <w:p w:rsidR="00C95F5D" w:rsidRPr="004F2136" w:rsidRDefault="00C95F5D"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 xml:space="preserve">К концу обучения блока программы «Плетение из ивового прута» дети </w:t>
      </w:r>
      <w:r w:rsidRPr="004F2136">
        <w:rPr>
          <w:rFonts w:ascii="Times New Roman" w:eastAsiaTheme="minorHAnsi" w:hAnsi="Times New Roman" w:cs="Times New Roman"/>
          <w:b/>
          <w:bCs/>
          <w:iCs/>
          <w:sz w:val="28"/>
          <w:szCs w:val="28"/>
          <w:shd w:val="clear" w:color="auto" w:fill="FFFFFF"/>
          <w:lang w:eastAsia="en-US"/>
        </w:rPr>
        <w:lastRenderedPageBreak/>
        <w:t>должны знать:</w:t>
      </w:r>
    </w:p>
    <w:p w:rsidR="00C95F5D" w:rsidRPr="004F2136" w:rsidRDefault="00C95F5D" w:rsidP="00BF47DA">
      <w:pPr>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iCs/>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-инструменты и приспособления для работы с ивовым прутом;</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заготовки, обработки, сортировки и хранения неокоренного прута;</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 подставки стояков к овальному дну;</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-устройство кромки овальной корзины в четыре пары прутьев;</w:t>
      </w:r>
    </w:p>
    <w:p w:rsidR="00C95F5D" w:rsidRPr="004F2136"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 xml:space="preserve">-характерные особенности плетения подставок под горячее, кашпо на фанерных донышках с послойным плетением, хлебниц с ажуром, сухарниц </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Должны уметь</w:t>
      </w:r>
      <w:r w:rsidRPr="004F2136">
        <w:rPr>
          <w:rFonts w:ascii="Times New Roman" w:eastAsiaTheme="minorHAnsi" w:hAnsi="Times New Roman" w:cs="Times New Roman"/>
          <w:sz w:val="28"/>
          <w:szCs w:val="28"/>
          <w:shd w:val="clear" w:color="auto" w:fill="FFFFFF"/>
          <w:lang w:eastAsia="en-US"/>
        </w:rPr>
        <w:t>:</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-готовить к творческой работе ивовый прут;</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-заготавливать, сортировать ивовый прут; организовывать свое рабочее место;</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-делать подстановку стояков к овальному дну;</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-плести предметы быта:</w:t>
      </w:r>
    </w:p>
    <w:p w:rsidR="00C95F5D" w:rsidRPr="004F2136" w:rsidRDefault="00C95F5D" w:rsidP="00BF47DA">
      <w:pPr>
        <w:numPr>
          <w:ilvl w:val="0"/>
          <w:numId w:val="29"/>
        </w:numPr>
        <w:tabs>
          <w:tab w:val="left" w:pos="390"/>
        </w:tabs>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овальная корзина в четыре пары прутьев;</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*подставка под чайник;</w:t>
      </w:r>
    </w:p>
    <w:p w:rsidR="00C95F5D" w:rsidRPr="004F2136" w:rsidRDefault="00C95F5D" w:rsidP="00BF47DA">
      <w:pPr>
        <w:numPr>
          <w:ilvl w:val="0"/>
          <w:numId w:val="29"/>
        </w:numPr>
        <w:tabs>
          <w:tab w:val="left" w:pos="390"/>
        </w:tabs>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хлебница с ажуром в один прут на готовом овальном донышке;</w:t>
      </w:r>
    </w:p>
    <w:p w:rsidR="00C95F5D" w:rsidRPr="004F2136" w:rsidRDefault="00C95F5D" w:rsidP="00BF47DA">
      <w:pPr>
        <w:numPr>
          <w:ilvl w:val="0"/>
          <w:numId w:val="29"/>
        </w:numPr>
        <w:tabs>
          <w:tab w:val="left" w:pos="390"/>
        </w:tabs>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сухарница с ажуром на готовом круглом донышке.</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iCs/>
          <w:sz w:val="28"/>
          <w:szCs w:val="28"/>
          <w:shd w:val="clear" w:color="auto" w:fill="FFFFFF"/>
          <w:lang w:eastAsia="en-US"/>
        </w:rPr>
        <w:t xml:space="preserve">К </w:t>
      </w:r>
      <w:r w:rsidRPr="004F2136">
        <w:rPr>
          <w:rFonts w:ascii="Times New Roman" w:eastAsiaTheme="minorHAnsi" w:hAnsi="Times New Roman" w:cs="Times New Roman"/>
          <w:b/>
          <w:bCs/>
          <w:iCs/>
          <w:sz w:val="28"/>
          <w:szCs w:val="28"/>
          <w:shd w:val="clear" w:color="auto" w:fill="FFFFFF"/>
          <w:lang w:eastAsia="en-US"/>
        </w:rPr>
        <w:t xml:space="preserve">концу изучения </w:t>
      </w:r>
      <w:r w:rsidRPr="004F2136">
        <w:rPr>
          <w:rFonts w:ascii="Times New Roman" w:eastAsiaTheme="minorHAnsi" w:hAnsi="Times New Roman" w:cs="Times New Roman"/>
          <w:iCs/>
          <w:sz w:val="28"/>
          <w:szCs w:val="28"/>
          <w:shd w:val="clear" w:color="auto" w:fill="FFFFFF"/>
          <w:lang w:eastAsia="en-US"/>
        </w:rPr>
        <w:t xml:space="preserve"> блока программы </w:t>
      </w:r>
      <w:r w:rsidR="00713125">
        <w:rPr>
          <w:rFonts w:ascii="Times New Roman" w:eastAsiaTheme="minorHAnsi" w:hAnsi="Times New Roman" w:cs="Times New Roman"/>
          <w:b/>
          <w:bCs/>
          <w:iCs/>
          <w:sz w:val="28"/>
          <w:szCs w:val="28"/>
          <w:shd w:val="clear" w:color="auto" w:fill="FFFFFF"/>
          <w:lang w:eastAsia="en-US"/>
        </w:rPr>
        <w:t xml:space="preserve"> </w:t>
      </w:r>
      <w:r w:rsidRPr="004F2136">
        <w:rPr>
          <w:rFonts w:ascii="Times New Roman" w:eastAsiaTheme="minorHAnsi" w:hAnsi="Times New Roman" w:cs="Times New Roman"/>
          <w:b/>
          <w:bCs/>
          <w:iCs/>
          <w:sz w:val="28"/>
          <w:szCs w:val="28"/>
          <w:shd w:val="clear" w:color="auto" w:fill="FFFFFF"/>
          <w:lang w:eastAsia="en-US"/>
        </w:rPr>
        <w:t>«Изделия из глины» дети должны знать:</w:t>
      </w:r>
    </w:p>
    <w:p w:rsidR="00C95F5D" w:rsidRPr="004F2136" w:rsidRDefault="00C27028" w:rsidP="00BF47DA">
      <w:pPr>
        <w:tabs>
          <w:tab w:val="center" w:pos="5803"/>
        </w:tabs>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-правила техники безопасности;</w:t>
      </w:r>
      <w:r>
        <w:rPr>
          <w:rFonts w:ascii="Times New Roman" w:eastAsiaTheme="minorHAnsi" w:hAnsi="Times New Roman" w:cs="Times New Roman"/>
          <w:sz w:val="28"/>
          <w:szCs w:val="28"/>
          <w:shd w:val="clear" w:color="auto" w:fill="FFFFFF"/>
          <w:lang w:eastAsia="en-US"/>
        </w:rPr>
        <w:tab/>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-инструменты и приспособления;</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-специфику заготовки и хранения глины;</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-режим термической обработки;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лепки простых форм (фрукты, овощи, листья) и составление из них композиций; -известные традиционные промыслы;</w:t>
      </w:r>
    </w:p>
    <w:p w:rsidR="00C95F5D" w:rsidRPr="004F2136"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 xml:space="preserve">-правила разметки изделий под роспись, нанесения рисунка на изделие методом припороха. </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Дети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-эмоционально откликаться на художественную сторону окружающего предметного мира; -владеть навыками работы кистью, создавая разнообразные варианты орнаментов (на бумаге, на готовых изделиях), сюжетных композиций с приставочными изделиями (средней сложности) в традициях различных традиционных промыслов;</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-изготавливать изделия сюжетной композиции;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-выражать свое личное понимание значения декоративного искусства в жизни людей.</w:t>
      </w:r>
    </w:p>
    <w:p w:rsidR="00C95F5D" w:rsidRPr="004F2136"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p>
    <w:p w:rsidR="00C95F5D" w:rsidRPr="00C95F5D" w:rsidRDefault="00C95F5D" w:rsidP="00BF47DA">
      <w:pPr>
        <w:ind w:right="-1" w:firstLine="709"/>
        <w:jc w:val="both"/>
        <w:rPr>
          <w:rFonts w:ascii="Times New Roman" w:eastAsiaTheme="minorHAnsi" w:hAnsi="Times New Roman" w:cs="Times New Roman"/>
          <w:b/>
          <w:bCs/>
          <w:sz w:val="28"/>
          <w:szCs w:val="28"/>
          <w:lang w:eastAsia="en-US"/>
        </w:rPr>
      </w:pPr>
      <w:r w:rsidRPr="00C95F5D">
        <w:rPr>
          <w:rFonts w:ascii="Times New Roman" w:eastAsiaTheme="minorHAnsi" w:hAnsi="Times New Roman" w:cs="Times New Roman"/>
          <w:b/>
          <w:bCs/>
          <w:sz w:val="28"/>
          <w:szCs w:val="28"/>
          <w:shd w:val="clear" w:color="auto" w:fill="FFFFFF"/>
          <w:lang w:eastAsia="en-US"/>
        </w:rPr>
        <w:t>Тематический план блока «УЗЕЛОК», 2 год обучения</w:t>
      </w:r>
    </w:p>
    <w:p w:rsidR="00C95F5D" w:rsidRPr="00C27028" w:rsidRDefault="00C95F5D" w:rsidP="00BF47DA">
      <w:pPr>
        <w:ind w:right="-1" w:firstLine="709"/>
        <w:jc w:val="both"/>
        <w:rPr>
          <w:rFonts w:ascii="Times New Roman" w:eastAsiaTheme="minorHAnsi" w:hAnsi="Times New Roman" w:cs="Times New Roman"/>
          <w:b/>
          <w:iCs/>
          <w:sz w:val="28"/>
          <w:szCs w:val="28"/>
          <w:lang w:eastAsia="en-US"/>
        </w:rPr>
      </w:pPr>
      <w:r w:rsidRPr="00C27028">
        <w:rPr>
          <w:rFonts w:ascii="Times New Roman" w:eastAsiaTheme="minorHAnsi" w:hAnsi="Times New Roman" w:cs="Times New Roman"/>
          <w:b/>
          <w:iCs/>
          <w:sz w:val="28"/>
          <w:szCs w:val="28"/>
          <w:shd w:val="clear" w:color="auto" w:fill="FFFFFF"/>
          <w:lang w:eastAsia="en-US"/>
        </w:rPr>
        <w:t>(занятия 2 раза в неделю по 2час.)</w:t>
      </w:r>
    </w:p>
    <w:tbl>
      <w:tblPr>
        <w:tblStyle w:val="af0"/>
        <w:tblW w:w="10456" w:type="dxa"/>
        <w:tblLayout w:type="fixed"/>
        <w:tblLook w:val="04A0" w:firstRow="1" w:lastRow="0" w:firstColumn="1" w:lastColumn="0" w:noHBand="0" w:noVBand="1"/>
      </w:tblPr>
      <w:tblGrid>
        <w:gridCol w:w="534"/>
        <w:gridCol w:w="7796"/>
        <w:gridCol w:w="709"/>
        <w:gridCol w:w="708"/>
        <w:gridCol w:w="709"/>
      </w:tblGrid>
      <w:tr w:rsidR="00C95F5D" w:rsidRPr="00C95F5D" w:rsidTr="003624F1">
        <w:tc>
          <w:tcPr>
            <w:tcW w:w="534" w:type="dxa"/>
          </w:tcPr>
          <w:p w:rsidR="00C95F5D" w:rsidRPr="00C95F5D" w:rsidRDefault="00C95F5D" w:rsidP="00BF47DA">
            <w:pPr>
              <w:ind w:right="-1" w:firstLine="709"/>
              <w:jc w:val="both"/>
              <w:rPr>
                <w:rFonts w:ascii="Times New Roman" w:hAnsi="Times New Roman" w:cs="Times New Roman"/>
                <w:sz w:val="28"/>
                <w:szCs w:val="28"/>
              </w:rPr>
            </w:pPr>
          </w:p>
        </w:tc>
        <w:tc>
          <w:tcPr>
            <w:tcW w:w="7796" w:type="dxa"/>
          </w:tcPr>
          <w:p w:rsidR="00C95F5D" w:rsidRPr="00C95F5D" w:rsidRDefault="00C95F5D" w:rsidP="00BF47DA">
            <w:pPr>
              <w:ind w:right="-1" w:firstLine="709"/>
              <w:jc w:val="both"/>
              <w:rPr>
                <w:rFonts w:ascii="Times New Roman" w:hAnsi="Times New Roman" w:cs="Times New Roman"/>
                <w:sz w:val="16"/>
                <w:szCs w:val="28"/>
              </w:rPr>
            </w:pPr>
            <w:r w:rsidRPr="00C95F5D">
              <w:rPr>
                <w:rFonts w:ascii="Times New Roman" w:hAnsi="Times New Roman" w:cs="Times New Roman"/>
                <w:sz w:val="16"/>
                <w:szCs w:val="28"/>
              </w:rPr>
              <w:t xml:space="preserve">НАЗВАНИЕ ТЕМЫ </w:t>
            </w:r>
          </w:p>
        </w:tc>
        <w:tc>
          <w:tcPr>
            <w:tcW w:w="709"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ТЕРОРИЯ</w:t>
            </w:r>
          </w:p>
        </w:tc>
        <w:tc>
          <w:tcPr>
            <w:tcW w:w="708"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 xml:space="preserve">ПРАКТИКА </w:t>
            </w:r>
          </w:p>
        </w:tc>
        <w:tc>
          <w:tcPr>
            <w:tcW w:w="709" w:type="dxa"/>
          </w:tcPr>
          <w:p w:rsidR="00C95F5D" w:rsidRPr="00C95F5D" w:rsidRDefault="00C95F5D" w:rsidP="00EF1DB3">
            <w:pPr>
              <w:ind w:right="-1"/>
              <w:jc w:val="both"/>
              <w:rPr>
                <w:rFonts w:ascii="Times New Roman" w:hAnsi="Times New Roman" w:cs="Times New Roman"/>
                <w:sz w:val="16"/>
                <w:szCs w:val="28"/>
              </w:rPr>
            </w:pPr>
            <w:r w:rsidRPr="00C95F5D">
              <w:rPr>
                <w:rFonts w:ascii="Times New Roman" w:hAnsi="Times New Roman" w:cs="Times New Roman"/>
                <w:sz w:val="16"/>
                <w:szCs w:val="28"/>
              </w:rPr>
              <w:t>ВСЕГО</w:t>
            </w:r>
          </w:p>
        </w:tc>
      </w:tr>
      <w:tr w:rsidR="00C95F5D" w:rsidRPr="00C95F5D" w:rsidTr="003624F1">
        <w:tc>
          <w:tcPr>
            <w:tcW w:w="534" w:type="dxa"/>
          </w:tcPr>
          <w:p w:rsidR="00C95F5D" w:rsidRPr="00C95F5D" w:rsidRDefault="00C95F5D" w:rsidP="00BF47DA">
            <w:pPr>
              <w:ind w:right="-1" w:firstLine="709"/>
              <w:jc w:val="both"/>
              <w:rPr>
                <w:rFonts w:ascii="Times New Roman" w:hAnsi="Times New Roman" w:cs="Times New Roman"/>
                <w:b/>
                <w:sz w:val="28"/>
                <w:szCs w:val="28"/>
              </w:rPr>
            </w:pPr>
          </w:p>
        </w:tc>
        <w:tc>
          <w:tcPr>
            <w:tcW w:w="7796"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w:t>
            </w:r>
            <w:proofErr w:type="spellStart"/>
            <w:r w:rsidRPr="00C95F5D">
              <w:rPr>
                <w:rFonts w:ascii="Times New Roman" w:hAnsi="Times New Roman" w:cs="Times New Roman"/>
                <w:b/>
                <w:sz w:val="28"/>
                <w:szCs w:val="28"/>
              </w:rPr>
              <w:t>Бисероплетение</w:t>
            </w:r>
            <w:proofErr w:type="spellEnd"/>
            <w:r w:rsidRPr="00C95F5D">
              <w:rPr>
                <w:rFonts w:ascii="Times New Roman" w:hAnsi="Times New Roman" w:cs="Times New Roman"/>
                <w:b/>
                <w:sz w:val="28"/>
                <w:szCs w:val="28"/>
              </w:rPr>
              <w:t>»</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11</w:t>
            </w:r>
          </w:p>
        </w:tc>
        <w:tc>
          <w:tcPr>
            <w:tcW w:w="708"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37</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объемных изделий из бисера.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Украшения из бисера: броши, подвески, бусы, колечки, сережки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12</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4</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Составление раппорта и оформление инструкционных карт (для простых, сложных изделий из бисера).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Плетение уголков из бисера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Оформление бисером резинок для волос.</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Смешные пуговицы и броши.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Елочные игрушки из бисерной проволоки.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Коллективная работа. Оформление панно из елочных игрушек из бисерной проволоки.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Оформление работ к выставке.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BF47DA">
            <w:pPr>
              <w:ind w:right="-1" w:firstLine="709"/>
              <w:jc w:val="both"/>
              <w:rPr>
                <w:rFonts w:ascii="Times New Roman" w:hAnsi="Times New Roman" w:cs="Times New Roman"/>
                <w:b/>
                <w:sz w:val="28"/>
                <w:szCs w:val="28"/>
              </w:rPr>
            </w:pPr>
          </w:p>
        </w:tc>
        <w:tc>
          <w:tcPr>
            <w:tcW w:w="7796"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«Вязание крючком»</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13</w:t>
            </w:r>
          </w:p>
        </w:tc>
        <w:tc>
          <w:tcPr>
            <w:tcW w:w="708"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35</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Прибавление и удаление петель и столбиков.</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0,5</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Рельефные узоры</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0,5</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Самостоятельное составление раппорта рельефного узора.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0,5</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сумочек.</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0,5</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игрушек, используя плотные и рельефные узор</w:t>
            </w:r>
            <w:proofErr w:type="gramStart"/>
            <w:r w:rsidRPr="00C95F5D">
              <w:rPr>
                <w:rFonts w:ascii="Times New Roman" w:hAnsi="Times New Roman" w:cs="Times New Roman"/>
                <w:sz w:val="28"/>
                <w:szCs w:val="28"/>
              </w:rPr>
              <w:t>ы(</w:t>
            </w:r>
            <w:proofErr w:type="gramEnd"/>
            <w:r w:rsidRPr="00C95F5D">
              <w:rPr>
                <w:rFonts w:ascii="Times New Roman" w:hAnsi="Times New Roman" w:cs="Times New Roman"/>
                <w:sz w:val="28"/>
                <w:szCs w:val="28"/>
              </w:rPr>
              <w:t xml:space="preserve">«Медвежонок», «Чудо - </w:t>
            </w:r>
            <w:proofErr w:type="spellStart"/>
            <w:r w:rsidRPr="00C95F5D">
              <w:rPr>
                <w:rFonts w:ascii="Times New Roman" w:hAnsi="Times New Roman" w:cs="Times New Roman"/>
                <w:sz w:val="28"/>
                <w:szCs w:val="28"/>
              </w:rPr>
              <w:t>Юдо</w:t>
            </w:r>
            <w:proofErr w:type="spellEnd"/>
            <w:r w:rsidRPr="00C95F5D">
              <w:rPr>
                <w:rFonts w:ascii="Times New Roman" w:hAnsi="Times New Roman" w:cs="Times New Roman"/>
                <w:sz w:val="28"/>
                <w:szCs w:val="28"/>
              </w:rPr>
              <w:t>», Разноцветный осьминог - диванная подушка»).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кукол. Вязание одежды для вязанной куклы (платье, свитер, шапочка).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Беседа с мастерицами села.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Ажурные узоры.</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ажурных воротничков.</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салфеток. Круглые ажурные, квадратные «филейные».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534" w:type="dxa"/>
          </w:tcPr>
          <w:p w:rsidR="00C95F5D" w:rsidRPr="00C95F5D" w:rsidRDefault="00C95F5D" w:rsidP="00BF47DA">
            <w:pPr>
              <w:ind w:right="-1" w:firstLine="709"/>
              <w:jc w:val="both"/>
              <w:rPr>
                <w:rFonts w:ascii="Times New Roman" w:hAnsi="Times New Roman" w:cs="Times New Roman"/>
                <w:sz w:val="28"/>
                <w:szCs w:val="28"/>
              </w:rPr>
            </w:pPr>
          </w:p>
        </w:tc>
        <w:tc>
          <w:tcPr>
            <w:tcW w:w="7796"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«Вязание на спицах»</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15</w:t>
            </w:r>
          </w:p>
        </w:tc>
        <w:tc>
          <w:tcPr>
            <w:tcW w:w="708"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33</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Орнамент в вязании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Составление видов орнамента (геометрический, растительный, зооморфный). 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Многоцветные узоры. Детский шарф.</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Отделка одежды: шнуры, веревочки, тампоны, кисти.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Выпуклые виды вязки</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Головные уборы </w:t>
            </w:r>
            <w:proofErr w:type="gramStart"/>
            <w:r w:rsidRPr="00C95F5D">
              <w:rPr>
                <w:rFonts w:ascii="Times New Roman" w:hAnsi="Times New Roman" w:cs="Times New Roman"/>
                <w:sz w:val="28"/>
                <w:szCs w:val="28"/>
              </w:rPr>
              <w:t>:с</w:t>
            </w:r>
            <w:proofErr w:type="gramEnd"/>
            <w:r w:rsidRPr="00C95F5D">
              <w:rPr>
                <w:rFonts w:ascii="Times New Roman" w:hAnsi="Times New Roman" w:cs="Times New Roman"/>
                <w:sz w:val="28"/>
                <w:szCs w:val="28"/>
              </w:rPr>
              <w:t>портивная шапочка, берет.</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Творческая встреча с мастерицами села.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Сувениры на спицах.</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Кукла в русском народном костюм</w:t>
            </w:r>
            <w:proofErr w:type="gramStart"/>
            <w:r w:rsidRPr="00C95F5D">
              <w:rPr>
                <w:rFonts w:ascii="Times New Roman" w:hAnsi="Times New Roman" w:cs="Times New Roman"/>
                <w:sz w:val="28"/>
                <w:szCs w:val="28"/>
              </w:rPr>
              <w:t>е(</w:t>
            </w:r>
            <w:proofErr w:type="gramEnd"/>
            <w:r w:rsidRPr="00C95F5D">
              <w:rPr>
                <w:rFonts w:ascii="Times New Roman" w:hAnsi="Times New Roman" w:cs="Times New Roman"/>
                <w:sz w:val="28"/>
                <w:szCs w:val="28"/>
              </w:rPr>
              <w:t>вязание куклы, вязание одежды). Коллективная работа.</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Вязание носков (на 2-х, на 4-х спицах) и башмачков</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534"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12</w:t>
            </w:r>
          </w:p>
        </w:tc>
        <w:tc>
          <w:tcPr>
            <w:tcW w:w="7796"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Оформление работ к выставке.</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534" w:type="dxa"/>
          </w:tcPr>
          <w:p w:rsidR="00C95F5D" w:rsidRPr="00C95F5D" w:rsidRDefault="00C95F5D" w:rsidP="00BF47DA">
            <w:pPr>
              <w:ind w:right="-1" w:firstLine="709"/>
              <w:jc w:val="both"/>
              <w:rPr>
                <w:rFonts w:ascii="Times New Roman" w:hAnsi="Times New Roman" w:cs="Times New Roman"/>
                <w:b/>
                <w:sz w:val="28"/>
                <w:szCs w:val="28"/>
              </w:rPr>
            </w:pPr>
          </w:p>
        </w:tc>
        <w:tc>
          <w:tcPr>
            <w:tcW w:w="7796"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Итого по группе «УЗЕЛОК»</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39</w:t>
            </w:r>
          </w:p>
        </w:tc>
        <w:tc>
          <w:tcPr>
            <w:tcW w:w="708"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105</w:t>
            </w:r>
          </w:p>
        </w:tc>
        <w:tc>
          <w:tcPr>
            <w:tcW w:w="709" w:type="dxa"/>
          </w:tcPr>
          <w:p w:rsidR="00C95F5D" w:rsidRPr="00C95F5D" w:rsidRDefault="00C95F5D" w:rsidP="003624F1">
            <w:pPr>
              <w:ind w:right="-1"/>
              <w:jc w:val="both"/>
              <w:rPr>
                <w:rFonts w:ascii="Times New Roman" w:hAnsi="Times New Roman" w:cs="Times New Roman"/>
                <w:b/>
                <w:sz w:val="28"/>
                <w:szCs w:val="28"/>
              </w:rPr>
            </w:pPr>
            <w:r w:rsidRPr="00C95F5D">
              <w:rPr>
                <w:rFonts w:ascii="Times New Roman" w:hAnsi="Times New Roman" w:cs="Times New Roman"/>
                <w:b/>
                <w:sz w:val="28"/>
                <w:szCs w:val="28"/>
              </w:rPr>
              <w:t>144</w:t>
            </w:r>
          </w:p>
        </w:tc>
      </w:tr>
    </w:tbl>
    <w:p w:rsidR="00C95F5D" w:rsidRPr="00C95F5D"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p>
    <w:p w:rsidR="00C95F5D" w:rsidRPr="00C95F5D" w:rsidRDefault="00C95F5D" w:rsidP="00BF47DA">
      <w:pPr>
        <w:ind w:right="-1" w:firstLine="709"/>
        <w:jc w:val="both"/>
        <w:rPr>
          <w:rFonts w:ascii="Times New Roman" w:eastAsiaTheme="minorHAnsi" w:hAnsi="Times New Roman" w:cs="Times New Roman"/>
          <w:b/>
          <w:bCs/>
          <w:sz w:val="28"/>
          <w:szCs w:val="28"/>
          <w:lang w:eastAsia="en-US"/>
        </w:rPr>
      </w:pPr>
      <w:r w:rsidRPr="00C95F5D">
        <w:rPr>
          <w:rFonts w:ascii="Times New Roman" w:eastAsiaTheme="minorHAnsi" w:hAnsi="Times New Roman" w:cs="Times New Roman"/>
          <w:b/>
          <w:bCs/>
          <w:sz w:val="28"/>
          <w:szCs w:val="28"/>
          <w:shd w:val="clear" w:color="auto" w:fill="FFFFFF"/>
          <w:lang w:eastAsia="en-US"/>
        </w:rPr>
        <w:t>РЕФЛЕКСИЯ  блока« УЗЕЛОК»</w:t>
      </w:r>
      <w:r w:rsidRPr="00C95F5D">
        <w:rPr>
          <w:rFonts w:ascii="Times New Roman" w:eastAsiaTheme="minorHAnsi" w:hAnsi="Times New Roman" w:cs="Times New Roman"/>
          <w:b/>
          <w:bCs/>
          <w:color w:val="auto"/>
          <w:sz w:val="28"/>
          <w:szCs w:val="28"/>
          <w:lang w:eastAsia="en-US"/>
        </w:rPr>
        <w:t xml:space="preserve">, </w:t>
      </w:r>
      <w:r w:rsidRPr="00C95F5D">
        <w:rPr>
          <w:rFonts w:ascii="Times New Roman" w:eastAsiaTheme="minorHAnsi" w:hAnsi="Times New Roman" w:cs="Times New Roman"/>
          <w:b/>
          <w:bCs/>
          <w:sz w:val="28"/>
          <w:szCs w:val="28"/>
          <w:shd w:val="clear" w:color="auto" w:fill="FFFFFF"/>
          <w:lang w:eastAsia="en-US"/>
        </w:rPr>
        <w:t>2 год обучения</w:t>
      </w:r>
      <w:r w:rsidRPr="00C95F5D">
        <w:rPr>
          <w:rFonts w:ascii="Times New Roman" w:eastAsiaTheme="minorHAnsi" w:hAnsi="Times New Roman" w:cs="Times New Roman"/>
          <w:b/>
          <w:bCs/>
          <w:sz w:val="28"/>
          <w:szCs w:val="28"/>
          <w:shd w:val="clear" w:color="auto" w:fill="FFFFFF"/>
          <w:lang w:eastAsia="en-US"/>
        </w:rPr>
        <w:tab/>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На занятиях различными видами декоративно-прикладного искусства учащиеся учатся создавать красоту своими руками. Эти занятия не только формируют эстетический вкус у ребят, знакомя их с произведениями народного искусства, но и дают необходимые технические знания, развивают умения и </w:t>
      </w:r>
      <w:r w:rsidRPr="004F2136">
        <w:rPr>
          <w:rFonts w:ascii="Times New Roman" w:eastAsiaTheme="minorHAnsi" w:hAnsi="Times New Roman" w:cs="Times New Roman"/>
          <w:sz w:val="28"/>
          <w:szCs w:val="28"/>
          <w:shd w:val="clear" w:color="auto" w:fill="FFFFFF"/>
          <w:lang w:eastAsia="en-US"/>
        </w:rPr>
        <w:lastRenderedPageBreak/>
        <w:t>навыки, т.е. осуществляют психологическую и практическую подготовку к труду.</w:t>
      </w:r>
    </w:p>
    <w:p w:rsidR="00C95F5D" w:rsidRPr="004F2136" w:rsidRDefault="00C95F5D" w:rsidP="00BF47DA">
      <w:pPr>
        <w:tabs>
          <w:tab w:val="left" w:pos="302"/>
        </w:tabs>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Блок программы «</w:t>
      </w:r>
      <w:proofErr w:type="spellStart"/>
      <w:r w:rsidRPr="004F2136">
        <w:rPr>
          <w:rFonts w:ascii="Times New Roman" w:eastAsiaTheme="minorHAnsi" w:hAnsi="Times New Roman" w:cs="Times New Roman"/>
          <w:b/>
          <w:bCs/>
          <w:iCs/>
          <w:sz w:val="28"/>
          <w:szCs w:val="28"/>
          <w:shd w:val="clear" w:color="auto" w:fill="FFFFFF"/>
          <w:lang w:eastAsia="en-US"/>
        </w:rPr>
        <w:t>Бисероплетение</w:t>
      </w:r>
      <w:proofErr w:type="spellEnd"/>
      <w:r w:rsidRPr="004F2136">
        <w:rPr>
          <w:rFonts w:ascii="Times New Roman" w:eastAsiaTheme="minorHAnsi" w:hAnsi="Times New Roman" w:cs="Times New Roman"/>
          <w:b/>
          <w:bCs/>
          <w:iCs/>
          <w:sz w:val="28"/>
          <w:szCs w:val="28"/>
          <w:shd w:val="clear" w:color="auto" w:fill="FFFFFF"/>
          <w:lang w:eastAsia="en-US"/>
        </w:rPr>
        <w:t>»; учащиеся должны знать: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-материалы и инструменты, приспособления;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-условные обозначения;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составления раппорта и оформления инструкционных карт;</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выполнения объемных изделий из бисера.</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-разрабатывать варианты цветового решения изделия </w:t>
      </w:r>
      <w:proofErr w:type="gramStart"/>
      <w:r w:rsidRPr="004F2136">
        <w:rPr>
          <w:rFonts w:ascii="Times New Roman" w:eastAsiaTheme="minorHAnsi" w:hAnsi="Times New Roman" w:cs="Times New Roman"/>
          <w:sz w:val="28"/>
          <w:szCs w:val="28"/>
          <w:shd w:val="clear" w:color="auto" w:fill="FFFFFF"/>
          <w:lang w:eastAsia="en-US"/>
        </w:rPr>
        <w:t xml:space="preserve">( </w:t>
      </w:r>
      <w:proofErr w:type="gramEnd"/>
      <w:r w:rsidRPr="004F2136">
        <w:rPr>
          <w:rFonts w:ascii="Times New Roman" w:eastAsiaTheme="minorHAnsi" w:hAnsi="Times New Roman" w:cs="Times New Roman"/>
          <w:sz w:val="28"/>
          <w:szCs w:val="28"/>
          <w:shd w:val="clear" w:color="auto" w:fill="FFFFFF"/>
          <w:lang w:eastAsia="en-US"/>
        </w:rPr>
        <w:t>на бумаге);</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-составлять различные виды орнаментов (геометрический, растительный, смешанный); -выполнять из бисера объемные изделия (броши, серьги, бусы);</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работу по самостоятельно составленному плану</w:t>
      </w:r>
      <w:proofErr w:type="gramStart"/>
      <w:r w:rsidRPr="004F2136">
        <w:rPr>
          <w:rFonts w:ascii="Times New Roman" w:eastAsiaTheme="minorHAnsi" w:hAnsi="Times New Roman" w:cs="Times New Roman"/>
          <w:sz w:val="28"/>
          <w:szCs w:val="28"/>
          <w:shd w:val="clear" w:color="auto" w:fill="FFFFFF"/>
          <w:lang w:eastAsia="en-US"/>
        </w:rPr>
        <w:t xml:space="preserve"> ,</w:t>
      </w:r>
      <w:proofErr w:type="gramEnd"/>
      <w:r w:rsidRPr="004F2136">
        <w:rPr>
          <w:rFonts w:ascii="Times New Roman" w:eastAsiaTheme="minorHAnsi" w:hAnsi="Times New Roman" w:cs="Times New Roman"/>
          <w:sz w:val="28"/>
          <w:szCs w:val="28"/>
          <w:shd w:val="clear" w:color="auto" w:fill="FFFFFF"/>
          <w:lang w:eastAsia="en-US"/>
        </w:rPr>
        <w:t xml:space="preserve"> с опорой на схему;</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-соединять мелкие детали;</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-эстетично оформлять изделия, проявляя элементы творчества.</w:t>
      </w:r>
    </w:p>
    <w:p w:rsidR="00C95F5D" w:rsidRPr="004F2136" w:rsidRDefault="00C95F5D" w:rsidP="00BF47DA">
      <w:pPr>
        <w:tabs>
          <w:tab w:val="left" w:pos="302"/>
        </w:tabs>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 xml:space="preserve">Блок программы </w:t>
      </w:r>
      <w:r w:rsidRPr="004F2136">
        <w:rPr>
          <w:rFonts w:ascii="Times New Roman" w:eastAsiaTheme="minorHAnsi" w:hAnsi="Times New Roman" w:cs="Times New Roman"/>
          <w:iCs/>
          <w:sz w:val="28"/>
          <w:szCs w:val="28"/>
          <w:shd w:val="clear" w:color="auto" w:fill="FFFFFF"/>
          <w:lang w:eastAsia="en-US"/>
        </w:rPr>
        <w:t>«</w:t>
      </w:r>
      <w:r w:rsidRPr="004F2136">
        <w:rPr>
          <w:rFonts w:ascii="Times New Roman" w:eastAsiaTheme="minorHAnsi" w:hAnsi="Times New Roman" w:cs="Times New Roman"/>
          <w:b/>
          <w:bCs/>
          <w:sz w:val="28"/>
          <w:szCs w:val="28"/>
          <w:shd w:val="clear" w:color="auto" w:fill="FFFFFF"/>
          <w:lang w:eastAsia="en-US"/>
        </w:rPr>
        <w:t>Вязание крючком</w:t>
      </w:r>
      <w:r w:rsidRPr="004F2136">
        <w:rPr>
          <w:rFonts w:ascii="Times New Roman" w:eastAsiaTheme="minorHAnsi" w:hAnsi="Times New Roman" w:cs="Times New Roman"/>
          <w:b/>
          <w:bCs/>
          <w:iCs/>
          <w:sz w:val="28"/>
          <w:szCs w:val="28"/>
          <w:shd w:val="clear" w:color="auto" w:fill="FFFFFF"/>
          <w:lang w:eastAsia="en-US"/>
        </w:rPr>
        <w:t>»; учащиеся должны знать</w:t>
      </w:r>
      <w:r w:rsidRPr="004F2136">
        <w:rPr>
          <w:rFonts w:ascii="Times New Roman" w:eastAsiaTheme="minorHAnsi" w:hAnsi="Times New Roman" w:cs="Times New Roman"/>
          <w:iCs/>
          <w:sz w:val="28"/>
          <w:szCs w:val="28"/>
          <w:shd w:val="clear" w:color="auto" w:fill="FFFFFF"/>
          <w:lang w:eastAsia="en-US"/>
        </w:rPr>
        <w:t>:</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-условные обозначения;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составления раппорта и оформления Инструкционных карт;</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-характерные особенности коллективной работы;</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прибавления и убавления петель и столбиков при вязании крючком;</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-характер вязания крючком ажурных воротничков и салфеток;</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вязания головных уборов разных видов, сувениров, носков, башмачков.</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вязание крючком рельефных узоров;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при выполнении работ крючком прибавление и убавление петель и столбиков; -составлять различные виды орнаментов;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при отделке одежды мелкие детали (</w:t>
      </w:r>
      <w:proofErr w:type="spellStart"/>
      <w:r w:rsidRPr="004F2136">
        <w:rPr>
          <w:rFonts w:ascii="Times New Roman" w:eastAsiaTheme="minorHAnsi" w:hAnsi="Times New Roman" w:cs="Times New Roman"/>
          <w:sz w:val="28"/>
          <w:szCs w:val="28"/>
          <w:shd w:val="clear" w:color="auto" w:fill="FFFFFF"/>
          <w:lang w:eastAsia="en-US"/>
        </w:rPr>
        <w:t>шнурочки</w:t>
      </w:r>
      <w:proofErr w:type="spellEnd"/>
      <w:r w:rsidRPr="004F2136">
        <w:rPr>
          <w:rFonts w:ascii="Times New Roman" w:eastAsiaTheme="minorHAnsi" w:hAnsi="Times New Roman" w:cs="Times New Roman"/>
          <w:sz w:val="28"/>
          <w:szCs w:val="28"/>
          <w:shd w:val="clear" w:color="auto" w:fill="FFFFFF"/>
          <w:lang w:eastAsia="en-US"/>
        </w:rPr>
        <w:t>, кисти, помпоны и т.д.).</w:t>
      </w:r>
    </w:p>
    <w:p w:rsidR="00C95F5D" w:rsidRPr="004F2136" w:rsidRDefault="00C95F5D" w:rsidP="00BF47DA">
      <w:pPr>
        <w:tabs>
          <w:tab w:val="left" w:pos="302"/>
        </w:tabs>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блок программы (вязание на спицах), учащиеся должны знать: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составления раппорта и оформления Инструкционных карт;</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прибавления и убавления петель;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вязания головных уборов разных видов, сувениров, носков, башмачков.</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 -применять при выполнении работ прибавление и убавление петель;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-составлять (на бумаге) различные виды орнаментов (геометрический, растительный, смешанный);</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-вязать на спицах многоцветные узоры, выпуклые вязки при изготовлении сувениров, носков,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головных уборов, детских шарфиков;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-применять при отделке одежды мелкие детали (</w:t>
      </w:r>
      <w:proofErr w:type="spellStart"/>
      <w:r w:rsidRPr="004F2136">
        <w:rPr>
          <w:rFonts w:ascii="Times New Roman" w:eastAsiaTheme="minorHAnsi" w:hAnsi="Times New Roman" w:cs="Times New Roman"/>
          <w:sz w:val="28"/>
          <w:szCs w:val="28"/>
          <w:shd w:val="clear" w:color="auto" w:fill="FFFFFF"/>
          <w:lang w:eastAsia="en-US"/>
        </w:rPr>
        <w:t>шнурочки</w:t>
      </w:r>
      <w:proofErr w:type="spellEnd"/>
      <w:r w:rsidRPr="004F2136">
        <w:rPr>
          <w:rFonts w:ascii="Times New Roman" w:eastAsiaTheme="minorHAnsi" w:hAnsi="Times New Roman" w:cs="Times New Roman"/>
          <w:sz w:val="28"/>
          <w:szCs w:val="28"/>
          <w:shd w:val="clear" w:color="auto" w:fill="FFFFFF"/>
          <w:lang w:eastAsia="en-US"/>
        </w:rPr>
        <w:t>, веревочки, помпоны, кисти).</w:t>
      </w:r>
    </w:p>
    <w:p w:rsidR="00713125" w:rsidRDefault="00713125" w:rsidP="00BF47DA">
      <w:pPr>
        <w:ind w:right="-1" w:firstLine="709"/>
        <w:jc w:val="both"/>
        <w:rPr>
          <w:rFonts w:ascii="Times New Roman" w:eastAsiaTheme="minorHAnsi" w:hAnsi="Times New Roman" w:cs="Times New Roman"/>
          <w:b/>
          <w:bCs/>
          <w:sz w:val="28"/>
          <w:szCs w:val="28"/>
          <w:shd w:val="clear" w:color="auto" w:fill="FFFFFF"/>
          <w:lang w:eastAsia="en-US"/>
        </w:rPr>
      </w:pPr>
    </w:p>
    <w:p w:rsidR="00C95F5D" w:rsidRPr="00C95F5D"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r w:rsidRPr="00C95F5D">
        <w:rPr>
          <w:rFonts w:ascii="Times New Roman" w:eastAsiaTheme="minorHAnsi" w:hAnsi="Times New Roman" w:cs="Times New Roman"/>
          <w:b/>
          <w:bCs/>
          <w:sz w:val="28"/>
          <w:szCs w:val="28"/>
          <w:shd w:val="clear" w:color="auto" w:fill="FFFFFF"/>
          <w:lang w:eastAsia="en-US"/>
        </w:rPr>
        <w:lastRenderedPageBreak/>
        <w:t>Тематический план  блока «УЮТ»</w:t>
      </w:r>
      <w:r w:rsidR="00713125">
        <w:rPr>
          <w:rFonts w:ascii="Times New Roman" w:eastAsiaTheme="minorHAnsi" w:hAnsi="Times New Roman" w:cs="Times New Roman"/>
          <w:b/>
          <w:bCs/>
          <w:color w:val="auto"/>
          <w:sz w:val="28"/>
          <w:szCs w:val="28"/>
          <w:lang w:eastAsia="en-US"/>
        </w:rPr>
        <w:t xml:space="preserve"> </w:t>
      </w:r>
      <w:r w:rsidRPr="00C95F5D">
        <w:rPr>
          <w:rFonts w:ascii="Times New Roman" w:eastAsiaTheme="minorHAnsi" w:hAnsi="Times New Roman" w:cs="Times New Roman"/>
          <w:b/>
          <w:bCs/>
          <w:sz w:val="28"/>
          <w:szCs w:val="28"/>
          <w:shd w:val="clear" w:color="auto" w:fill="FFFFFF"/>
          <w:lang w:eastAsia="en-US"/>
        </w:rPr>
        <w:t>2 год обучения</w:t>
      </w:r>
    </w:p>
    <w:tbl>
      <w:tblPr>
        <w:tblStyle w:val="af0"/>
        <w:tblW w:w="10314" w:type="dxa"/>
        <w:tblLayout w:type="fixed"/>
        <w:tblLook w:val="04A0" w:firstRow="1" w:lastRow="0" w:firstColumn="1" w:lastColumn="0" w:noHBand="0" w:noVBand="1"/>
      </w:tblPr>
      <w:tblGrid>
        <w:gridCol w:w="675"/>
        <w:gridCol w:w="7513"/>
        <w:gridCol w:w="709"/>
        <w:gridCol w:w="709"/>
        <w:gridCol w:w="708"/>
      </w:tblGrid>
      <w:tr w:rsidR="00C95F5D" w:rsidRPr="00C95F5D" w:rsidTr="003624F1">
        <w:tc>
          <w:tcPr>
            <w:tcW w:w="675" w:type="dxa"/>
          </w:tcPr>
          <w:p w:rsidR="00C95F5D" w:rsidRPr="00C95F5D" w:rsidRDefault="00C95F5D" w:rsidP="00BF47DA">
            <w:pPr>
              <w:ind w:right="-1" w:firstLine="709"/>
              <w:jc w:val="both"/>
              <w:rPr>
                <w:rFonts w:ascii="Times New Roman" w:hAnsi="Times New Roman" w:cs="Times New Roman"/>
                <w:sz w:val="28"/>
                <w:szCs w:val="28"/>
              </w:rPr>
            </w:pPr>
          </w:p>
        </w:tc>
        <w:tc>
          <w:tcPr>
            <w:tcW w:w="7513" w:type="dxa"/>
          </w:tcPr>
          <w:p w:rsidR="00C95F5D" w:rsidRPr="00C95F5D" w:rsidRDefault="00C95F5D" w:rsidP="00BF47DA">
            <w:pPr>
              <w:ind w:right="-1" w:firstLine="709"/>
              <w:jc w:val="both"/>
              <w:rPr>
                <w:rFonts w:ascii="Times New Roman" w:hAnsi="Times New Roman" w:cs="Times New Roman"/>
                <w:sz w:val="16"/>
                <w:szCs w:val="28"/>
              </w:rPr>
            </w:pPr>
            <w:r w:rsidRPr="00C95F5D">
              <w:rPr>
                <w:rFonts w:ascii="Times New Roman" w:hAnsi="Times New Roman" w:cs="Times New Roman"/>
                <w:sz w:val="16"/>
                <w:szCs w:val="28"/>
              </w:rPr>
              <w:t xml:space="preserve">НАЗВАНИЕ ТЕМЫ </w:t>
            </w:r>
          </w:p>
        </w:tc>
        <w:tc>
          <w:tcPr>
            <w:tcW w:w="709" w:type="dxa"/>
          </w:tcPr>
          <w:p w:rsidR="00C95F5D" w:rsidRPr="00C95F5D" w:rsidRDefault="00C95F5D" w:rsidP="003624F1">
            <w:pPr>
              <w:ind w:right="-1"/>
              <w:jc w:val="both"/>
              <w:rPr>
                <w:rFonts w:ascii="Times New Roman" w:hAnsi="Times New Roman" w:cs="Times New Roman"/>
                <w:sz w:val="16"/>
                <w:szCs w:val="28"/>
              </w:rPr>
            </w:pPr>
            <w:r w:rsidRPr="00C95F5D">
              <w:rPr>
                <w:rFonts w:ascii="Times New Roman" w:hAnsi="Times New Roman" w:cs="Times New Roman"/>
                <w:sz w:val="16"/>
                <w:szCs w:val="28"/>
              </w:rPr>
              <w:t>ТЕРОРИЯ</w:t>
            </w:r>
          </w:p>
        </w:tc>
        <w:tc>
          <w:tcPr>
            <w:tcW w:w="709" w:type="dxa"/>
          </w:tcPr>
          <w:p w:rsidR="00C95F5D" w:rsidRPr="00C95F5D" w:rsidRDefault="00C95F5D" w:rsidP="003624F1">
            <w:pPr>
              <w:ind w:right="-1"/>
              <w:jc w:val="both"/>
              <w:rPr>
                <w:rFonts w:ascii="Times New Roman" w:hAnsi="Times New Roman" w:cs="Times New Roman"/>
                <w:sz w:val="16"/>
                <w:szCs w:val="28"/>
              </w:rPr>
            </w:pPr>
            <w:r w:rsidRPr="00C95F5D">
              <w:rPr>
                <w:rFonts w:ascii="Times New Roman" w:hAnsi="Times New Roman" w:cs="Times New Roman"/>
                <w:sz w:val="16"/>
                <w:szCs w:val="28"/>
              </w:rPr>
              <w:t xml:space="preserve">ПРАКТИКА </w:t>
            </w:r>
          </w:p>
        </w:tc>
        <w:tc>
          <w:tcPr>
            <w:tcW w:w="708" w:type="dxa"/>
          </w:tcPr>
          <w:p w:rsidR="00C95F5D" w:rsidRPr="00C95F5D" w:rsidRDefault="00C95F5D" w:rsidP="003624F1">
            <w:pPr>
              <w:ind w:right="-1"/>
              <w:jc w:val="both"/>
              <w:rPr>
                <w:rFonts w:ascii="Times New Roman" w:hAnsi="Times New Roman" w:cs="Times New Roman"/>
                <w:sz w:val="16"/>
                <w:szCs w:val="28"/>
              </w:rPr>
            </w:pPr>
            <w:r w:rsidRPr="00C95F5D">
              <w:rPr>
                <w:rFonts w:ascii="Times New Roman" w:hAnsi="Times New Roman" w:cs="Times New Roman"/>
                <w:sz w:val="16"/>
                <w:szCs w:val="28"/>
              </w:rPr>
              <w:t>ВСЕГО</w:t>
            </w:r>
          </w:p>
        </w:tc>
      </w:tr>
      <w:tr w:rsidR="00C95F5D" w:rsidRPr="00C95F5D" w:rsidTr="003624F1">
        <w:tc>
          <w:tcPr>
            <w:tcW w:w="675" w:type="dxa"/>
          </w:tcPr>
          <w:p w:rsidR="00C95F5D" w:rsidRPr="00C95F5D" w:rsidRDefault="00C95F5D" w:rsidP="00BF47DA">
            <w:pPr>
              <w:ind w:right="-1" w:firstLine="709"/>
              <w:jc w:val="both"/>
              <w:rPr>
                <w:rFonts w:ascii="Times New Roman" w:hAnsi="Times New Roman" w:cs="Times New Roman"/>
                <w:b/>
                <w:sz w:val="28"/>
                <w:szCs w:val="28"/>
              </w:rPr>
            </w:pPr>
          </w:p>
        </w:tc>
        <w:tc>
          <w:tcPr>
            <w:tcW w:w="7513"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 xml:space="preserve"> «Художественная вышивка»</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11</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37</w:t>
            </w:r>
          </w:p>
        </w:tc>
        <w:tc>
          <w:tcPr>
            <w:tcW w:w="708"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13"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513"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Мережка, ее виды («кисточка», «козлик», «жучок»)</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13"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Оформление салфетки мережкой</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513" w:type="dxa"/>
          </w:tcPr>
          <w:p w:rsidR="00C95F5D" w:rsidRPr="00C95F5D" w:rsidRDefault="00C95F5D" w:rsidP="003624F1">
            <w:pPr>
              <w:ind w:right="-1"/>
              <w:jc w:val="both"/>
              <w:rPr>
                <w:rFonts w:ascii="Times New Roman" w:hAnsi="Times New Roman" w:cs="Times New Roman"/>
                <w:sz w:val="28"/>
                <w:szCs w:val="28"/>
              </w:rPr>
            </w:pPr>
            <w:proofErr w:type="spellStart"/>
            <w:r w:rsidRPr="00C95F5D">
              <w:rPr>
                <w:rFonts w:ascii="Times New Roman" w:hAnsi="Times New Roman" w:cs="Times New Roman"/>
                <w:sz w:val="28"/>
                <w:szCs w:val="28"/>
              </w:rPr>
              <w:t>Верхошов</w:t>
            </w:r>
            <w:proofErr w:type="spellEnd"/>
            <w:r w:rsidRPr="00C95F5D">
              <w:rPr>
                <w:rFonts w:ascii="Times New Roman" w:hAnsi="Times New Roman" w:cs="Times New Roman"/>
                <w:sz w:val="28"/>
                <w:szCs w:val="28"/>
              </w:rPr>
              <w:t>, или Владимирское шитье (</w:t>
            </w:r>
            <w:proofErr w:type="spellStart"/>
            <w:r w:rsidRPr="00C95F5D">
              <w:rPr>
                <w:rFonts w:ascii="Times New Roman" w:hAnsi="Times New Roman" w:cs="Times New Roman"/>
                <w:sz w:val="28"/>
                <w:szCs w:val="28"/>
              </w:rPr>
              <w:t>верхошов</w:t>
            </w:r>
            <w:proofErr w:type="spellEnd"/>
            <w:r w:rsidRPr="00C95F5D">
              <w:rPr>
                <w:rFonts w:ascii="Times New Roman" w:hAnsi="Times New Roman" w:cs="Times New Roman"/>
                <w:sz w:val="28"/>
                <w:szCs w:val="28"/>
              </w:rPr>
              <w:t>, глухая сетка)</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Вышивка салфетки Владимирским шитьем (составление рисунка, перенесение его на ткань; выполнение крупных и мелких частей рисунка).</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Экскурсия к местной мастерице.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вышивки счетными швами</w:t>
            </w:r>
            <w:proofErr w:type="gramStart"/>
            <w:r w:rsidRPr="00C95F5D">
              <w:rPr>
                <w:rFonts w:ascii="Times New Roman" w:hAnsi="Times New Roman" w:cs="Times New Roman"/>
                <w:sz w:val="28"/>
                <w:szCs w:val="28"/>
              </w:rPr>
              <w:t xml:space="preserve">.. </w:t>
            </w:r>
            <w:proofErr w:type="gramEnd"/>
            <w:r w:rsidRPr="00C95F5D">
              <w:rPr>
                <w:rFonts w:ascii="Times New Roman" w:hAnsi="Times New Roman" w:cs="Times New Roman"/>
                <w:sz w:val="28"/>
                <w:szCs w:val="28"/>
              </w:rPr>
              <w:t>Зарисовка орнамента в цвете.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изделия в материале (детское полотенце или салфетка; оформление их счетными швами).</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Оформление выполненных изделий к выставке.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b/>
                <w:sz w:val="28"/>
                <w:szCs w:val="28"/>
              </w:rPr>
            </w:pPr>
          </w:p>
        </w:tc>
        <w:tc>
          <w:tcPr>
            <w:tcW w:w="7513"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 xml:space="preserve"> «Мягкая игрушка»</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13</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35</w:t>
            </w:r>
          </w:p>
        </w:tc>
        <w:tc>
          <w:tcPr>
            <w:tcW w:w="708"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Повторение изученного в первый год обучения (виды ручных швов). Последовательность выполнения мягкой игрушки. Гармония цвета.</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Куклы-пальчики. Практическая работа выполнение «куклы- пальчики» по готовым лекалам (подбор материала, раскрой деталей, сборка изделий, оформление изделия).</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Составление эскизов кукол-</w:t>
            </w:r>
            <w:proofErr w:type="spellStart"/>
            <w:r w:rsidRPr="00C95F5D">
              <w:rPr>
                <w:rFonts w:ascii="Times New Roman" w:hAnsi="Times New Roman" w:cs="Times New Roman"/>
                <w:sz w:val="28"/>
                <w:szCs w:val="28"/>
              </w:rPr>
              <w:t>пальчикев</w:t>
            </w:r>
            <w:proofErr w:type="spellEnd"/>
            <w:r w:rsidRPr="00C95F5D">
              <w:rPr>
                <w:rFonts w:ascii="Times New Roman" w:hAnsi="Times New Roman" w:cs="Times New Roman"/>
                <w:sz w:val="28"/>
                <w:szCs w:val="28"/>
              </w:rPr>
              <w:t>.</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Самостоятельное моделирование «кукол-пальчиков» и создание лекал по эскизу.</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Практическая работа. Выполнение «куклы-пальчики» по своему (самостоятельно составленному) эскизу и созданным лекалам.</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Выполнение объемных игрушек с проволочным каркасом.</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Практическая работа. Выполнение мягких игрушек с проволочным каркасом (героев мультфильмов -«Котенок», «Петушок», «Дракончик»).</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Оформление мягких игрушек в рамку на стену.</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675" w:type="dxa"/>
          </w:tcPr>
          <w:p w:rsidR="00C95F5D" w:rsidRPr="00C95F5D" w:rsidRDefault="00C95F5D" w:rsidP="00BF47DA">
            <w:pPr>
              <w:ind w:right="-1" w:firstLine="709"/>
              <w:jc w:val="both"/>
              <w:rPr>
                <w:rFonts w:ascii="Times New Roman" w:hAnsi="Times New Roman" w:cs="Times New Roman"/>
                <w:b/>
                <w:sz w:val="28"/>
                <w:szCs w:val="28"/>
              </w:rPr>
            </w:pPr>
          </w:p>
        </w:tc>
        <w:tc>
          <w:tcPr>
            <w:tcW w:w="7513"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«Аппликация»</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9</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39</w:t>
            </w:r>
          </w:p>
        </w:tc>
        <w:tc>
          <w:tcPr>
            <w:tcW w:w="708"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48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 '</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Хроматические, ахроматические цвета. Гармония цвета.</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Комбинирование приемов вырезания с приемами обрывания для достижения выразительного образа.</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Практическая работа. Выполнение декоративных орнаментальных композиций: линейный орнамент-«Утки плывут», «Улица»; приблизительная симметрия - «Птицы на ветках деревьев».</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10</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12</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Украшение поверхности шкатулки (картонная </w:t>
            </w:r>
            <w:r w:rsidRPr="00C95F5D">
              <w:rPr>
                <w:rFonts w:ascii="Times New Roman" w:hAnsi="Times New Roman" w:cs="Times New Roman"/>
                <w:sz w:val="28"/>
                <w:szCs w:val="28"/>
              </w:rPr>
              <w:lastRenderedPageBreak/>
              <w:t>коробка)</w:t>
            </w:r>
            <w:proofErr w:type="gramStart"/>
            <w:r w:rsidRPr="00C95F5D">
              <w:rPr>
                <w:rFonts w:ascii="Times New Roman" w:hAnsi="Times New Roman" w:cs="Times New Roman"/>
                <w:sz w:val="28"/>
                <w:szCs w:val="28"/>
              </w:rPr>
              <w:t>.Л</w:t>
            </w:r>
            <w:proofErr w:type="gramEnd"/>
            <w:r w:rsidRPr="00C95F5D">
              <w:rPr>
                <w:rFonts w:ascii="Times New Roman" w:hAnsi="Times New Roman" w:cs="Times New Roman"/>
                <w:sz w:val="28"/>
                <w:szCs w:val="28"/>
              </w:rPr>
              <w:t>инейный орнамент и орнамент на прямоугольнике.</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6</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Лоскутная мозаика на ткани.</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Коллективная работа. Выполнение настенного панно (лоскутная мозаика на ткани).</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3624F1">
        <w:tc>
          <w:tcPr>
            <w:tcW w:w="675" w:type="dxa"/>
          </w:tcPr>
          <w:p w:rsidR="00C95F5D" w:rsidRPr="00C95F5D" w:rsidRDefault="00C95F5D" w:rsidP="003624F1">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513"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Организация выставки работ.</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8"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3624F1">
        <w:tc>
          <w:tcPr>
            <w:tcW w:w="675" w:type="dxa"/>
          </w:tcPr>
          <w:p w:rsidR="00C95F5D" w:rsidRPr="00C95F5D" w:rsidRDefault="00C95F5D" w:rsidP="00BF47DA">
            <w:pPr>
              <w:ind w:right="-1" w:firstLine="709"/>
              <w:jc w:val="both"/>
              <w:rPr>
                <w:rFonts w:ascii="Times New Roman" w:hAnsi="Times New Roman" w:cs="Times New Roman"/>
                <w:b/>
                <w:sz w:val="28"/>
                <w:szCs w:val="28"/>
              </w:rPr>
            </w:pPr>
          </w:p>
        </w:tc>
        <w:tc>
          <w:tcPr>
            <w:tcW w:w="7513" w:type="dxa"/>
          </w:tcPr>
          <w:p w:rsidR="00C95F5D" w:rsidRPr="00C95F5D" w:rsidRDefault="00C95F5D" w:rsidP="00BF47DA">
            <w:pPr>
              <w:ind w:right="-1" w:firstLine="709"/>
              <w:jc w:val="both"/>
              <w:rPr>
                <w:rFonts w:ascii="Times New Roman" w:hAnsi="Times New Roman" w:cs="Times New Roman"/>
                <w:b/>
                <w:sz w:val="28"/>
                <w:szCs w:val="28"/>
              </w:rPr>
            </w:pPr>
            <w:r w:rsidRPr="00C95F5D">
              <w:rPr>
                <w:rFonts w:ascii="Times New Roman" w:hAnsi="Times New Roman" w:cs="Times New Roman"/>
                <w:b/>
                <w:sz w:val="28"/>
                <w:szCs w:val="28"/>
              </w:rPr>
              <w:t>Итого по группе «УЮТ»</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33</w:t>
            </w:r>
          </w:p>
        </w:tc>
        <w:tc>
          <w:tcPr>
            <w:tcW w:w="709"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111</w:t>
            </w:r>
          </w:p>
        </w:tc>
        <w:tc>
          <w:tcPr>
            <w:tcW w:w="708" w:type="dxa"/>
          </w:tcPr>
          <w:p w:rsidR="00C95F5D" w:rsidRPr="00C95F5D" w:rsidRDefault="00C95F5D" w:rsidP="0067379A">
            <w:pPr>
              <w:ind w:right="-1"/>
              <w:jc w:val="both"/>
              <w:rPr>
                <w:rFonts w:ascii="Times New Roman" w:hAnsi="Times New Roman" w:cs="Times New Roman"/>
                <w:b/>
                <w:sz w:val="28"/>
                <w:szCs w:val="28"/>
              </w:rPr>
            </w:pPr>
            <w:r w:rsidRPr="00C95F5D">
              <w:rPr>
                <w:rFonts w:ascii="Times New Roman" w:hAnsi="Times New Roman" w:cs="Times New Roman"/>
                <w:b/>
                <w:sz w:val="28"/>
                <w:szCs w:val="28"/>
              </w:rPr>
              <w:t>144</w:t>
            </w:r>
          </w:p>
        </w:tc>
      </w:tr>
    </w:tbl>
    <w:p w:rsidR="00C95F5D" w:rsidRPr="00C95F5D" w:rsidRDefault="00C95F5D" w:rsidP="00BF47DA">
      <w:pPr>
        <w:tabs>
          <w:tab w:val="right" w:pos="10498"/>
        </w:tabs>
        <w:ind w:right="-1" w:firstLine="709"/>
        <w:jc w:val="both"/>
        <w:rPr>
          <w:rFonts w:ascii="Times New Roman" w:eastAsiaTheme="minorHAnsi" w:hAnsi="Times New Roman" w:cs="Times New Roman"/>
          <w:b/>
          <w:bCs/>
          <w:sz w:val="28"/>
          <w:szCs w:val="28"/>
          <w:shd w:val="clear" w:color="auto" w:fill="FFFFFF"/>
          <w:lang w:eastAsia="en-US"/>
        </w:rPr>
      </w:pPr>
    </w:p>
    <w:p w:rsidR="00C95F5D" w:rsidRPr="004F2136" w:rsidRDefault="00C95F5D" w:rsidP="00BF47DA">
      <w:pPr>
        <w:tabs>
          <w:tab w:val="right" w:pos="10498"/>
        </w:tabs>
        <w:ind w:right="-1" w:firstLine="709"/>
        <w:jc w:val="both"/>
        <w:rPr>
          <w:rFonts w:ascii="Times New Roman" w:eastAsiaTheme="minorHAnsi" w:hAnsi="Times New Roman" w:cs="Times New Roman"/>
          <w:b/>
          <w:bCs/>
          <w:sz w:val="28"/>
          <w:szCs w:val="28"/>
          <w:lang w:eastAsia="en-US"/>
        </w:rPr>
      </w:pPr>
      <w:r w:rsidRPr="004F2136">
        <w:rPr>
          <w:rFonts w:ascii="Times New Roman" w:eastAsiaTheme="minorHAnsi" w:hAnsi="Times New Roman" w:cs="Times New Roman"/>
          <w:b/>
          <w:bCs/>
          <w:sz w:val="28"/>
          <w:szCs w:val="28"/>
          <w:shd w:val="clear" w:color="auto" w:fill="FFFFFF"/>
          <w:lang w:eastAsia="en-US"/>
        </w:rPr>
        <w:t>РЕФЛЕКСИЯ блока «УЮТ», 2 год обучения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Научить детей любить и понимать красоту и совершенство окружающего мира поможет эта программа «УЮТ». Основу декоративно-прикладного искусства составляет ручной труд мастера.</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При изучении  блока программы</w:t>
      </w:r>
      <w:r w:rsidRPr="004F2136">
        <w:rPr>
          <w:rFonts w:ascii="Times New Roman" w:eastAsiaTheme="minorHAnsi" w:hAnsi="Times New Roman" w:cs="Times New Roman"/>
          <w:iCs/>
          <w:sz w:val="28"/>
          <w:szCs w:val="28"/>
          <w:shd w:val="clear" w:color="auto" w:fill="FFFFFF"/>
          <w:lang w:eastAsia="en-US"/>
        </w:rPr>
        <w:t xml:space="preserve"> </w:t>
      </w:r>
      <w:r w:rsidRPr="004F2136">
        <w:rPr>
          <w:rFonts w:ascii="Times New Roman" w:eastAsiaTheme="minorHAnsi" w:hAnsi="Times New Roman" w:cs="Times New Roman"/>
          <w:b/>
          <w:bCs/>
          <w:iCs/>
          <w:sz w:val="28"/>
          <w:szCs w:val="28"/>
          <w:shd w:val="clear" w:color="auto" w:fill="FFFFFF"/>
          <w:lang w:eastAsia="en-US"/>
        </w:rPr>
        <w:t>«Вышивание» дети должны знать: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-инструменты, материалы и </w:t>
      </w:r>
      <w:proofErr w:type="gramStart"/>
      <w:r w:rsidRPr="004F2136">
        <w:rPr>
          <w:rFonts w:ascii="Times New Roman" w:eastAsiaTheme="minorHAnsi" w:hAnsi="Times New Roman" w:cs="Times New Roman"/>
          <w:sz w:val="28"/>
          <w:szCs w:val="28"/>
          <w:shd w:val="clear" w:color="auto" w:fill="FFFFFF"/>
          <w:lang w:eastAsia="en-US"/>
        </w:rPr>
        <w:t>приспособления</w:t>
      </w:r>
      <w:proofErr w:type="gramEnd"/>
      <w:r w:rsidRPr="004F2136">
        <w:rPr>
          <w:rFonts w:ascii="Times New Roman" w:eastAsiaTheme="minorHAnsi" w:hAnsi="Times New Roman" w:cs="Times New Roman"/>
          <w:sz w:val="28"/>
          <w:szCs w:val="28"/>
          <w:shd w:val="clear" w:color="auto" w:fill="FFFFFF"/>
          <w:lang w:eastAsia="en-US"/>
        </w:rPr>
        <w:t xml:space="preserve"> используемые при вышивке;</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-виды, свойства тканей;</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-основные виды дефектов;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-принципы выполнения мережки, Владимирского шитья, счетных швов;</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-правила выполнения технического рисунка.</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Дети должны уметь:</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счетные вышивки, вышивку «гладью»;</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народную вышивку и аппликацию в декоративном оформлении предметов быта и костюма;</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-разрабатывать несложные композиции декоративного оформления.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ручную работу качественно и четко;</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-сознательно и грамотно строить процесс практической работы, т.е. соблюдать необходимую культуру и правила организации труда;</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-оформлять края изделия;</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счетные вышивки, вышивку «гладью», различные виды мережки;</w:t>
      </w:r>
    </w:p>
    <w:p w:rsidR="00C95F5D" w:rsidRPr="004F2136" w:rsidRDefault="00C95F5D"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народную вышивку</w:t>
      </w:r>
      <w:r w:rsidRPr="004F2136">
        <w:rPr>
          <w:rFonts w:ascii="Times New Roman" w:eastAsiaTheme="minorHAnsi" w:hAnsi="Times New Roman" w:cs="Times New Roman"/>
          <w:b/>
          <w:bCs/>
          <w:sz w:val="28"/>
          <w:szCs w:val="28"/>
          <w:shd w:val="clear" w:color="auto" w:fill="FFFFFF"/>
          <w:lang w:eastAsia="en-US"/>
        </w:rPr>
        <w:t xml:space="preserve"> </w:t>
      </w:r>
      <w:r w:rsidRPr="004F2136">
        <w:rPr>
          <w:rFonts w:ascii="Times New Roman" w:eastAsiaTheme="minorHAnsi" w:hAnsi="Times New Roman" w:cs="Times New Roman"/>
          <w:sz w:val="28"/>
          <w:szCs w:val="28"/>
          <w:shd w:val="clear" w:color="auto" w:fill="FFFFFF"/>
          <w:lang w:eastAsia="en-US"/>
        </w:rPr>
        <w:t>в декоративном оформлении костюма и предметов</w:t>
      </w:r>
      <w:r w:rsidRPr="004F2136">
        <w:rPr>
          <w:rFonts w:ascii="Times New Roman" w:eastAsiaTheme="minorHAnsi" w:hAnsi="Times New Roman" w:cs="Times New Roman"/>
          <w:b/>
          <w:bCs/>
          <w:sz w:val="28"/>
          <w:szCs w:val="28"/>
          <w:shd w:val="clear" w:color="auto" w:fill="FFFFFF"/>
          <w:lang w:eastAsia="en-US"/>
        </w:rPr>
        <w:t xml:space="preserve"> </w:t>
      </w:r>
      <w:r w:rsidRPr="004F2136">
        <w:rPr>
          <w:rFonts w:ascii="Times New Roman" w:eastAsiaTheme="minorHAnsi" w:hAnsi="Times New Roman" w:cs="Times New Roman"/>
          <w:sz w:val="28"/>
          <w:szCs w:val="28"/>
          <w:shd w:val="clear" w:color="auto" w:fill="FFFFFF"/>
          <w:lang w:eastAsia="en-US"/>
        </w:rPr>
        <w:t>быта.</w:t>
      </w:r>
    </w:p>
    <w:p w:rsidR="00C95F5D" w:rsidRPr="004F2136" w:rsidRDefault="00C95F5D" w:rsidP="00BF47DA">
      <w:pPr>
        <w:tabs>
          <w:tab w:val="left" w:pos="245"/>
        </w:tabs>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 xml:space="preserve">Блок программы </w:t>
      </w:r>
      <w:r w:rsidRPr="004F2136">
        <w:rPr>
          <w:rFonts w:ascii="Times New Roman" w:eastAsiaTheme="minorHAnsi" w:hAnsi="Times New Roman" w:cs="Times New Roman"/>
          <w:iCs/>
          <w:sz w:val="28"/>
          <w:szCs w:val="28"/>
          <w:shd w:val="clear" w:color="auto" w:fill="FFFFFF"/>
          <w:lang w:eastAsia="en-US"/>
        </w:rPr>
        <w:t>«</w:t>
      </w:r>
      <w:r w:rsidRPr="004F2136">
        <w:rPr>
          <w:rFonts w:ascii="Times New Roman" w:eastAsiaTheme="minorHAnsi" w:hAnsi="Times New Roman" w:cs="Times New Roman"/>
          <w:b/>
          <w:bCs/>
          <w:iCs/>
          <w:sz w:val="28"/>
          <w:szCs w:val="28"/>
          <w:shd w:val="clear" w:color="auto" w:fill="FFFFFF"/>
          <w:lang w:eastAsia="en-US"/>
        </w:rPr>
        <w:t>Мягкая игрушка»</w:t>
      </w:r>
    </w:p>
    <w:p w:rsidR="00C95F5D" w:rsidRPr="004F2136" w:rsidRDefault="00C95F5D" w:rsidP="00BF47DA">
      <w:pPr>
        <w:tabs>
          <w:tab w:val="left" w:pos="245"/>
        </w:tabs>
        <w:ind w:right="-1" w:firstLine="709"/>
        <w:jc w:val="both"/>
        <w:rPr>
          <w:rFonts w:ascii="Times New Roman" w:eastAsiaTheme="minorHAnsi" w:hAnsi="Times New Roman" w:cs="Times New Roman"/>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 учащиеся должны знать: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выполнения мягкой игрушки;</w:t>
      </w:r>
    </w:p>
    <w:p w:rsidR="00C95F5D" w:rsidRPr="004F2136" w:rsidRDefault="00C95F5D" w:rsidP="00BF47DA">
      <w:pPr>
        <w:tabs>
          <w:tab w:val="center" w:pos="4135"/>
        </w:tabs>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-гармонию цвета;</w:t>
      </w:r>
      <w:r w:rsidRPr="004F2136">
        <w:rPr>
          <w:rFonts w:ascii="Times New Roman" w:eastAsiaTheme="minorHAnsi" w:hAnsi="Times New Roman" w:cs="Times New Roman"/>
          <w:sz w:val="28"/>
          <w:szCs w:val="28"/>
          <w:shd w:val="clear" w:color="auto" w:fill="FFFFFF"/>
          <w:lang w:eastAsia="en-US"/>
        </w:rPr>
        <w:tab/>
        <w:t>_</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-последовательность создания «куклы-пальчики», объемных игрушек с проволочным карка</w:t>
      </w:r>
      <w:r w:rsidRPr="004F2136">
        <w:rPr>
          <w:rFonts w:ascii="Times New Roman" w:eastAsiaTheme="minorHAnsi" w:hAnsi="Times New Roman" w:cs="Times New Roman"/>
          <w:sz w:val="28"/>
          <w:szCs w:val="28"/>
          <w:shd w:val="clear" w:color="auto" w:fill="FFFFFF"/>
          <w:lang w:eastAsia="en-US"/>
        </w:rPr>
        <w:softHyphen/>
        <w:t>сом;</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-правила комбинирования тканей;</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-виды и свойства тканей, ниток, применяемых в работе;</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-качественно обрабатывать различные материалы, чтобы уметь творчески их использовать</w:t>
      </w:r>
      <w:proofErr w:type="gramStart"/>
      <w:r w:rsidRPr="004F2136">
        <w:rPr>
          <w:rFonts w:ascii="Times New Roman" w:eastAsiaTheme="minorHAnsi" w:hAnsi="Times New Roman" w:cs="Times New Roman"/>
          <w:sz w:val="28"/>
          <w:szCs w:val="28"/>
          <w:shd w:val="clear" w:color="auto" w:fill="FFFFFF"/>
          <w:lang w:eastAsia="en-US"/>
        </w:rPr>
        <w:t xml:space="preserve"> ,</w:t>
      </w:r>
      <w:proofErr w:type="gramEnd"/>
      <w:r w:rsidRPr="004F2136">
        <w:rPr>
          <w:rFonts w:ascii="Times New Roman" w:eastAsiaTheme="minorHAnsi" w:hAnsi="Times New Roman" w:cs="Times New Roman"/>
          <w:sz w:val="28"/>
          <w:szCs w:val="28"/>
          <w:shd w:val="clear" w:color="auto" w:fill="FFFFFF"/>
          <w:lang w:eastAsia="en-US"/>
        </w:rPr>
        <w:t xml:space="preserve"> как средство создания выразительной вещи;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работу качественно и четко;</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-выполнять работу коллективно;</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-самостоятельно моделировать «кукол-пальчиков» и создавать их по своим лекалам; -оформлять мягкие игрушки в рамку на стену.</w:t>
      </w:r>
    </w:p>
    <w:p w:rsidR="00C95F5D" w:rsidRPr="004F2136" w:rsidRDefault="00C95F5D" w:rsidP="00BF47DA">
      <w:pPr>
        <w:tabs>
          <w:tab w:val="left" w:pos="245"/>
        </w:tabs>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sz w:val="28"/>
          <w:szCs w:val="28"/>
          <w:shd w:val="clear" w:color="auto" w:fill="FFFFFF"/>
          <w:lang w:eastAsia="en-US"/>
        </w:rPr>
        <w:t>Блок программы</w:t>
      </w:r>
      <w:r w:rsidRPr="004F2136">
        <w:rPr>
          <w:rFonts w:ascii="Times New Roman" w:eastAsiaTheme="minorHAnsi" w:hAnsi="Times New Roman" w:cs="Times New Roman"/>
          <w:iCs/>
          <w:sz w:val="28"/>
          <w:szCs w:val="28"/>
          <w:shd w:val="clear" w:color="auto" w:fill="FFFFFF"/>
          <w:lang w:eastAsia="en-US"/>
        </w:rPr>
        <w:t xml:space="preserve"> </w:t>
      </w:r>
      <w:r w:rsidRPr="004F2136">
        <w:rPr>
          <w:rFonts w:ascii="Times New Roman" w:eastAsiaTheme="minorHAnsi" w:hAnsi="Times New Roman" w:cs="Times New Roman"/>
          <w:b/>
          <w:bCs/>
          <w:iCs/>
          <w:sz w:val="28"/>
          <w:szCs w:val="28"/>
          <w:shd w:val="clear" w:color="auto" w:fill="FFFFFF"/>
          <w:lang w:eastAsia="en-US"/>
        </w:rPr>
        <w:t>«Аппликация»</w:t>
      </w:r>
    </w:p>
    <w:p w:rsidR="00C95F5D" w:rsidRPr="004F2136" w:rsidRDefault="00C95F5D" w:rsidP="00BF47DA">
      <w:pPr>
        <w:tabs>
          <w:tab w:val="left" w:pos="245"/>
        </w:tabs>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lastRenderedPageBreak/>
        <w:t xml:space="preserve"> учащиеся должны знать: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-приемы комбинирования в аппликации (вырезание, обрывание);</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-правила построения орнамента;</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-характер выполнения лоскутной мозаики.</w:t>
      </w:r>
    </w:p>
    <w:p w:rsidR="00C95F5D" w:rsidRPr="004F2136" w:rsidRDefault="00C95F5D" w:rsidP="00BF47DA">
      <w:pPr>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-правильно держать лист бумаги, карандаш, линейку;</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-свободно работать карандашом, без напряжения проводить линии в нужных направлениях, не вращая при этом лист бумаги;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-правильно работать с ножницами, аккуратно вырезать контуры;</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-чисто и аккуратно выполнять любую работу;</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-применять аппликацию в декоративном оформлении предметов быта;</w:t>
      </w:r>
    </w:p>
    <w:p w:rsidR="00C95F5D" w:rsidRPr="004F2136"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-выполнять лоскутную мозаику на ткани.</w:t>
      </w:r>
    </w:p>
    <w:p w:rsidR="00C95F5D" w:rsidRPr="00C95F5D"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p>
    <w:p w:rsidR="00C95F5D" w:rsidRPr="00C95F5D"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r w:rsidRPr="00C95F5D">
        <w:rPr>
          <w:rFonts w:ascii="Times New Roman" w:eastAsiaTheme="minorHAnsi" w:hAnsi="Times New Roman" w:cs="Times New Roman"/>
          <w:b/>
          <w:bCs/>
          <w:sz w:val="28"/>
          <w:szCs w:val="28"/>
          <w:shd w:val="clear" w:color="auto" w:fill="FFFFFF"/>
          <w:lang w:eastAsia="en-US"/>
        </w:rPr>
        <w:t>Тематический план</w:t>
      </w:r>
      <w:r w:rsidRPr="00C95F5D">
        <w:rPr>
          <w:rFonts w:ascii="Times New Roman" w:eastAsiaTheme="minorHAnsi" w:hAnsi="Times New Roman" w:cs="Times New Roman"/>
          <w:color w:val="auto"/>
          <w:sz w:val="28"/>
          <w:szCs w:val="28"/>
          <w:lang w:eastAsia="en-US"/>
        </w:rPr>
        <w:t xml:space="preserve">  </w:t>
      </w:r>
      <w:r w:rsidRPr="00C95F5D">
        <w:rPr>
          <w:rFonts w:ascii="Times New Roman" w:eastAsiaTheme="minorHAnsi" w:hAnsi="Times New Roman" w:cs="Times New Roman"/>
          <w:b/>
          <w:bCs/>
          <w:sz w:val="28"/>
          <w:szCs w:val="28"/>
          <w:shd w:val="clear" w:color="auto" w:fill="FFFFFF"/>
          <w:lang w:eastAsia="en-US"/>
        </w:rPr>
        <w:t>блока «МАСТЕР»</w:t>
      </w:r>
      <w:r w:rsidRPr="00C95F5D">
        <w:rPr>
          <w:rFonts w:ascii="Times New Roman" w:eastAsiaTheme="minorHAnsi" w:hAnsi="Times New Roman" w:cs="Times New Roman"/>
          <w:color w:val="auto"/>
          <w:sz w:val="28"/>
          <w:szCs w:val="28"/>
          <w:lang w:eastAsia="en-US"/>
        </w:rPr>
        <w:t xml:space="preserve">, </w:t>
      </w:r>
      <w:r w:rsidRPr="00C95F5D">
        <w:rPr>
          <w:rFonts w:ascii="Times New Roman" w:eastAsiaTheme="minorHAnsi" w:hAnsi="Times New Roman" w:cs="Times New Roman"/>
          <w:b/>
          <w:bCs/>
          <w:sz w:val="28"/>
          <w:szCs w:val="28"/>
          <w:shd w:val="clear" w:color="auto" w:fill="FFFFFF"/>
          <w:lang w:eastAsia="en-US"/>
        </w:rPr>
        <w:t xml:space="preserve">2 год обучения </w:t>
      </w:r>
    </w:p>
    <w:tbl>
      <w:tblPr>
        <w:tblStyle w:val="af0"/>
        <w:tblW w:w="10173" w:type="dxa"/>
        <w:tblLayout w:type="fixed"/>
        <w:tblLook w:val="04A0" w:firstRow="1" w:lastRow="0" w:firstColumn="1" w:lastColumn="0" w:noHBand="0" w:noVBand="1"/>
      </w:tblPr>
      <w:tblGrid>
        <w:gridCol w:w="647"/>
        <w:gridCol w:w="7541"/>
        <w:gridCol w:w="567"/>
        <w:gridCol w:w="709"/>
        <w:gridCol w:w="709"/>
      </w:tblGrid>
      <w:tr w:rsidR="00C95F5D" w:rsidRPr="00C95F5D" w:rsidTr="0067379A">
        <w:tc>
          <w:tcPr>
            <w:tcW w:w="647" w:type="dxa"/>
          </w:tcPr>
          <w:p w:rsidR="00C95F5D" w:rsidRPr="00C95F5D" w:rsidRDefault="00C95F5D" w:rsidP="00BF47DA">
            <w:pPr>
              <w:ind w:right="-1" w:firstLine="709"/>
              <w:jc w:val="both"/>
              <w:rPr>
                <w:rFonts w:ascii="Times New Roman" w:hAnsi="Times New Roman" w:cs="Times New Roman"/>
                <w:sz w:val="28"/>
                <w:szCs w:val="28"/>
              </w:rPr>
            </w:pPr>
          </w:p>
        </w:tc>
        <w:tc>
          <w:tcPr>
            <w:tcW w:w="7541" w:type="dxa"/>
          </w:tcPr>
          <w:p w:rsidR="00C95F5D" w:rsidRPr="00C95F5D" w:rsidRDefault="00C95F5D" w:rsidP="00BF47DA">
            <w:pPr>
              <w:ind w:right="-1" w:firstLine="709"/>
              <w:jc w:val="both"/>
              <w:rPr>
                <w:rFonts w:ascii="Times New Roman" w:hAnsi="Times New Roman" w:cs="Times New Roman"/>
                <w:sz w:val="16"/>
                <w:szCs w:val="28"/>
              </w:rPr>
            </w:pPr>
            <w:r w:rsidRPr="00C95F5D">
              <w:rPr>
                <w:rFonts w:ascii="Times New Roman" w:hAnsi="Times New Roman" w:cs="Times New Roman"/>
                <w:sz w:val="16"/>
                <w:szCs w:val="28"/>
              </w:rPr>
              <w:t xml:space="preserve">НАЗВАНИЕ ТЕМЫ </w:t>
            </w:r>
          </w:p>
        </w:tc>
        <w:tc>
          <w:tcPr>
            <w:tcW w:w="567" w:type="dxa"/>
          </w:tcPr>
          <w:p w:rsidR="00C95F5D" w:rsidRPr="00C95F5D" w:rsidRDefault="00C95F5D" w:rsidP="0067379A">
            <w:pPr>
              <w:ind w:right="-1"/>
              <w:jc w:val="both"/>
              <w:rPr>
                <w:rFonts w:ascii="Times New Roman" w:hAnsi="Times New Roman" w:cs="Times New Roman"/>
                <w:sz w:val="16"/>
                <w:szCs w:val="28"/>
              </w:rPr>
            </w:pPr>
            <w:r w:rsidRPr="00C95F5D">
              <w:rPr>
                <w:rFonts w:ascii="Times New Roman" w:hAnsi="Times New Roman" w:cs="Times New Roman"/>
                <w:sz w:val="16"/>
                <w:szCs w:val="28"/>
              </w:rPr>
              <w:t>ТЕРОРИЯ</w:t>
            </w:r>
          </w:p>
        </w:tc>
        <w:tc>
          <w:tcPr>
            <w:tcW w:w="709" w:type="dxa"/>
          </w:tcPr>
          <w:p w:rsidR="00C95F5D" w:rsidRPr="00C95F5D" w:rsidRDefault="00C95F5D" w:rsidP="0067379A">
            <w:pPr>
              <w:ind w:right="-1"/>
              <w:jc w:val="both"/>
              <w:rPr>
                <w:rFonts w:ascii="Times New Roman" w:hAnsi="Times New Roman" w:cs="Times New Roman"/>
                <w:sz w:val="16"/>
                <w:szCs w:val="28"/>
              </w:rPr>
            </w:pPr>
            <w:r w:rsidRPr="00C95F5D">
              <w:rPr>
                <w:rFonts w:ascii="Times New Roman" w:hAnsi="Times New Roman" w:cs="Times New Roman"/>
                <w:sz w:val="16"/>
                <w:szCs w:val="28"/>
              </w:rPr>
              <w:t xml:space="preserve">ПРАКТИКА </w:t>
            </w:r>
          </w:p>
        </w:tc>
        <w:tc>
          <w:tcPr>
            <w:tcW w:w="709" w:type="dxa"/>
          </w:tcPr>
          <w:p w:rsidR="00C95F5D" w:rsidRPr="00C95F5D" w:rsidRDefault="00C95F5D" w:rsidP="0067379A">
            <w:pPr>
              <w:ind w:right="-1"/>
              <w:jc w:val="both"/>
              <w:rPr>
                <w:rFonts w:ascii="Times New Roman" w:hAnsi="Times New Roman" w:cs="Times New Roman"/>
                <w:sz w:val="16"/>
                <w:szCs w:val="28"/>
              </w:rPr>
            </w:pPr>
            <w:r w:rsidRPr="00C95F5D">
              <w:rPr>
                <w:rFonts w:ascii="Times New Roman" w:hAnsi="Times New Roman" w:cs="Times New Roman"/>
                <w:sz w:val="16"/>
                <w:szCs w:val="28"/>
              </w:rPr>
              <w:t>ВСЕГО</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p>
        </w:tc>
        <w:tc>
          <w:tcPr>
            <w:tcW w:w="7541" w:type="dxa"/>
          </w:tcPr>
          <w:p w:rsidR="00C95F5D" w:rsidRPr="0067379A" w:rsidRDefault="00C95F5D" w:rsidP="00BF47DA">
            <w:pPr>
              <w:ind w:right="-1" w:firstLine="709"/>
              <w:jc w:val="both"/>
              <w:rPr>
                <w:rFonts w:ascii="Times New Roman" w:hAnsi="Times New Roman" w:cs="Times New Roman"/>
                <w:b/>
                <w:sz w:val="28"/>
                <w:szCs w:val="28"/>
              </w:rPr>
            </w:pPr>
            <w:r w:rsidRPr="0067379A">
              <w:rPr>
                <w:rFonts w:ascii="Times New Roman" w:hAnsi="Times New Roman" w:cs="Times New Roman"/>
                <w:b/>
                <w:sz w:val="28"/>
                <w:szCs w:val="28"/>
              </w:rPr>
              <w:t>Роспись по ткани «БАТИК»</w:t>
            </w:r>
          </w:p>
        </w:tc>
        <w:tc>
          <w:tcPr>
            <w:tcW w:w="567"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11</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37</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48</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основные и составные цвета. Смешивание красок</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«Что могут краски» изобразительные возможности акварели.</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«Цветик-</w:t>
            </w:r>
            <w:proofErr w:type="spellStart"/>
            <w:r w:rsidRPr="00C95F5D">
              <w:rPr>
                <w:rFonts w:ascii="Times New Roman" w:hAnsi="Times New Roman" w:cs="Times New Roman"/>
                <w:sz w:val="28"/>
                <w:szCs w:val="28"/>
              </w:rPr>
              <w:t>семицветик</w:t>
            </w:r>
            <w:proofErr w:type="spellEnd"/>
            <w:r w:rsidRPr="00C95F5D">
              <w:rPr>
                <w:rFonts w:ascii="Times New Roman" w:hAnsi="Times New Roman" w:cs="Times New Roman"/>
                <w:sz w:val="28"/>
                <w:szCs w:val="28"/>
              </w:rPr>
              <w:t>»</w:t>
            </w:r>
            <w:proofErr w:type="gramStart"/>
            <w:r w:rsidRPr="00C95F5D">
              <w:rPr>
                <w:rFonts w:ascii="Times New Roman" w:hAnsi="Times New Roman" w:cs="Times New Roman"/>
                <w:sz w:val="28"/>
                <w:szCs w:val="28"/>
              </w:rPr>
              <w:t>.и</w:t>
            </w:r>
            <w:proofErr w:type="gramEnd"/>
            <w:r w:rsidRPr="00C95F5D">
              <w:rPr>
                <w:rFonts w:ascii="Times New Roman" w:hAnsi="Times New Roman" w:cs="Times New Roman"/>
                <w:sz w:val="28"/>
                <w:szCs w:val="28"/>
              </w:rPr>
              <w:t>зобразительные возможности батике.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«Я создаю батик». Работа над эскизом. выполнение творческой работы по созданному эскизу.</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Отработка приема проведения линий резервом по заранее нанесенному контуру. Роспись по ткани в соответствии с эскизом.</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Дизайн одежды и аксессуаров в технике батик. Зарисовки растительных и животных форм. Акварель. Батик.</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Оформление готовых работ. Виды оформления. Декорирование рам.</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C95F5D" w:rsidP="00BF47DA">
            <w:pPr>
              <w:ind w:right="-1" w:firstLine="709"/>
              <w:jc w:val="both"/>
              <w:rPr>
                <w:rFonts w:ascii="Times New Roman" w:hAnsi="Times New Roman" w:cs="Times New Roman"/>
                <w:sz w:val="28"/>
                <w:szCs w:val="28"/>
              </w:rPr>
            </w:pPr>
          </w:p>
        </w:tc>
        <w:tc>
          <w:tcPr>
            <w:tcW w:w="7541" w:type="dxa"/>
          </w:tcPr>
          <w:p w:rsidR="00C95F5D" w:rsidRPr="0067379A" w:rsidRDefault="00C95F5D" w:rsidP="00BF47DA">
            <w:pPr>
              <w:ind w:right="-1" w:firstLine="709"/>
              <w:jc w:val="both"/>
              <w:rPr>
                <w:rFonts w:ascii="Times New Roman" w:hAnsi="Times New Roman" w:cs="Times New Roman"/>
                <w:b/>
                <w:sz w:val="28"/>
                <w:szCs w:val="28"/>
              </w:rPr>
            </w:pPr>
            <w:r w:rsidRPr="0067379A">
              <w:rPr>
                <w:rFonts w:ascii="Times New Roman" w:hAnsi="Times New Roman" w:cs="Times New Roman"/>
                <w:b/>
                <w:sz w:val="28"/>
                <w:szCs w:val="28"/>
              </w:rPr>
              <w:t>«Изделия из гипса»</w:t>
            </w:r>
          </w:p>
        </w:tc>
        <w:tc>
          <w:tcPr>
            <w:tcW w:w="567"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13</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34</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48</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Вводное занятие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Разведение гипсового раствора и заливка простых и сложных форм.</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Составление эскиза для декоративных гипсовых пластин (цветы)</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Нанесение рисунка на гипсовую поверхность. </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5</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Изготовление объемного настенного панно из гипса с помощью пластилина и различных детских игрушек.</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Роспись объемных гипсовых панно.</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9</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11</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7</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Покрытие лаком фрагментов росписи.</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Оформление готовых работ к выставке.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p>
        </w:tc>
        <w:tc>
          <w:tcPr>
            <w:tcW w:w="7541" w:type="dxa"/>
          </w:tcPr>
          <w:p w:rsidR="00C95F5D" w:rsidRPr="0067379A" w:rsidRDefault="00C95F5D" w:rsidP="00BF47DA">
            <w:pPr>
              <w:ind w:right="-1" w:firstLine="709"/>
              <w:jc w:val="both"/>
              <w:rPr>
                <w:rFonts w:ascii="Times New Roman" w:hAnsi="Times New Roman" w:cs="Times New Roman"/>
                <w:b/>
                <w:sz w:val="28"/>
                <w:szCs w:val="28"/>
              </w:rPr>
            </w:pPr>
            <w:r w:rsidRPr="0067379A">
              <w:rPr>
                <w:rFonts w:ascii="Times New Roman" w:hAnsi="Times New Roman" w:cs="Times New Roman"/>
                <w:b/>
                <w:sz w:val="28"/>
                <w:szCs w:val="28"/>
              </w:rPr>
              <w:t>«Пирография. Выжигание по дереву и ткани»</w:t>
            </w:r>
          </w:p>
        </w:tc>
        <w:tc>
          <w:tcPr>
            <w:tcW w:w="567"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15</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33</w:t>
            </w:r>
          </w:p>
        </w:tc>
        <w:tc>
          <w:tcPr>
            <w:tcW w:w="709" w:type="dxa"/>
          </w:tcPr>
          <w:p w:rsidR="00C95F5D" w:rsidRPr="0067379A" w:rsidRDefault="00C95F5D" w:rsidP="00AA7E8B">
            <w:pPr>
              <w:ind w:right="-1"/>
              <w:jc w:val="both"/>
              <w:rPr>
                <w:rFonts w:ascii="Times New Roman" w:hAnsi="Times New Roman" w:cs="Times New Roman"/>
                <w:b/>
                <w:sz w:val="28"/>
                <w:szCs w:val="28"/>
              </w:rPr>
            </w:pPr>
            <w:r w:rsidRPr="0067379A">
              <w:rPr>
                <w:rFonts w:ascii="Times New Roman" w:hAnsi="Times New Roman" w:cs="Times New Roman"/>
                <w:b/>
                <w:sz w:val="28"/>
                <w:szCs w:val="28"/>
              </w:rPr>
              <w:t>48</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Вводное занятие. Организация рабочего места и правила </w:t>
            </w:r>
            <w:r w:rsidRPr="00C95F5D">
              <w:rPr>
                <w:rFonts w:ascii="Times New Roman" w:hAnsi="Times New Roman" w:cs="Times New Roman"/>
                <w:sz w:val="28"/>
                <w:szCs w:val="28"/>
              </w:rPr>
              <w:lastRenderedPageBreak/>
              <w:t>безопасности труда и личной гигиене при выполнении различных работ. Инструменты и материалы.</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lastRenderedPageBreak/>
              <w:t>2</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Исторические сведения по художественной обработке материалов.</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r w:rsidR="00C95F5D" w:rsidRPr="00C95F5D" w:rsidTr="0067379A">
        <w:tc>
          <w:tcPr>
            <w:tcW w:w="647" w:type="dxa"/>
          </w:tcPr>
          <w:p w:rsidR="00C95F5D" w:rsidRPr="00C95F5D" w:rsidRDefault="00C95F5D" w:rsidP="0067379A">
            <w:pPr>
              <w:ind w:right="-1"/>
              <w:jc w:val="both"/>
              <w:rPr>
                <w:rFonts w:ascii="Times New Roman" w:hAnsi="Times New Roman" w:cs="Times New Roman"/>
                <w:sz w:val="28"/>
                <w:szCs w:val="28"/>
              </w:rPr>
            </w:pPr>
            <w:r w:rsidRPr="00C95F5D">
              <w:rPr>
                <w:rFonts w:ascii="Times New Roman" w:hAnsi="Times New Roman" w:cs="Times New Roman"/>
                <w:sz w:val="28"/>
                <w:szCs w:val="28"/>
              </w:rPr>
              <w:t>3</w:t>
            </w:r>
          </w:p>
        </w:tc>
        <w:tc>
          <w:tcPr>
            <w:tcW w:w="7541" w:type="dxa"/>
          </w:tcPr>
          <w:p w:rsidR="00C95F5D" w:rsidRPr="00C95F5D" w:rsidRDefault="00C95F5D" w:rsidP="00C27028">
            <w:pPr>
              <w:ind w:right="-1"/>
              <w:jc w:val="both"/>
              <w:rPr>
                <w:rFonts w:ascii="Times New Roman" w:hAnsi="Times New Roman" w:cs="Times New Roman"/>
                <w:sz w:val="28"/>
                <w:szCs w:val="28"/>
              </w:rPr>
            </w:pPr>
            <w:proofErr w:type="spellStart"/>
            <w:r w:rsidRPr="00C95F5D">
              <w:rPr>
                <w:rFonts w:ascii="Times New Roman" w:hAnsi="Times New Roman" w:cs="Times New Roman"/>
                <w:sz w:val="28"/>
                <w:szCs w:val="28"/>
              </w:rPr>
              <w:t>Пирография</w:t>
            </w:r>
            <w:proofErr w:type="spellEnd"/>
            <w:r w:rsidRPr="00C95F5D">
              <w:rPr>
                <w:rFonts w:ascii="Times New Roman" w:hAnsi="Times New Roman" w:cs="Times New Roman"/>
                <w:sz w:val="28"/>
                <w:szCs w:val="28"/>
              </w:rPr>
              <w:t xml:space="preserve"> – выжигание изображений на поверхности.</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4</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Техника выжигания по дереву. Работа со сменными насадками.</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4</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5</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Изделия из дерева с </w:t>
            </w:r>
            <w:proofErr w:type="spellStart"/>
            <w:r w:rsidRPr="00C95F5D">
              <w:rPr>
                <w:rFonts w:ascii="Times New Roman" w:hAnsi="Times New Roman" w:cs="Times New Roman"/>
                <w:sz w:val="28"/>
                <w:szCs w:val="28"/>
              </w:rPr>
              <w:t>пирографическими</w:t>
            </w:r>
            <w:proofErr w:type="spellEnd"/>
            <w:r w:rsidRPr="00C95F5D">
              <w:rPr>
                <w:rFonts w:ascii="Times New Roman" w:hAnsi="Times New Roman" w:cs="Times New Roman"/>
                <w:sz w:val="28"/>
                <w:szCs w:val="28"/>
              </w:rPr>
              <w:t xml:space="preserve"> рисунками. Подготовка эскиза и выжигание рисунка на тему «Пейзаж»</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6</w:t>
            </w:r>
          </w:p>
        </w:tc>
        <w:tc>
          <w:tcPr>
            <w:tcW w:w="7541" w:type="dxa"/>
          </w:tcPr>
          <w:p w:rsidR="00C95F5D" w:rsidRPr="00C95F5D" w:rsidRDefault="00C95F5D" w:rsidP="00C27028">
            <w:pPr>
              <w:ind w:right="-1"/>
              <w:jc w:val="both"/>
              <w:rPr>
                <w:rFonts w:ascii="Times New Roman" w:hAnsi="Times New Roman" w:cs="Times New Roman"/>
                <w:sz w:val="28"/>
                <w:szCs w:val="28"/>
              </w:rPr>
            </w:pPr>
            <w:proofErr w:type="spellStart"/>
            <w:r w:rsidRPr="00C95F5D">
              <w:rPr>
                <w:rFonts w:ascii="Times New Roman" w:hAnsi="Times New Roman" w:cs="Times New Roman"/>
                <w:sz w:val="28"/>
                <w:szCs w:val="28"/>
              </w:rPr>
              <w:t>Пирография</w:t>
            </w:r>
            <w:proofErr w:type="spellEnd"/>
            <w:r w:rsidRPr="00C95F5D">
              <w:rPr>
                <w:rFonts w:ascii="Times New Roman" w:hAnsi="Times New Roman" w:cs="Times New Roman"/>
                <w:sz w:val="28"/>
                <w:szCs w:val="28"/>
              </w:rPr>
              <w:t xml:space="preserve"> по ткани. Работа со сменными насадками.</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7</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Создание эскизов салфеток из ткани на бумаге (круглой, овальной, квадратной форме).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8</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 xml:space="preserve">Создание салфеток из шелковой ткани </w:t>
            </w:r>
            <w:proofErr w:type="gramStart"/>
            <w:r w:rsidRPr="00C95F5D">
              <w:rPr>
                <w:rFonts w:ascii="Times New Roman" w:hAnsi="Times New Roman" w:cs="Times New Roman"/>
                <w:sz w:val="28"/>
                <w:szCs w:val="28"/>
              </w:rPr>
              <w:t>в</w:t>
            </w:r>
            <w:proofErr w:type="gramEnd"/>
            <w:r w:rsidRPr="00C95F5D">
              <w:rPr>
                <w:rFonts w:ascii="Times New Roman" w:hAnsi="Times New Roman" w:cs="Times New Roman"/>
                <w:sz w:val="28"/>
                <w:szCs w:val="28"/>
              </w:rPr>
              <w:t xml:space="preserve"> по собственным эскизам. </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6</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8</w:t>
            </w:r>
          </w:p>
        </w:tc>
      </w:tr>
      <w:tr w:rsidR="00C95F5D" w:rsidRPr="00C95F5D" w:rsidTr="0067379A">
        <w:tc>
          <w:tcPr>
            <w:tcW w:w="647" w:type="dxa"/>
          </w:tcPr>
          <w:p w:rsidR="00C95F5D" w:rsidRPr="00C95F5D" w:rsidRDefault="0067379A" w:rsidP="0067379A">
            <w:pPr>
              <w:ind w:right="-1"/>
              <w:jc w:val="both"/>
              <w:rPr>
                <w:rFonts w:ascii="Times New Roman" w:hAnsi="Times New Roman" w:cs="Times New Roman"/>
                <w:sz w:val="28"/>
                <w:szCs w:val="28"/>
              </w:rPr>
            </w:pPr>
            <w:r>
              <w:rPr>
                <w:rFonts w:ascii="Times New Roman" w:hAnsi="Times New Roman" w:cs="Times New Roman"/>
                <w:sz w:val="28"/>
                <w:szCs w:val="28"/>
              </w:rPr>
              <w:t>9</w:t>
            </w:r>
          </w:p>
        </w:tc>
        <w:tc>
          <w:tcPr>
            <w:tcW w:w="7541"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Подведение итогов года. Оформление работ к выставке.</w:t>
            </w:r>
          </w:p>
        </w:tc>
        <w:tc>
          <w:tcPr>
            <w:tcW w:w="567"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1</w:t>
            </w:r>
          </w:p>
        </w:tc>
        <w:tc>
          <w:tcPr>
            <w:tcW w:w="709" w:type="dxa"/>
          </w:tcPr>
          <w:p w:rsidR="00C95F5D" w:rsidRPr="00C95F5D" w:rsidRDefault="00C95F5D" w:rsidP="00C27028">
            <w:pPr>
              <w:ind w:right="-1"/>
              <w:jc w:val="both"/>
              <w:rPr>
                <w:rFonts w:ascii="Times New Roman" w:hAnsi="Times New Roman" w:cs="Times New Roman"/>
                <w:sz w:val="28"/>
                <w:szCs w:val="28"/>
              </w:rPr>
            </w:pPr>
            <w:r w:rsidRPr="00C95F5D">
              <w:rPr>
                <w:rFonts w:ascii="Times New Roman" w:hAnsi="Times New Roman" w:cs="Times New Roman"/>
                <w:sz w:val="28"/>
                <w:szCs w:val="28"/>
              </w:rPr>
              <w:t>2</w:t>
            </w:r>
          </w:p>
        </w:tc>
      </w:tr>
    </w:tbl>
    <w:p w:rsidR="00C95F5D" w:rsidRPr="00C95F5D" w:rsidRDefault="00C95F5D" w:rsidP="00BF47DA">
      <w:pPr>
        <w:ind w:right="-1" w:firstLine="709"/>
        <w:jc w:val="both"/>
        <w:rPr>
          <w:rFonts w:ascii="Times New Roman" w:eastAsiaTheme="minorHAnsi" w:hAnsi="Times New Roman" w:cs="Times New Roman"/>
          <w:color w:val="auto"/>
          <w:sz w:val="28"/>
          <w:szCs w:val="28"/>
          <w:lang w:eastAsia="en-US"/>
        </w:rPr>
      </w:pPr>
    </w:p>
    <w:p w:rsidR="00C95F5D" w:rsidRPr="00C95F5D" w:rsidRDefault="00713125" w:rsidP="00BF47DA">
      <w:pPr>
        <w:tabs>
          <w:tab w:val="left" w:pos="9593"/>
        </w:tabs>
        <w:ind w:right="-1" w:firstLine="709"/>
        <w:jc w:val="both"/>
        <w:rPr>
          <w:rFonts w:ascii="Times New Roman" w:eastAsiaTheme="minorHAnsi" w:hAnsi="Times New Roman" w:cs="Times New Roman"/>
          <w:b/>
          <w:bCs/>
          <w:color w:val="auto"/>
          <w:sz w:val="28"/>
          <w:szCs w:val="28"/>
          <w:lang w:eastAsia="en-US"/>
        </w:rPr>
      </w:pPr>
      <w:bookmarkStart w:id="14" w:name="bookmark17"/>
      <w:r>
        <w:rPr>
          <w:rFonts w:ascii="Times New Roman" w:eastAsiaTheme="minorHAnsi" w:hAnsi="Times New Roman" w:cs="Times New Roman"/>
          <w:b/>
          <w:bCs/>
          <w:sz w:val="28"/>
          <w:szCs w:val="28"/>
          <w:shd w:val="clear" w:color="auto" w:fill="FFFFFF"/>
          <w:lang w:eastAsia="en-US"/>
        </w:rPr>
        <w:t xml:space="preserve">РЕФЛЕКСИЯ блока «МАСТЕР» </w:t>
      </w:r>
      <w:r w:rsidR="00C95F5D" w:rsidRPr="00C95F5D">
        <w:rPr>
          <w:rFonts w:ascii="Times New Roman" w:eastAsiaTheme="minorHAnsi" w:hAnsi="Times New Roman" w:cs="Times New Roman"/>
          <w:b/>
          <w:bCs/>
          <w:sz w:val="28"/>
          <w:szCs w:val="28"/>
          <w:shd w:val="clear" w:color="auto" w:fill="FFFFFF"/>
          <w:lang w:eastAsia="en-US"/>
        </w:rPr>
        <w:t xml:space="preserve"> 2 год обучения</w:t>
      </w:r>
    </w:p>
    <w:p w:rsidR="00C95F5D" w:rsidRPr="00C95F5D" w:rsidRDefault="00C95F5D" w:rsidP="00BF47DA">
      <w:pPr>
        <w:ind w:right="-1" w:firstLine="709"/>
        <w:jc w:val="both"/>
        <w:rPr>
          <w:rFonts w:ascii="Times New Roman" w:eastAsiaTheme="minorHAnsi" w:hAnsi="Times New Roman" w:cs="Times New Roman"/>
          <w:sz w:val="28"/>
          <w:szCs w:val="28"/>
          <w:shd w:val="clear" w:color="auto" w:fill="FFFFFF"/>
          <w:lang w:eastAsia="en-US"/>
        </w:rPr>
      </w:pPr>
      <w:r w:rsidRPr="00C95F5D">
        <w:rPr>
          <w:rFonts w:ascii="Times New Roman" w:eastAsiaTheme="minorHAnsi" w:hAnsi="Times New Roman" w:cs="Times New Roman"/>
          <w:sz w:val="28"/>
          <w:szCs w:val="28"/>
          <w:shd w:val="clear" w:color="auto" w:fill="FFFFFF"/>
          <w:lang w:eastAsia="en-US"/>
        </w:rPr>
        <w:t>(Роспись по ткани «Батик; Изделия из гипса;</w:t>
      </w:r>
    </w:p>
    <w:p w:rsidR="00C95F5D" w:rsidRPr="004F2136" w:rsidRDefault="00C95F5D" w:rsidP="00BF47DA">
      <w:pPr>
        <w:ind w:right="-1" w:firstLine="709"/>
        <w:jc w:val="both"/>
        <w:rPr>
          <w:rFonts w:ascii="Times New Roman" w:eastAsiaTheme="minorHAnsi" w:hAnsi="Times New Roman" w:cs="Times New Roman"/>
          <w:sz w:val="28"/>
          <w:szCs w:val="28"/>
          <w:lang w:eastAsia="en-US"/>
        </w:rPr>
      </w:pPr>
      <w:r w:rsidRPr="004F2136">
        <w:rPr>
          <w:rFonts w:ascii="Times New Roman" w:eastAsiaTheme="minorHAnsi" w:hAnsi="Times New Roman" w:cs="Times New Roman"/>
          <w:sz w:val="28"/>
          <w:szCs w:val="28"/>
          <w:shd w:val="clear" w:color="auto" w:fill="FFFFFF"/>
          <w:lang w:eastAsia="en-US"/>
        </w:rPr>
        <w:t xml:space="preserve"> Пирография. Выжигание по дереву и ткани)</w:t>
      </w:r>
    </w:p>
    <w:p w:rsidR="00C95F5D" w:rsidRPr="004F2136" w:rsidRDefault="00C95F5D" w:rsidP="00BF47DA">
      <w:pPr>
        <w:tabs>
          <w:tab w:val="left" w:pos="206"/>
        </w:tabs>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 xml:space="preserve">Блок  «Роспись ткани «Батик», </w:t>
      </w:r>
    </w:p>
    <w:p w:rsidR="00C95F5D" w:rsidRPr="004F2136" w:rsidRDefault="00C95F5D" w:rsidP="00BF47DA">
      <w:pPr>
        <w:tabs>
          <w:tab w:val="left" w:pos="206"/>
        </w:tabs>
        <w:ind w:right="-1" w:firstLine="709"/>
        <w:jc w:val="both"/>
        <w:rPr>
          <w:rFonts w:ascii="Times New Roman" w:eastAsiaTheme="minorHAnsi" w:hAnsi="Times New Roman" w:cs="Times New Roman"/>
          <w:b/>
          <w:bCs/>
          <w:sz w:val="28"/>
          <w:szCs w:val="28"/>
          <w:lang w:eastAsia="en-US"/>
        </w:rPr>
      </w:pPr>
      <w:r w:rsidRPr="004F2136">
        <w:rPr>
          <w:rFonts w:ascii="Times New Roman" w:eastAsiaTheme="minorHAnsi" w:hAnsi="Times New Roman" w:cs="Times New Roman"/>
          <w:b/>
          <w:bCs/>
          <w:sz w:val="28"/>
          <w:szCs w:val="28"/>
          <w:shd w:val="clear" w:color="auto" w:fill="FFFFFF"/>
          <w:lang w:eastAsia="en-US"/>
        </w:rPr>
        <w:t>учащиеся должны знать:</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-технику безопасности при выполнении изделий</w:t>
      </w:r>
      <w:proofErr w:type="gramStart"/>
      <w:r w:rsidRPr="004F2136">
        <w:rPr>
          <w:rFonts w:ascii="Times New Roman" w:hAnsi="Times New Roman" w:cs="Times New Roman"/>
          <w:sz w:val="28"/>
          <w:szCs w:val="28"/>
        </w:rPr>
        <w:t xml:space="preserve"> ;</w:t>
      </w:r>
      <w:proofErr w:type="gramEnd"/>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-условные обозначения;</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-последовательность выполнения изделий;</w:t>
      </w:r>
    </w:p>
    <w:p w:rsidR="00C95F5D" w:rsidRPr="004F2136" w:rsidRDefault="00C95F5D"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xml:space="preserve"> -материалы, инструменты, </w:t>
      </w:r>
      <w:proofErr w:type="gramStart"/>
      <w:r w:rsidRPr="004F2136">
        <w:rPr>
          <w:rFonts w:ascii="Times New Roman" w:hAnsi="Times New Roman" w:cs="Times New Roman"/>
          <w:sz w:val="28"/>
          <w:szCs w:val="28"/>
        </w:rPr>
        <w:t>приспособления</w:t>
      </w:r>
      <w:proofErr w:type="gramEnd"/>
      <w:r w:rsidRPr="004F2136">
        <w:rPr>
          <w:rFonts w:ascii="Times New Roman" w:hAnsi="Times New Roman" w:cs="Times New Roman"/>
          <w:sz w:val="28"/>
          <w:szCs w:val="28"/>
        </w:rPr>
        <w:t xml:space="preserve"> используемые в батике;</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 xml:space="preserve">-принципы выполнения изделий в технике батик; </w:t>
      </w:r>
    </w:p>
    <w:p w:rsidR="00C95F5D" w:rsidRPr="004F2136" w:rsidRDefault="00C95F5D" w:rsidP="00BF47DA">
      <w:pPr>
        <w:framePr w:hSpace="180" w:wrap="auto" w:vAnchor="text" w:hAnchor="page" w:x="510" w:y="1225"/>
        <w:ind w:right="-1" w:firstLine="709"/>
        <w:jc w:val="both"/>
        <w:rPr>
          <w:rFonts w:ascii="Times New Roman" w:hAnsi="Times New Roman" w:cs="Times New Roman"/>
          <w:iCs/>
          <w:sz w:val="28"/>
          <w:szCs w:val="28"/>
        </w:rPr>
      </w:pPr>
    </w:p>
    <w:p w:rsidR="00C95F5D" w:rsidRPr="004F2136" w:rsidRDefault="00C95F5D" w:rsidP="00BF47DA">
      <w:pPr>
        <w:tabs>
          <w:tab w:val="left" w:pos="206"/>
        </w:tabs>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iCs/>
          <w:color w:val="auto"/>
          <w:sz w:val="28"/>
          <w:szCs w:val="28"/>
          <w:lang w:eastAsia="en-US"/>
        </w:rPr>
        <w:t>-</w:t>
      </w:r>
      <w:r w:rsidRPr="004F2136">
        <w:rPr>
          <w:rFonts w:ascii="Times New Roman" w:eastAsiaTheme="minorHAnsi" w:hAnsi="Times New Roman" w:cs="Times New Roman"/>
          <w:color w:val="auto"/>
          <w:sz w:val="28"/>
          <w:szCs w:val="28"/>
          <w:lang w:eastAsia="en-US"/>
        </w:rPr>
        <w:t>основы композиции.</w:t>
      </w:r>
    </w:p>
    <w:p w:rsidR="00C95F5D" w:rsidRPr="004F2136" w:rsidRDefault="00C95F5D" w:rsidP="00BF47DA">
      <w:pPr>
        <w:ind w:right="-1" w:firstLine="709"/>
        <w:jc w:val="both"/>
        <w:rPr>
          <w:rFonts w:ascii="Times New Roman" w:eastAsiaTheme="minorHAnsi" w:hAnsi="Times New Roman" w:cs="Times New Roman"/>
          <w:b/>
          <w:bCs/>
          <w:iCs/>
          <w:sz w:val="28"/>
          <w:szCs w:val="28"/>
          <w:lang w:eastAsia="en-US"/>
        </w:rPr>
      </w:pPr>
      <w:r w:rsidRPr="004F2136">
        <w:rPr>
          <w:rFonts w:ascii="Times New Roman" w:eastAsiaTheme="minorHAnsi" w:hAnsi="Times New Roman" w:cs="Times New Roman"/>
          <w:b/>
          <w:b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-разрабатывать варианты цветового решения изделия (на бумаге);</w:t>
      </w:r>
    </w:p>
    <w:p w:rsidR="00C95F5D" w:rsidRPr="004F2136" w:rsidRDefault="00C95F5D" w:rsidP="00C27028">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-составлять различные виды орнаментов (геометрический, растительный, смешанный);</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 выполнять работу по самостоятельно составленному плану, с опорой н</w:t>
      </w:r>
      <w:r w:rsidR="004F2136">
        <w:rPr>
          <w:rFonts w:ascii="Times New Roman" w:hAnsi="Times New Roman" w:cs="Times New Roman"/>
          <w:sz w:val="28"/>
          <w:szCs w:val="28"/>
        </w:rPr>
        <w:t>а схему;</w:t>
      </w:r>
    </w:p>
    <w:p w:rsidR="00C95F5D" w:rsidRPr="004F2136" w:rsidRDefault="00C95F5D" w:rsidP="00BF47DA">
      <w:pPr>
        <w:tabs>
          <w:tab w:val="left" w:pos="206"/>
        </w:tabs>
        <w:ind w:right="-1" w:firstLine="709"/>
        <w:jc w:val="both"/>
        <w:rPr>
          <w:rFonts w:ascii="Times New Roman" w:eastAsiaTheme="minorHAnsi" w:hAnsi="Times New Roman" w:cs="Times New Roman"/>
          <w:b/>
          <w:b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 xml:space="preserve">Блок программы </w:t>
      </w:r>
      <w:r w:rsidRPr="004F2136">
        <w:rPr>
          <w:rFonts w:ascii="Times New Roman" w:eastAsiaTheme="minorHAnsi" w:hAnsi="Times New Roman" w:cs="Times New Roman"/>
          <w:iCs/>
          <w:sz w:val="28"/>
          <w:szCs w:val="28"/>
          <w:shd w:val="clear" w:color="auto" w:fill="FFFFFF"/>
          <w:lang w:eastAsia="en-US"/>
        </w:rPr>
        <w:t>«</w:t>
      </w:r>
      <w:r w:rsidRPr="004F2136">
        <w:rPr>
          <w:rFonts w:ascii="Times New Roman" w:eastAsiaTheme="minorHAnsi" w:hAnsi="Times New Roman" w:cs="Times New Roman"/>
          <w:b/>
          <w:bCs/>
          <w:sz w:val="28"/>
          <w:szCs w:val="28"/>
          <w:shd w:val="clear" w:color="auto" w:fill="FFFFFF"/>
          <w:lang w:eastAsia="en-US"/>
        </w:rPr>
        <w:t>Изделия из гипс»:</w:t>
      </w:r>
    </w:p>
    <w:p w:rsidR="00C95F5D" w:rsidRPr="004F2136" w:rsidRDefault="00C95F5D" w:rsidP="00BF47DA">
      <w:pPr>
        <w:tabs>
          <w:tab w:val="left" w:pos="206"/>
        </w:tabs>
        <w:ind w:right="-1" w:firstLine="709"/>
        <w:jc w:val="both"/>
        <w:rPr>
          <w:rFonts w:ascii="Times New Roman" w:eastAsiaTheme="minorHAnsi" w:hAnsi="Times New Roman" w:cs="Times New Roman"/>
          <w:b/>
          <w:bCs/>
          <w:i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 xml:space="preserve"> учащиеся должны знать: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-технику безопасности;</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-условные обозначения;</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-последовательность изготовления сувениров  разных видов</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-принципы составления и оформления инструкционных карт;</w:t>
      </w:r>
    </w:p>
    <w:p w:rsidR="00C95F5D" w:rsidRPr="004F2136" w:rsidRDefault="00C95F5D" w:rsidP="00BF47DA">
      <w:pPr>
        <w:ind w:right="-1" w:firstLine="709"/>
        <w:jc w:val="both"/>
        <w:rPr>
          <w:rFonts w:ascii="Times New Roman" w:eastAsiaTheme="minorHAnsi" w:hAnsi="Times New Roman" w:cs="Times New Roman"/>
          <w:iCs/>
          <w:sz w:val="28"/>
          <w:szCs w:val="28"/>
          <w:shd w:val="clear" w:color="auto" w:fill="FFFFFF"/>
          <w:lang w:eastAsia="en-US"/>
        </w:rPr>
      </w:pPr>
      <w:r w:rsidRPr="004F2136">
        <w:rPr>
          <w:rFonts w:ascii="Times New Roman" w:eastAsiaTheme="minorHAnsi" w:hAnsi="Times New Roman" w:cs="Times New Roman"/>
          <w:color w:val="auto"/>
          <w:sz w:val="28"/>
          <w:szCs w:val="28"/>
          <w:lang w:eastAsia="en-US"/>
        </w:rPr>
        <w:t>-характерные особенности коллективной работы.</w:t>
      </w:r>
    </w:p>
    <w:p w:rsidR="00C95F5D" w:rsidRPr="004F2136" w:rsidRDefault="00C95F5D" w:rsidP="00BF47DA">
      <w:pPr>
        <w:ind w:right="-1" w:firstLine="709"/>
        <w:jc w:val="both"/>
        <w:rPr>
          <w:rFonts w:ascii="Times New Roman" w:eastAsiaTheme="minorHAnsi" w:hAnsi="Times New Roman" w:cs="Times New Roman"/>
          <w:b/>
          <w:bCs/>
          <w:iCs/>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уметь:</w:t>
      </w:r>
    </w:p>
    <w:p w:rsidR="004F2136" w:rsidRPr="004F2136" w:rsidRDefault="004F2136" w:rsidP="00BF47DA">
      <w:pPr>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4F2136">
        <w:rPr>
          <w:rFonts w:ascii="Times New Roman" w:hAnsi="Times New Roman" w:cs="Times New Roman"/>
          <w:sz w:val="28"/>
          <w:szCs w:val="28"/>
        </w:rPr>
        <w:t>оформлять настенное панно</w:t>
      </w:r>
    </w:p>
    <w:p w:rsidR="004F2136" w:rsidRDefault="004F2136"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-изготовлять гипсовую форму по предложенному алгоритму работы;</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-подготовить материал к работе,</w:t>
      </w:r>
    </w:p>
    <w:p w:rsidR="00C95F5D" w:rsidRPr="004F2136" w:rsidRDefault="00C27028" w:rsidP="00BF47DA">
      <w:pPr>
        <w:framePr w:hSpace="180" w:wrap="auto" w:vAnchor="text" w:hAnchor="page" w:x="872" w:y="451"/>
        <w:ind w:right="-1"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00C95F5D" w:rsidRPr="004F2136">
        <w:rPr>
          <w:rFonts w:ascii="Times New Roman" w:hAnsi="Times New Roman" w:cs="Times New Roman"/>
          <w:sz w:val="28"/>
          <w:szCs w:val="28"/>
        </w:rPr>
        <w:t>- составлять   различные виды орнаментов;</w:t>
      </w:r>
    </w:p>
    <w:p w:rsidR="00C95F5D" w:rsidRPr="004F2136" w:rsidRDefault="00C27028" w:rsidP="00BF47DA">
      <w:pPr>
        <w:framePr w:hSpace="180" w:wrap="auto" w:vAnchor="text" w:hAnchor="page" w:x="872" w:y="451"/>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5F5D" w:rsidRPr="004F2136">
        <w:rPr>
          <w:rFonts w:ascii="Times New Roman" w:hAnsi="Times New Roman" w:cs="Times New Roman"/>
          <w:sz w:val="28"/>
          <w:szCs w:val="28"/>
        </w:rPr>
        <w:t>-применять при отделке сувениров мелкие детали (</w:t>
      </w:r>
      <w:proofErr w:type="spellStart"/>
      <w:r w:rsidR="00C95F5D" w:rsidRPr="004F2136">
        <w:rPr>
          <w:rFonts w:ascii="Times New Roman" w:hAnsi="Times New Roman" w:cs="Times New Roman"/>
          <w:sz w:val="28"/>
          <w:szCs w:val="28"/>
        </w:rPr>
        <w:t>шнурочки</w:t>
      </w:r>
      <w:proofErr w:type="spellEnd"/>
      <w:r w:rsidR="00C95F5D" w:rsidRPr="004F2136">
        <w:rPr>
          <w:rFonts w:ascii="Times New Roman" w:hAnsi="Times New Roman" w:cs="Times New Roman"/>
          <w:sz w:val="28"/>
          <w:szCs w:val="28"/>
        </w:rPr>
        <w:t xml:space="preserve">, кисти, помпоны </w:t>
      </w:r>
      <w:proofErr w:type="spellStart"/>
      <w:r w:rsidR="00C95F5D" w:rsidRPr="004F2136">
        <w:rPr>
          <w:rFonts w:ascii="Times New Roman" w:hAnsi="Times New Roman" w:cs="Times New Roman"/>
          <w:sz w:val="28"/>
          <w:szCs w:val="28"/>
        </w:rPr>
        <w:t>ит.д</w:t>
      </w:r>
      <w:proofErr w:type="spellEnd"/>
      <w:r w:rsidR="00C95F5D" w:rsidRPr="004F2136">
        <w:rPr>
          <w:rFonts w:ascii="Times New Roman" w:hAnsi="Times New Roman" w:cs="Times New Roman"/>
          <w:sz w:val="28"/>
          <w:szCs w:val="28"/>
        </w:rPr>
        <w:t>.)</w:t>
      </w:r>
    </w:p>
    <w:p w:rsidR="00C95F5D" w:rsidRPr="004F2136" w:rsidRDefault="00C95F5D" w:rsidP="00BF47DA">
      <w:pPr>
        <w:ind w:right="-1" w:firstLine="709"/>
        <w:jc w:val="both"/>
        <w:rPr>
          <w:rFonts w:ascii="Times New Roman" w:hAnsi="Times New Roman" w:cs="Times New Roman"/>
          <w:iCs/>
          <w:sz w:val="28"/>
          <w:szCs w:val="28"/>
        </w:rPr>
      </w:pPr>
      <w:r w:rsidRPr="004F2136">
        <w:rPr>
          <w:rFonts w:ascii="Times New Roman" w:hAnsi="Times New Roman" w:cs="Times New Roman"/>
          <w:sz w:val="28"/>
          <w:szCs w:val="28"/>
        </w:rPr>
        <w:t>- подбирать крепление для гипсовой формы;</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lastRenderedPageBreak/>
        <w:t>-оформлять готовые изделия.</w:t>
      </w:r>
    </w:p>
    <w:p w:rsidR="00C95F5D" w:rsidRPr="004F2136" w:rsidRDefault="00C95F5D" w:rsidP="00BF47DA">
      <w:pPr>
        <w:tabs>
          <w:tab w:val="left" w:pos="206"/>
        </w:tabs>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iCs/>
          <w:sz w:val="28"/>
          <w:szCs w:val="28"/>
          <w:shd w:val="clear" w:color="auto" w:fill="FFFFFF"/>
          <w:lang w:eastAsia="en-US"/>
        </w:rPr>
        <w:t>Блок программы «</w:t>
      </w:r>
      <w:r w:rsidRPr="004F2136">
        <w:rPr>
          <w:rFonts w:ascii="Times New Roman" w:eastAsiaTheme="minorHAnsi" w:hAnsi="Times New Roman" w:cs="Times New Roman"/>
          <w:b/>
          <w:bCs/>
          <w:color w:val="auto"/>
          <w:sz w:val="28"/>
          <w:szCs w:val="28"/>
          <w:lang w:eastAsia="en-US"/>
        </w:rPr>
        <w:t>Пирография. Выжигание по дереву и ткани».</w:t>
      </w:r>
    </w:p>
    <w:p w:rsidR="00C95F5D" w:rsidRPr="004F2136" w:rsidRDefault="00C95F5D" w:rsidP="00BF47DA">
      <w:pPr>
        <w:tabs>
          <w:tab w:val="left" w:pos="206"/>
        </w:tabs>
        <w:ind w:right="-1" w:firstLine="709"/>
        <w:jc w:val="both"/>
        <w:rPr>
          <w:rFonts w:ascii="Times New Roman" w:eastAsiaTheme="minorHAnsi" w:hAnsi="Times New Roman" w:cs="Times New Roman"/>
          <w:b/>
          <w:bCs/>
          <w:color w:val="auto"/>
          <w:sz w:val="28"/>
          <w:szCs w:val="28"/>
          <w:shd w:val="clear" w:color="auto" w:fill="FFFFFF"/>
          <w:lang w:eastAsia="en-US"/>
        </w:rPr>
      </w:pPr>
      <w:r w:rsidRPr="004F2136">
        <w:rPr>
          <w:rFonts w:ascii="Times New Roman" w:eastAsiaTheme="minorHAnsi" w:hAnsi="Times New Roman" w:cs="Times New Roman"/>
          <w:b/>
          <w:bCs/>
          <w:iCs/>
          <w:sz w:val="28"/>
          <w:szCs w:val="28"/>
          <w:shd w:val="clear" w:color="auto" w:fill="FFFFFF"/>
          <w:lang w:eastAsia="en-US"/>
        </w:rPr>
        <w:t>учащиеся должны знать:</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-последовательность изготовления разных сувениров;</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-принципы составления и оформления инструкционных карт;</w:t>
      </w:r>
    </w:p>
    <w:p w:rsidR="00C95F5D" w:rsidRPr="004F2136" w:rsidRDefault="00C95F5D" w:rsidP="00BF47DA">
      <w:pPr>
        <w:ind w:right="-1" w:firstLine="709"/>
        <w:jc w:val="both"/>
        <w:rPr>
          <w:rFonts w:ascii="Times New Roman" w:hAnsi="Times New Roman" w:cs="Times New Roman"/>
          <w:sz w:val="28"/>
          <w:szCs w:val="28"/>
        </w:rPr>
      </w:pPr>
      <w:r w:rsidRPr="004F2136">
        <w:rPr>
          <w:rFonts w:ascii="Times New Roman" w:hAnsi="Times New Roman" w:cs="Times New Roman"/>
          <w:sz w:val="28"/>
          <w:szCs w:val="28"/>
        </w:rPr>
        <w:t>-технику безопасности.</w:t>
      </w:r>
    </w:p>
    <w:p w:rsidR="00C95F5D" w:rsidRPr="004F2136" w:rsidRDefault="00C95F5D" w:rsidP="00BF47DA">
      <w:pPr>
        <w:ind w:right="-1" w:firstLine="709"/>
        <w:jc w:val="both"/>
        <w:rPr>
          <w:rFonts w:ascii="Times New Roman" w:eastAsiaTheme="minorHAnsi" w:hAnsi="Times New Roman" w:cs="Times New Roman"/>
          <w:b/>
          <w:bCs/>
          <w:sz w:val="28"/>
          <w:szCs w:val="28"/>
          <w:shd w:val="clear" w:color="auto" w:fill="FFFFFF"/>
          <w:lang w:eastAsia="en-US"/>
        </w:rPr>
      </w:pPr>
      <w:r w:rsidRPr="004F2136">
        <w:rPr>
          <w:rFonts w:ascii="Times New Roman" w:eastAsiaTheme="minorHAnsi" w:hAnsi="Times New Roman" w:cs="Times New Roman"/>
          <w:b/>
          <w:bCs/>
          <w:sz w:val="28"/>
          <w:szCs w:val="28"/>
          <w:shd w:val="clear" w:color="auto" w:fill="FFFFFF"/>
          <w:lang w:eastAsia="en-US"/>
        </w:rPr>
        <w:t>учащиеся должны уметь:</w:t>
      </w:r>
    </w:p>
    <w:p w:rsidR="00C95F5D" w:rsidRPr="004F2136" w:rsidRDefault="00C95F5D" w:rsidP="00BF47DA">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 применять при отделке изделий мелкие детали (</w:t>
      </w:r>
      <w:proofErr w:type="spellStart"/>
      <w:r w:rsidRPr="004F2136">
        <w:rPr>
          <w:rFonts w:ascii="Times New Roman" w:eastAsiaTheme="minorHAnsi" w:hAnsi="Times New Roman" w:cs="Times New Roman"/>
          <w:color w:val="auto"/>
          <w:sz w:val="28"/>
          <w:szCs w:val="28"/>
          <w:lang w:eastAsia="en-US"/>
        </w:rPr>
        <w:t>шнурочки</w:t>
      </w:r>
      <w:proofErr w:type="spellEnd"/>
      <w:r w:rsidRPr="004F2136">
        <w:rPr>
          <w:rFonts w:ascii="Times New Roman" w:eastAsiaTheme="minorHAnsi" w:hAnsi="Times New Roman" w:cs="Times New Roman"/>
          <w:color w:val="auto"/>
          <w:sz w:val="28"/>
          <w:szCs w:val="28"/>
          <w:lang w:eastAsia="en-US"/>
        </w:rPr>
        <w:t>, кисти, помпоны и т.д.)</w:t>
      </w:r>
    </w:p>
    <w:p w:rsidR="00C95F5D" w:rsidRPr="00713125" w:rsidRDefault="00C95F5D" w:rsidP="00713125">
      <w:pPr>
        <w:ind w:right="-1" w:firstLine="709"/>
        <w:jc w:val="both"/>
        <w:rPr>
          <w:rFonts w:ascii="Times New Roman" w:eastAsiaTheme="minorHAnsi" w:hAnsi="Times New Roman" w:cs="Times New Roman"/>
          <w:color w:val="auto"/>
          <w:sz w:val="28"/>
          <w:szCs w:val="28"/>
          <w:lang w:eastAsia="en-US"/>
        </w:rPr>
      </w:pPr>
      <w:r w:rsidRPr="004F2136">
        <w:rPr>
          <w:rFonts w:ascii="Times New Roman" w:eastAsiaTheme="minorHAnsi" w:hAnsi="Times New Roman" w:cs="Times New Roman"/>
          <w:color w:val="auto"/>
          <w:sz w:val="28"/>
          <w:szCs w:val="28"/>
          <w:lang w:eastAsia="en-US"/>
        </w:rPr>
        <w:t>-составлять (на бумаге) различные виды орнаментов (геометрический, растительный, смешанный)</w:t>
      </w:r>
      <w:bookmarkEnd w:id="14"/>
    </w:p>
    <w:p w:rsidR="00026850" w:rsidRPr="004F2136" w:rsidRDefault="00026850" w:rsidP="00BF47DA">
      <w:pPr>
        <w:ind w:right="-1" w:firstLine="709"/>
        <w:jc w:val="both"/>
        <w:rPr>
          <w:rFonts w:ascii="Times New Roman" w:hAnsi="Times New Roman" w:cs="Times New Roman"/>
          <w:b/>
          <w:sz w:val="32"/>
          <w:szCs w:val="28"/>
        </w:rPr>
      </w:pPr>
      <w:r w:rsidRPr="004F2136">
        <w:rPr>
          <w:rFonts w:ascii="Times New Roman" w:hAnsi="Times New Roman" w:cs="Times New Roman"/>
          <w:b/>
          <w:sz w:val="32"/>
          <w:szCs w:val="28"/>
        </w:rPr>
        <w:t>Цель и задачи третьего года обучения</w:t>
      </w:r>
    </w:p>
    <w:p w:rsidR="00026850" w:rsidRPr="004F2136" w:rsidRDefault="00026850" w:rsidP="00BF47DA">
      <w:pPr>
        <w:spacing w:line="250" w:lineRule="exact"/>
        <w:ind w:right="-1" w:firstLine="709"/>
        <w:jc w:val="both"/>
        <w:rPr>
          <w:rFonts w:ascii="Times New Roman" w:hAnsi="Times New Roman" w:cs="Times New Roman"/>
          <w:b/>
          <w:bCs/>
          <w:color w:val="auto"/>
          <w:sz w:val="28"/>
          <w:szCs w:val="28"/>
        </w:rPr>
      </w:pPr>
      <w:r w:rsidRPr="004F2136">
        <w:rPr>
          <w:rFonts w:ascii="Times New Roman" w:hAnsi="Times New Roman" w:cs="Times New Roman"/>
          <w:b/>
          <w:bCs/>
          <w:sz w:val="28"/>
          <w:szCs w:val="28"/>
        </w:rPr>
        <w:t xml:space="preserve">Цель: </w:t>
      </w:r>
      <w:r w:rsidRPr="004F2136">
        <w:rPr>
          <w:rFonts w:ascii="Times New Roman" w:hAnsi="Times New Roman" w:cs="Times New Roman"/>
          <w:b/>
          <w:bCs/>
          <w:sz w:val="28"/>
          <w:szCs w:val="28"/>
          <w:shd w:val="clear" w:color="auto" w:fill="FFFFFF"/>
        </w:rPr>
        <w:t>Совершенствование мастерства как условие творческого самовыражения</w:t>
      </w:r>
      <w:r w:rsidRPr="004F2136">
        <w:rPr>
          <w:rFonts w:ascii="Times New Roman" w:hAnsi="Times New Roman" w:cs="Times New Roman"/>
          <w:b/>
          <w:bCs/>
          <w:color w:val="auto"/>
          <w:sz w:val="28"/>
          <w:szCs w:val="28"/>
        </w:rPr>
        <w:t xml:space="preserve"> </w:t>
      </w:r>
      <w:r w:rsidRPr="004F2136">
        <w:rPr>
          <w:rFonts w:ascii="Times New Roman" w:eastAsiaTheme="minorHAnsi" w:hAnsi="Times New Roman" w:cs="Times New Roman"/>
          <w:b/>
          <w:bCs/>
          <w:sz w:val="28"/>
          <w:szCs w:val="28"/>
          <w:shd w:val="clear" w:color="auto" w:fill="FFFFFF"/>
          <w:lang w:eastAsia="en-US"/>
        </w:rPr>
        <w:t>обучающегося различными средствами глины, ткани, бумаги, бисера и т.д.</w:t>
      </w:r>
    </w:p>
    <w:p w:rsidR="00026850" w:rsidRPr="004F2136" w:rsidRDefault="00026850"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b/>
          <w:bCs/>
          <w:sz w:val="28"/>
          <w:szCs w:val="28"/>
          <w:lang w:eastAsia="en-US"/>
        </w:rPr>
        <w:t>Задачи:</w:t>
      </w:r>
    </w:p>
    <w:p w:rsidR="00026850" w:rsidRPr="00C27028" w:rsidRDefault="00026850" w:rsidP="00BF47DA">
      <w:pPr>
        <w:ind w:right="-1" w:firstLine="709"/>
        <w:jc w:val="both"/>
        <w:rPr>
          <w:rFonts w:ascii="Times New Roman" w:eastAsiaTheme="minorHAnsi" w:hAnsi="Times New Roman" w:cs="Times New Roman"/>
          <w:b/>
          <w:iCs/>
          <w:color w:val="auto"/>
          <w:sz w:val="28"/>
          <w:szCs w:val="28"/>
          <w:lang w:eastAsia="en-US"/>
        </w:rPr>
      </w:pPr>
      <w:r w:rsidRPr="00C27028">
        <w:rPr>
          <w:rFonts w:ascii="Times New Roman" w:eastAsiaTheme="minorHAnsi" w:hAnsi="Times New Roman" w:cs="Times New Roman"/>
          <w:b/>
          <w:iCs/>
          <w:sz w:val="28"/>
          <w:szCs w:val="28"/>
          <w:shd w:val="clear" w:color="auto" w:fill="FFFFFF"/>
          <w:lang w:eastAsia="en-US"/>
        </w:rPr>
        <w:t>обучающие задачи:</w:t>
      </w:r>
    </w:p>
    <w:p w:rsidR="00026850" w:rsidRPr="004F2136" w:rsidRDefault="00C27028" w:rsidP="00BF47DA">
      <w:pPr>
        <w:widowControl/>
        <w:tabs>
          <w:tab w:val="left" w:pos="872"/>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совершенствовать мастерство художественной обработки материалов,</w:t>
      </w:r>
      <w:r w:rsidR="00D00CFD">
        <w:rPr>
          <w:rFonts w:ascii="Times New Roman" w:eastAsiaTheme="minorHAnsi" w:hAnsi="Times New Roman" w:cs="Times New Roman"/>
          <w:color w:val="auto"/>
          <w:sz w:val="28"/>
          <w:szCs w:val="28"/>
          <w:lang w:eastAsia="en-US"/>
        </w:rPr>
        <w:t xml:space="preserve"> </w:t>
      </w:r>
      <w:r w:rsidR="00026850" w:rsidRPr="004F2136">
        <w:rPr>
          <w:rFonts w:ascii="Times New Roman" w:eastAsiaTheme="minorHAnsi" w:hAnsi="Times New Roman" w:cs="Times New Roman"/>
          <w:sz w:val="28"/>
          <w:szCs w:val="28"/>
          <w:shd w:val="clear" w:color="auto" w:fill="FFFFFF"/>
          <w:lang w:eastAsia="en-US"/>
        </w:rPr>
        <w:t>традиционных для народных промыслов;</w:t>
      </w:r>
    </w:p>
    <w:p w:rsidR="00026850" w:rsidRPr="004F2136" w:rsidRDefault="00C27028" w:rsidP="00BF47DA">
      <w:pPr>
        <w:widowControl/>
        <w:tabs>
          <w:tab w:val="left" w:pos="0"/>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ознакомиться с работами местных</w:t>
      </w:r>
      <w:r w:rsidR="00D00CFD">
        <w:rPr>
          <w:rFonts w:ascii="Times New Roman" w:eastAsiaTheme="minorHAnsi" w:hAnsi="Times New Roman" w:cs="Times New Roman"/>
          <w:sz w:val="28"/>
          <w:szCs w:val="28"/>
          <w:shd w:val="clear" w:color="auto" w:fill="FFFFFF"/>
          <w:lang w:eastAsia="en-US"/>
        </w:rPr>
        <w:t xml:space="preserve"> мастеров, в творчестве которых </w:t>
      </w:r>
      <w:r w:rsidR="00026850" w:rsidRPr="004F2136">
        <w:rPr>
          <w:rFonts w:ascii="Times New Roman" w:eastAsiaTheme="minorHAnsi" w:hAnsi="Times New Roman" w:cs="Times New Roman"/>
          <w:sz w:val="28"/>
          <w:szCs w:val="28"/>
          <w:shd w:val="clear" w:color="auto" w:fill="FFFFFF"/>
          <w:lang w:eastAsia="en-US"/>
        </w:rPr>
        <w:t>развиваются художественные традиции;</w:t>
      </w:r>
    </w:p>
    <w:p w:rsidR="00026850" w:rsidRPr="004F2136" w:rsidRDefault="00C27028" w:rsidP="00BF47DA">
      <w:pPr>
        <w:widowControl/>
        <w:tabs>
          <w:tab w:val="left" w:pos="872"/>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знакомить с новыми видами художественных ремесел, в которых природный материал преображается в художественную вещь;</w:t>
      </w:r>
    </w:p>
    <w:p w:rsidR="00026850" w:rsidRPr="004F2136" w:rsidRDefault="00C27028" w:rsidP="00BF47DA">
      <w:pPr>
        <w:widowControl/>
        <w:tabs>
          <w:tab w:val="left" w:pos="872"/>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 xml:space="preserve">научить разным приемам трансформации природных форм </w:t>
      </w:r>
      <w:proofErr w:type="gramStart"/>
      <w:r w:rsidR="00026850" w:rsidRPr="004F2136">
        <w:rPr>
          <w:rFonts w:ascii="Times New Roman" w:eastAsiaTheme="minorHAnsi" w:hAnsi="Times New Roman" w:cs="Times New Roman"/>
          <w:sz w:val="28"/>
          <w:szCs w:val="28"/>
          <w:shd w:val="clear" w:color="auto" w:fill="FFFFFF"/>
          <w:lang w:eastAsia="en-US"/>
        </w:rPr>
        <w:t>в</w:t>
      </w:r>
      <w:proofErr w:type="gramEnd"/>
      <w:r w:rsidR="00026850" w:rsidRPr="004F2136">
        <w:rPr>
          <w:rFonts w:ascii="Times New Roman" w:eastAsiaTheme="minorHAnsi" w:hAnsi="Times New Roman" w:cs="Times New Roman"/>
          <w:sz w:val="28"/>
          <w:szCs w:val="28"/>
          <w:shd w:val="clear" w:color="auto" w:fill="FFFFFF"/>
          <w:lang w:eastAsia="en-US"/>
        </w:rPr>
        <w:t xml:space="preserve"> декоративные.</w:t>
      </w:r>
    </w:p>
    <w:p w:rsidR="00026850" w:rsidRPr="00C27028" w:rsidRDefault="00026850" w:rsidP="00BF47DA">
      <w:pPr>
        <w:spacing w:line="270" w:lineRule="exact"/>
        <w:ind w:right="-1" w:firstLine="709"/>
        <w:jc w:val="both"/>
        <w:rPr>
          <w:rFonts w:ascii="Times New Roman" w:eastAsiaTheme="minorHAnsi" w:hAnsi="Times New Roman" w:cs="Times New Roman"/>
          <w:b/>
          <w:iCs/>
          <w:color w:val="auto"/>
          <w:sz w:val="28"/>
          <w:szCs w:val="28"/>
          <w:lang w:eastAsia="en-US"/>
        </w:rPr>
      </w:pPr>
      <w:r w:rsidRPr="00C27028">
        <w:rPr>
          <w:rFonts w:ascii="Times New Roman" w:eastAsiaTheme="minorHAnsi" w:hAnsi="Times New Roman" w:cs="Times New Roman"/>
          <w:b/>
          <w:iCs/>
          <w:sz w:val="28"/>
          <w:szCs w:val="28"/>
          <w:shd w:val="clear" w:color="auto" w:fill="FFFFFF"/>
          <w:lang w:eastAsia="en-US"/>
        </w:rPr>
        <w:t>развивающие задачи:</w:t>
      </w:r>
    </w:p>
    <w:p w:rsidR="00026850" w:rsidRPr="004F2136" w:rsidRDefault="00C27028" w:rsidP="00BF47DA">
      <w:pPr>
        <w:widowControl/>
        <w:tabs>
          <w:tab w:val="left" w:pos="872"/>
        </w:tabs>
        <w:spacing w:line="293" w:lineRule="exact"/>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продолжать развивать художественно-творческую активность детей через создание ими собственных творческих композиций;</w:t>
      </w:r>
    </w:p>
    <w:p w:rsidR="00026850" w:rsidRPr="004F2136" w:rsidRDefault="00C27028" w:rsidP="00BF47DA">
      <w:pPr>
        <w:widowControl/>
        <w:tabs>
          <w:tab w:val="left" w:pos="872"/>
        </w:tabs>
        <w:spacing w:line="307" w:lineRule="exact"/>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развивать чувство гармонии цвета, стимулировать создание творческих композиций, основанных на повторе, вариации, импровизации</w:t>
      </w:r>
    </w:p>
    <w:p w:rsidR="00026850" w:rsidRPr="00C27028" w:rsidRDefault="00026850" w:rsidP="00BF47DA">
      <w:pPr>
        <w:spacing w:line="270" w:lineRule="exact"/>
        <w:ind w:right="-1" w:firstLine="709"/>
        <w:jc w:val="both"/>
        <w:rPr>
          <w:rFonts w:ascii="Times New Roman" w:eastAsiaTheme="minorHAnsi" w:hAnsi="Times New Roman" w:cs="Times New Roman"/>
          <w:b/>
          <w:iCs/>
          <w:color w:val="auto"/>
          <w:sz w:val="28"/>
          <w:szCs w:val="28"/>
          <w:lang w:eastAsia="en-US"/>
        </w:rPr>
      </w:pPr>
      <w:r w:rsidRPr="00C27028">
        <w:rPr>
          <w:rFonts w:ascii="Times New Roman" w:eastAsiaTheme="minorHAnsi" w:hAnsi="Times New Roman" w:cs="Times New Roman"/>
          <w:b/>
          <w:iCs/>
          <w:sz w:val="28"/>
          <w:szCs w:val="28"/>
          <w:shd w:val="clear" w:color="auto" w:fill="FFFFFF"/>
          <w:lang w:eastAsia="en-US"/>
        </w:rPr>
        <w:t>воспитывающие задачи:</w:t>
      </w:r>
    </w:p>
    <w:p w:rsidR="00026850" w:rsidRPr="004F2136" w:rsidRDefault="00C27028" w:rsidP="00BF47DA">
      <w:pPr>
        <w:widowControl/>
        <w:tabs>
          <w:tab w:val="left" w:pos="872"/>
        </w:tabs>
        <w:spacing w:line="240" w:lineRule="exact"/>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способствовать проявлению устойчивого интереса к культуре страны</w:t>
      </w:r>
      <w:r w:rsidR="00D00CFD">
        <w:rPr>
          <w:rFonts w:ascii="Times New Roman" w:eastAsiaTheme="minorHAnsi" w:hAnsi="Times New Roman" w:cs="Times New Roman"/>
          <w:color w:val="auto"/>
          <w:sz w:val="28"/>
          <w:szCs w:val="28"/>
          <w:lang w:eastAsia="en-US"/>
        </w:rPr>
        <w:t xml:space="preserve"> </w:t>
      </w:r>
      <w:r w:rsidR="00026850" w:rsidRPr="004F2136">
        <w:rPr>
          <w:rFonts w:ascii="Times New Roman" w:eastAsiaTheme="minorHAnsi" w:hAnsi="Times New Roman" w:cs="Times New Roman"/>
          <w:sz w:val="28"/>
          <w:szCs w:val="28"/>
          <w:shd w:val="clear" w:color="auto" w:fill="FFFFFF"/>
          <w:lang w:eastAsia="en-US"/>
        </w:rPr>
        <w:t>региона;</w:t>
      </w:r>
    </w:p>
    <w:p w:rsidR="00026850" w:rsidRPr="004F2136" w:rsidRDefault="00C27028" w:rsidP="00BF47DA">
      <w:pPr>
        <w:widowControl/>
        <w:tabs>
          <w:tab w:val="left" w:pos="872"/>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воспитывать устойчивый интерес к дальнейшей творческой деятельности;</w:t>
      </w:r>
    </w:p>
    <w:p w:rsidR="00026850" w:rsidRPr="004F2136" w:rsidRDefault="00C27028" w:rsidP="00BF47DA">
      <w:pPr>
        <w:widowControl/>
        <w:tabs>
          <w:tab w:val="left" w:pos="872"/>
        </w:tabs>
        <w:spacing w:line="276" w:lineRule="auto"/>
        <w:ind w:right="-1"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 xml:space="preserve">создавать условия для свободной деятельности детей, способствующей </w:t>
      </w:r>
    </w:p>
    <w:p w:rsidR="00026850" w:rsidRPr="00C27028" w:rsidRDefault="00C27028" w:rsidP="00C27028">
      <w:pPr>
        <w:ind w:right="-1"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026850" w:rsidRPr="004F2136">
        <w:rPr>
          <w:rFonts w:ascii="Times New Roman" w:eastAsiaTheme="minorHAnsi" w:hAnsi="Times New Roman" w:cs="Times New Roman"/>
          <w:sz w:val="28"/>
          <w:szCs w:val="28"/>
          <w:shd w:val="clear" w:color="auto" w:fill="FFFFFF"/>
          <w:lang w:eastAsia="en-US"/>
        </w:rPr>
        <w:t xml:space="preserve">реализации творческого замысла, проявлению инициативы, фантазии </w:t>
      </w:r>
      <w:proofErr w:type="gramStart"/>
      <w:r w:rsidR="00026850" w:rsidRPr="004F2136">
        <w:rPr>
          <w:rFonts w:ascii="Times New Roman" w:eastAsiaTheme="minorHAnsi" w:hAnsi="Times New Roman" w:cs="Times New Roman"/>
          <w:sz w:val="28"/>
          <w:szCs w:val="28"/>
          <w:shd w:val="clear" w:color="auto" w:fill="FFFFFF"/>
          <w:lang w:eastAsia="en-US"/>
        </w:rPr>
        <w:t>обучающихся</w:t>
      </w:r>
      <w:proofErr w:type="gramEnd"/>
      <w:r w:rsidR="00026850" w:rsidRPr="004F2136">
        <w:rPr>
          <w:rFonts w:ascii="Times New Roman" w:eastAsiaTheme="minorHAnsi" w:hAnsi="Times New Roman" w:cs="Times New Roman"/>
          <w:sz w:val="28"/>
          <w:szCs w:val="28"/>
          <w:shd w:val="clear" w:color="auto" w:fill="FFFFFF"/>
          <w:lang w:eastAsia="en-US"/>
        </w:rPr>
        <w:t>.</w:t>
      </w:r>
    </w:p>
    <w:p w:rsidR="00026850" w:rsidRPr="004F2136" w:rsidRDefault="00026850" w:rsidP="00BF47DA">
      <w:pPr>
        <w:spacing w:line="250" w:lineRule="exact"/>
        <w:ind w:right="-1" w:firstLine="709"/>
        <w:jc w:val="both"/>
        <w:rPr>
          <w:rFonts w:ascii="Times New Roman" w:hAnsi="Times New Roman" w:cs="Times New Roman"/>
          <w:b/>
          <w:bCs/>
          <w:color w:val="auto"/>
          <w:sz w:val="28"/>
          <w:szCs w:val="28"/>
        </w:rPr>
      </w:pPr>
      <w:r w:rsidRPr="004F2136">
        <w:rPr>
          <w:rFonts w:ascii="Times New Roman" w:hAnsi="Times New Roman" w:cs="Times New Roman"/>
          <w:b/>
          <w:bCs/>
          <w:sz w:val="28"/>
          <w:szCs w:val="28"/>
        </w:rPr>
        <w:t>Ожидаемые результаты третьего года обучения:</w:t>
      </w:r>
    </w:p>
    <w:p w:rsidR="00026850" w:rsidRPr="004F2136" w:rsidRDefault="00026850"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Ребенок знает многообразие приемов художественной обработки материалов на примерах народных промыслов. Самостоятельно и при помощи педагога</w:t>
      </w:r>
    </w:p>
    <w:p w:rsidR="00026850" w:rsidRPr="004F2136" w:rsidRDefault="00026850" w:rsidP="00BF47DA">
      <w:pPr>
        <w:ind w:right="-1" w:firstLine="709"/>
        <w:jc w:val="both"/>
        <w:rPr>
          <w:rFonts w:ascii="Times New Roman" w:eastAsiaTheme="minorHAnsi" w:hAnsi="Times New Roman" w:cs="Times New Roman"/>
          <w:b/>
          <w:bCs/>
          <w:color w:val="auto"/>
          <w:sz w:val="28"/>
          <w:szCs w:val="28"/>
          <w:lang w:eastAsia="en-US"/>
        </w:rPr>
      </w:pPr>
      <w:r w:rsidRPr="004F2136">
        <w:rPr>
          <w:rFonts w:ascii="Times New Roman" w:eastAsiaTheme="minorHAnsi" w:hAnsi="Times New Roman" w:cs="Times New Roman"/>
          <w:sz w:val="28"/>
          <w:szCs w:val="28"/>
          <w:shd w:val="clear" w:color="auto" w:fill="FFFFFF"/>
          <w:lang w:eastAsia="en-US"/>
        </w:rPr>
        <w:t>совершенствует мастерство обработки материалов традиционных для народных промыслов.</w:t>
      </w:r>
    </w:p>
    <w:p w:rsidR="00026850" w:rsidRPr="00026850" w:rsidRDefault="00026850" w:rsidP="00BF47DA">
      <w:pPr>
        <w:ind w:right="-1" w:firstLine="709"/>
        <w:jc w:val="both"/>
        <w:rPr>
          <w:rFonts w:ascii="Times New Roman" w:eastAsiaTheme="minorHAnsi" w:hAnsi="Times New Roman" w:cs="Times New Roman"/>
          <w:sz w:val="28"/>
          <w:szCs w:val="28"/>
          <w:shd w:val="clear" w:color="auto" w:fill="FFFFFF"/>
          <w:lang w:eastAsia="en-US"/>
        </w:rPr>
      </w:pPr>
      <w:r w:rsidRPr="004F2136">
        <w:rPr>
          <w:rFonts w:ascii="Times New Roman" w:eastAsiaTheme="minorHAnsi" w:hAnsi="Times New Roman" w:cs="Times New Roman"/>
          <w:sz w:val="28"/>
          <w:szCs w:val="28"/>
          <w:shd w:val="clear" w:color="auto" w:fill="FFFFFF"/>
          <w:lang w:eastAsia="en-US"/>
        </w:rPr>
        <w:t xml:space="preserve">Чувствует гармонию, цвет, композицию как основные средства при выполнении творческих работ. Создает оригинальные изделия. Проявляет интерес к дальнейшей творческой деятельности. Тонко чувствует красоту родной природы, может передать свои чувства вербально и через свои </w:t>
      </w:r>
      <w:r w:rsidRPr="004F2136">
        <w:rPr>
          <w:rFonts w:ascii="Times New Roman" w:eastAsiaTheme="minorHAnsi" w:hAnsi="Times New Roman" w:cs="Times New Roman"/>
          <w:sz w:val="28"/>
          <w:szCs w:val="28"/>
          <w:shd w:val="clear" w:color="auto" w:fill="FFFFFF"/>
          <w:lang w:eastAsia="en-US"/>
        </w:rPr>
        <w:lastRenderedPageBreak/>
        <w:t>творческие работы</w:t>
      </w:r>
    </w:p>
    <w:p w:rsidR="00026850" w:rsidRPr="00026850" w:rsidRDefault="00026850" w:rsidP="00BF47DA">
      <w:pPr>
        <w:ind w:right="-1" w:firstLine="709"/>
        <w:jc w:val="both"/>
        <w:rPr>
          <w:rFonts w:ascii="Times New Roman" w:eastAsiaTheme="minorHAnsi" w:hAnsi="Times New Roman" w:cs="Times New Roman"/>
          <w:sz w:val="28"/>
          <w:szCs w:val="28"/>
          <w:shd w:val="clear" w:color="auto" w:fill="FFFFFF"/>
          <w:lang w:eastAsia="en-US"/>
        </w:rPr>
      </w:pPr>
    </w:p>
    <w:p w:rsidR="00026850" w:rsidRPr="00026850" w:rsidRDefault="00026850" w:rsidP="00BF47DA">
      <w:pPr>
        <w:shd w:val="clear" w:color="auto" w:fill="FFFFFF"/>
        <w:ind w:right="-1" w:firstLine="709"/>
        <w:jc w:val="both"/>
        <w:rPr>
          <w:rFonts w:ascii="Times New Roman" w:eastAsiaTheme="minorHAnsi" w:hAnsi="Times New Roman" w:cs="Times New Roman"/>
          <w:b/>
          <w:bCs/>
          <w:color w:val="auto"/>
          <w:sz w:val="28"/>
          <w:szCs w:val="28"/>
          <w:lang w:eastAsia="en-US"/>
        </w:rPr>
      </w:pPr>
      <w:r w:rsidRPr="00026850">
        <w:rPr>
          <w:rFonts w:ascii="Times New Roman" w:eastAsiaTheme="minorHAnsi" w:hAnsi="Times New Roman" w:cs="Times New Roman"/>
          <w:b/>
          <w:bCs/>
          <w:color w:val="auto"/>
          <w:sz w:val="28"/>
          <w:szCs w:val="28"/>
          <w:lang w:eastAsia="en-US"/>
        </w:rPr>
        <w:t>Тематический план блока «ПРИРОДА», 3 год обучения</w:t>
      </w:r>
    </w:p>
    <w:p w:rsidR="00026850" w:rsidRPr="00026850" w:rsidRDefault="00026850" w:rsidP="00BF47DA">
      <w:pPr>
        <w:ind w:right="-1" w:firstLine="709"/>
        <w:jc w:val="both"/>
        <w:rPr>
          <w:rFonts w:ascii="Times New Roman" w:eastAsiaTheme="minorHAnsi" w:hAnsi="Times New Roman" w:cs="Times New Roman"/>
          <w:b/>
          <w:bCs/>
          <w:color w:val="auto"/>
          <w:sz w:val="28"/>
          <w:szCs w:val="28"/>
          <w:lang w:eastAsia="en-US"/>
        </w:rPr>
      </w:pPr>
      <w:r w:rsidRPr="00026850">
        <w:rPr>
          <w:rFonts w:ascii="Times New Roman" w:eastAsiaTheme="minorHAnsi" w:hAnsi="Times New Roman" w:cs="Times New Roman"/>
          <w:b/>
          <w:bCs/>
          <w:color w:val="auto"/>
          <w:sz w:val="28"/>
          <w:szCs w:val="28"/>
          <w:lang w:eastAsia="en-US"/>
        </w:rPr>
        <w:t>занятия 3 раза в неделю по 2 час.</w:t>
      </w:r>
    </w:p>
    <w:tbl>
      <w:tblPr>
        <w:tblStyle w:val="af0"/>
        <w:tblW w:w="10033" w:type="dxa"/>
        <w:tblInd w:w="140" w:type="dxa"/>
        <w:tblLayout w:type="fixed"/>
        <w:tblLook w:val="04A0" w:firstRow="1" w:lastRow="0" w:firstColumn="1" w:lastColumn="0" w:noHBand="0" w:noVBand="1"/>
      </w:tblPr>
      <w:tblGrid>
        <w:gridCol w:w="507"/>
        <w:gridCol w:w="7541"/>
        <w:gridCol w:w="567"/>
        <w:gridCol w:w="709"/>
        <w:gridCol w:w="709"/>
      </w:tblGrid>
      <w:tr w:rsidR="00026850" w:rsidRPr="00026850" w:rsidTr="00AA7E8B">
        <w:tc>
          <w:tcPr>
            <w:tcW w:w="507" w:type="dxa"/>
          </w:tcPr>
          <w:p w:rsidR="00026850" w:rsidRPr="00026850" w:rsidRDefault="00026850" w:rsidP="00BF47DA">
            <w:pPr>
              <w:ind w:right="-1" w:firstLine="709"/>
              <w:jc w:val="both"/>
              <w:rPr>
                <w:rFonts w:ascii="Times New Roman" w:hAnsi="Times New Roman" w:cs="Times New Roman"/>
                <w:sz w:val="14"/>
                <w:szCs w:val="28"/>
              </w:rPr>
            </w:pPr>
          </w:p>
        </w:tc>
        <w:tc>
          <w:tcPr>
            <w:tcW w:w="7541" w:type="dxa"/>
          </w:tcPr>
          <w:p w:rsidR="00026850" w:rsidRPr="00026850" w:rsidRDefault="00026850" w:rsidP="00BF47DA">
            <w:pPr>
              <w:ind w:right="-1" w:firstLine="709"/>
              <w:jc w:val="both"/>
              <w:rPr>
                <w:rFonts w:ascii="Times New Roman" w:hAnsi="Times New Roman" w:cs="Times New Roman"/>
                <w:sz w:val="14"/>
                <w:szCs w:val="28"/>
              </w:rPr>
            </w:pPr>
            <w:r w:rsidRPr="00026850">
              <w:rPr>
                <w:rFonts w:ascii="Times New Roman" w:hAnsi="Times New Roman" w:cs="Times New Roman"/>
                <w:sz w:val="14"/>
                <w:szCs w:val="28"/>
              </w:rPr>
              <w:t xml:space="preserve">НАЗВАНИЕ ТЕМЫ </w:t>
            </w:r>
          </w:p>
        </w:tc>
        <w:tc>
          <w:tcPr>
            <w:tcW w:w="567" w:type="dxa"/>
          </w:tcPr>
          <w:p w:rsidR="00026850" w:rsidRPr="00026850" w:rsidRDefault="00026850" w:rsidP="00C27028">
            <w:pPr>
              <w:ind w:right="-1"/>
              <w:jc w:val="both"/>
              <w:rPr>
                <w:rFonts w:ascii="Times New Roman" w:hAnsi="Times New Roman" w:cs="Times New Roman"/>
                <w:sz w:val="14"/>
                <w:szCs w:val="28"/>
              </w:rPr>
            </w:pPr>
            <w:r w:rsidRPr="00026850">
              <w:rPr>
                <w:rFonts w:ascii="Times New Roman" w:hAnsi="Times New Roman" w:cs="Times New Roman"/>
                <w:sz w:val="14"/>
                <w:szCs w:val="28"/>
              </w:rPr>
              <w:t>ТЕРОРИЯ</w:t>
            </w:r>
          </w:p>
        </w:tc>
        <w:tc>
          <w:tcPr>
            <w:tcW w:w="709" w:type="dxa"/>
          </w:tcPr>
          <w:p w:rsidR="00026850" w:rsidRPr="00026850" w:rsidRDefault="00026850" w:rsidP="00C27028">
            <w:pPr>
              <w:ind w:right="-1"/>
              <w:jc w:val="both"/>
              <w:rPr>
                <w:rFonts w:ascii="Times New Roman" w:hAnsi="Times New Roman" w:cs="Times New Roman"/>
                <w:sz w:val="14"/>
                <w:szCs w:val="28"/>
              </w:rPr>
            </w:pPr>
            <w:r w:rsidRPr="00026850">
              <w:rPr>
                <w:rFonts w:ascii="Times New Roman" w:hAnsi="Times New Roman" w:cs="Times New Roman"/>
                <w:sz w:val="14"/>
                <w:szCs w:val="28"/>
              </w:rPr>
              <w:t xml:space="preserve">ПРАКТИКА </w:t>
            </w:r>
          </w:p>
        </w:tc>
        <w:tc>
          <w:tcPr>
            <w:tcW w:w="709" w:type="dxa"/>
          </w:tcPr>
          <w:p w:rsidR="00026850" w:rsidRPr="00026850" w:rsidRDefault="00026850" w:rsidP="00C27028">
            <w:pPr>
              <w:ind w:right="-1"/>
              <w:jc w:val="both"/>
              <w:rPr>
                <w:rFonts w:ascii="Times New Roman" w:hAnsi="Times New Roman" w:cs="Times New Roman"/>
                <w:sz w:val="14"/>
                <w:szCs w:val="28"/>
              </w:rPr>
            </w:pPr>
            <w:r w:rsidRPr="00026850">
              <w:rPr>
                <w:rFonts w:ascii="Times New Roman" w:hAnsi="Times New Roman" w:cs="Times New Roman"/>
                <w:sz w:val="14"/>
                <w:szCs w:val="28"/>
              </w:rPr>
              <w:t>ВСЕГО</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p>
        </w:tc>
        <w:tc>
          <w:tcPr>
            <w:tcW w:w="7541" w:type="dxa"/>
          </w:tcPr>
          <w:p w:rsidR="00026850" w:rsidRPr="00C27028" w:rsidRDefault="00026850" w:rsidP="00BF47DA">
            <w:pPr>
              <w:ind w:right="-1" w:firstLine="709"/>
              <w:jc w:val="both"/>
              <w:rPr>
                <w:rFonts w:ascii="Times New Roman" w:hAnsi="Times New Roman" w:cs="Times New Roman"/>
                <w:b/>
                <w:sz w:val="28"/>
                <w:szCs w:val="28"/>
              </w:rPr>
            </w:pPr>
            <w:r w:rsidRPr="00C27028">
              <w:rPr>
                <w:rFonts w:ascii="Times New Roman" w:hAnsi="Times New Roman" w:cs="Times New Roman"/>
                <w:b/>
                <w:sz w:val="28"/>
                <w:szCs w:val="28"/>
              </w:rPr>
              <w:t xml:space="preserve"> «Работа с природным материалом</w:t>
            </w:r>
            <w:proofErr w:type="gramStart"/>
            <w:r w:rsidRPr="00C27028">
              <w:rPr>
                <w:rFonts w:ascii="Times New Roman" w:hAnsi="Times New Roman" w:cs="Times New Roman"/>
                <w:b/>
                <w:sz w:val="28"/>
                <w:szCs w:val="28"/>
              </w:rPr>
              <w:t>.»</w:t>
            </w:r>
            <w:proofErr w:type="gramEnd"/>
          </w:p>
        </w:tc>
        <w:tc>
          <w:tcPr>
            <w:tcW w:w="567"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14</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58</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72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Экскурсия на природу. Заготовка природного материала.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541" w:type="dxa"/>
          </w:tcPr>
          <w:p w:rsidR="00026850" w:rsidRPr="00026850" w:rsidRDefault="00026850" w:rsidP="00C27028">
            <w:pPr>
              <w:ind w:left="-80" w:right="-1"/>
              <w:jc w:val="both"/>
              <w:rPr>
                <w:rFonts w:ascii="Times New Roman" w:hAnsi="Times New Roman" w:cs="Times New Roman"/>
                <w:sz w:val="28"/>
                <w:szCs w:val="28"/>
              </w:rPr>
            </w:pPr>
            <w:proofErr w:type="gramStart"/>
            <w:r w:rsidRPr="00026850">
              <w:rPr>
                <w:rFonts w:ascii="Times New Roman" w:hAnsi="Times New Roman" w:cs="Times New Roman"/>
                <w:sz w:val="28"/>
                <w:szCs w:val="28"/>
              </w:rPr>
              <w:t>Методы засушивания растений с сохранением объема (в песке, вате.</w:t>
            </w:r>
            <w:proofErr w:type="gramEnd"/>
            <w:r w:rsidRPr="00026850">
              <w:rPr>
                <w:rFonts w:ascii="Times New Roman" w:hAnsi="Times New Roman" w:cs="Times New Roman"/>
                <w:sz w:val="28"/>
                <w:szCs w:val="28"/>
              </w:rPr>
              <w:t xml:space="preserve"> Практическая работа: засушивание цветов. Листьев, стеблей. Подготовка прочего растительного материала.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Растительный пух, секреты использования.</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Декоративные украшения из природного материала.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Творческая работа с семенами растений. Создание панно.</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Орнамент, натюрморт, пейзаж.</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C27028" w:rsidP="00C27028">
            <w:pPr>
              <w:ind w:right="-1"/>
              <w:jc w:val="both"/>
              <w:rPr>
                <w:rFonts w:ascii="Times New Roman" w:hAnsi="Times New Roman" w:cs="Times New Roman"/>
                <w:sz w:val="28"/>
                <w:szCs w:val="28"/>
              </w:rPr>
            </w:pPr>
            <w:r>
              <w:rPr>
                <w:rFonts w:ascii="Times New Roman" w:hAnsi="Times New Roman" w:cs="Times New Roman"/>
                <w:sz w:val="28"/>
                <w:szCs w:val="28"/>
              </w:rPr>
              <w:t>8</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Практическая работа. Создание композиции из цельных цветов и лепестков; использование засушенных листьев и крошки из природного материала.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507" w:type="dxa"/>
          </w:tcPr>
          <w:p w:rsidR="00026850" w:rsidRPr="00026850" w:rsidRDefault="00C27028" w:rsidP="00C27028">
            <w:pPr>
              <w:ind w:right="-1"/>
              <w:jc w:val="both"/>
              <w:rPr>
                <w:rFonts w:ascii="Times New Roman" w:hAnsi="Times New Roman" w:cs="Times New Roman"/>
                <w:sz w:val="28"/>
                <w:szCs w:val="28"/>
              </w:rPr>
            </w:pPr>
            <w:r>
              <w:rPr>
                <w:rFonts w:ascii="Times New Roman" w:hAnsi="Times New Roman" w:cs="Times New Roman"/>
                <w:sz w:val="28"/>
                <w:szCs w:val="28"/>
              </w:rPr>
              <w:t>9</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Оформление готовых работ.</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C27028" w:rsidP="00C27028">
            <w:pPr>
              <w:ind w:right="-1"/>
              <w:jc w:val="both"/>
              <w:rPr>
                <w:rFonts w:ascii="Times New Roman" w:hAnsi="Times New Roman" w:cs="Times New Roman"/>
                <w:sz w:val="28"/>
                <w:szCs w:val="28"/>
              </w:rPr>
            </w:pPr>
            <w:r>
              <w:rPr>
                <w:rFonts w:ascii="Times New Roman" w:hAnsi="Times New Roman" w:cs="Times New Roman"/>
                <w:sz w:val="28"/>
                <w:szCs w:val="28"/>
              </w:rPr>
              <w:t>10</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Зимние букеты и композиции. Способы крепления засушенных растений.</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Как получить заснеженные ветви. Силуэтные композиции, новогодние композиции.</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Декоративная скульптура и игрушки из стволов пустырных трав.</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13</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выставки работ.</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p>
        </w:tc>
        <w:tc>
          <w:tcPr>
            <w:tcW w:w="7541" w:type="dxa"/>
          </w:tcPr>
          <w:p w:rsidR="00026850" w:rsidRPr="00C27028" w:rsidRDefault="00026850" w:rsidP="00C27028">
            <w:pPr>
              <w:ind w:left="-80" w:right="-1" w:firstLine="709"/>
              <w:jc w:val="both"/>
              <w:rPr>
                <w:rFonts w:ascii="Times New Roman" w:hAnsi="Times New Roman" w:cs="Times New Roman"/>
                <w:b/>
                <w:sz w:val="28"/>
                <w:szCs w:val="28"/>
              </w:rPr>
            </w:pPr>
            <w:r w:rsidRPr="00C27028">
              <w:rPr>
                <w:rFonts w:ascii="Times New Roman" w:hAnsi="Times New Roman" w:cs="Times New Roman"/>
                <w:b/>
                <w:sz w:val="28"/>
                <w:szCs w:val="28"/>
              </w:rPr>
              <w:t xml:space="preserve"> «Плетение ивовым прутом»</w:t>
            </w:r>
          </w:p>
        </w:tc>
        <w:tc>
          <w:tcPr>
            <w:tcW w:w="567"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16</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56</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72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BF47DA">
            <w:pPr>
              <w:ind w:right="-1" w:firstLine="709"/>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BF47DA">
            <w:pPr>
              <w:ind w:right="-1" w:firstLine="709"/>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BF47DA">
            <w:pPr>
              <w:ind w:right="-1" w:firstLine="709"/>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 xml:space="preserve">Экскурсия на природу. Заготовка цветного ивового прута и палок на обручи. Сортировка и </w:t>
            </w:r>
            <w:proofErr w:type="spellStart"/>
            <w:r w:rsidRPr="00026850">
              <w:rPr>
                <w:rFonts w:ascii="Times New Roman" w:hAnsi="Times New Roman" w:cs="Times New Roman"/>
                <w:sz w:val="28"/>
                <w:szCs w:val="28"/>
              </w:rPr>
              <w:t>комплектовка</w:t>
            </w:r>
            <w:proofErr w:type="spellEnd"/>
            <w:r w:rsidRPr="00026850">
              <w:rPr>
                <w:rFonts w:ascii="Times New Roman" w:hAnsi="Times New Roman" w:cs="Times New Roman"/>
                <w:sz w:val="28"/>
                <w:szCs w:val="28"/>
              </w:rPr>
              <w:t xml:space="preserve"> их на хранение.</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Плетение круглой ажурной корзины в три прута</w:t>
            </w:r>
            <w:proofErr w:type="gramStart"/>
            <w:r w:rsidRPr="00026850">
              <w:rPr>
                <w:rFonts w:ascii="Times New Roman" w:hAnsi="Times New Roman" w:cs="Times New Roman"/>
                <w:sz w:val="28"/>
                <w:szCs w:val="28"/>
              </w:rPr>
              <w:t>.(</w:t>
            </w:r>
            <w:proofErr w:type="gramEnd"/>
            <w:r w:rsidRPr="00026850">
              <w:rPr>
                <w:rFonts w:ascii="Times New Roman" w:hAnsi="Times New Roman" w:cs="Times New Roman"/>
                <w:sz w:val="28"/>
                <w:szCs w:val="28"/>
              </w:rPr>
              <w:t>Плетение дна корзины; подстановка стояков к дну и плетение стенок; загиб кромки «косой»; установка основы ручки и ее оплетка)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 xml:space="preserve">Изучение технологии изготовления «белорусской» корзины на два обруча. (Соединение обручей ромбовидными розетками, подстановка стояков- ребер; </w:t>
            </w:r>
            <w:proofErr w:type="spellStart"/>
            <w:r w:rsidRPr="00026850">
              <w:rPr>
                <w:rFonts w:ascii="Times New Roman" w:hAnsi="Times New Roman" w:cs="Times New Roman"/>
                <w:sz w:val="28"/>
                <w:szCs w:val="28"/>
              </w:rPr>
              <w:t>заплетка</w:t>
            </w:r>
            <w:proofErr w:type="spellEnd"/>
            <w:r w:rsidRPr="00026850">
              <w:rPr>
                <w:rFonts w:ascii="Times New Roman" w:hAnsi="Times New Roman" w:cs="Times New Roman"/>
                <w:sz w:val="28"/>
                <w:szCs w:val="28"/>
              </w:rPr>
              <w:t xml:space="preserve"> стенок корзины)</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Устройство каркаса из трех обручей хозяйственной сумки типа «Ладья».</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 xml:space="preserve">Изучение работы на шаблоне по подставке стояков-ребер к сумке «Ладья» и начало заплетай </w:t>
            </w:r>
            <w:r w:rsidR="00C27028">
              <w:rPr>
                <w:rFonts w:ascii="Times New Roman" w:hAnsi="Times New Roman" w:cs="Times New Roman"/>
                <w:sz w:val="28"/>
                <w:szCs w:val="28"/>
              </w:rPr>
              <w:t xml:space="preserve">розеток и стенок с </w:t>
            </w:r>
            <w:proofErr w:type="spellStart"/>
            <w:r w:rsidR="00C27028">
              <w:rPr>
                <w:rFonts w:ascii="Times New Roman" w:hAnsi="Times New Roman" w:cs="Times New Roman"/>
                <w:sz w:val="28"/>
                <w:szCs w:val="28"/>
              </w:rPr>
              <w:t>клиновидными</w:t>
            </w:r>
            <w:r w:rsidRPr="00026850">
              <w:rPr>
                <w:rFonts w:ascii="Times New Roman" w:hAnsi="Times New Roman" w:cs="Times New Roman"/>
                <w:sz w:val="28"/>
                <w:szCs w:val="28"/>
              </w:rPr>
              <w:t>вставками</w:t>
            </w:r>
            <w:proofErr w:type="spellEnd"/>
            <w:r w:rsidRPr="00026850">
              <w:rPr>
                <w:rFonts w:ascii="Times New Roman" w:hAnsi="Times New Roman" w:cs="Times New Roman"/>
                <w:sz w:val="28"/>
                <w:szCs w:val="28"/>
              </w:rPr>
              <w:t xml:space="preserve"> из белого прута.</w:t>
            </w:r>
          </w:p>
        </w:tc>
        <w:tc>
          <w:tcPr>
            <w:tcW w:w="56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09"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Изучение особенностей работы с белым окоренным прутом в комбинации с цветным. Распарка и окорка. Очистка прута и его тонирование.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 xml:space="preserve">Плетение </w:t>
            </w:r>
            <w:proofErr w:type="spellStart"/>
            <w:r w:rsidRPr="00026850">
              <w:rPr>
                <w:rFonts w:ascii="Times New Roman" w:hAnsi="Times New Roman" w:cs="Times New Roman"/>
                <w:sz w:val="28"/>
                <w:szCs w:val="28"/>
              </w:rPr>
              <w:t>фруктовниц</w:t>
            </w:r>
            <w:proofErr w:type="spellEnd"/>
            <w:r w:rsidRPr="00026850">
              <w:rPr>
                <w:rFonts w:ascii="Times New Roman" w:hAnsi="Times New Roman" w:cs="Times New Roman"/>
                <w:sz w:val="28"/>
                <w:szCs w:val="28"/>
              </w:rPr>
              <w:t xml:space="preserve"> в комбинации цветного и белого </w:t>
            </w:r>
            <w:r w:rsidRPr="00026850">
              <w:rPr>
                <w:rFonts w:ascii="Times New Roman" w:hAnsi="Times New Roman" w:cs="Times New Roman"/>
                <w:sz w:val="28"/>
                <w:szCs w:val="28"/>
              </w:rPr>
              <w:lastRenderedPageBreak/>
              <w:t>прута.</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9</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Плетение декоративных игрушек.</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Подготовка работ к выставке.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507" w:type="dxa"/>
          </w:tcPr>
          <w:p w:rsidR="00026850" w:rsidRPr="00026850" w:rsidRDefault="00026850" w:rsidP="00BF47DA">
            <w:pPr>
              <w:ind w:right="-1" w:firstLine="709"/>
              <w:jc w:val="both"/>
              <w:rPr>
                <w:rFonts w:ascii="Times New Roman" w:hAnsi="Times New Roman" w:cs="Times New Roman"/>
                <w:sz w:val="28"/>
                <w:szCs w:val="28"/>
              </w:rPr>
            </w:pPr>
          </w:p>
        </w:tc>
        <w:tc>
          <w:tcPr>
            <w:tcW w:w="7541" w:type="dxa"/>
          </w:tcPr>
          <w:p w:rsidR="00026850" w:rsidRPr="00C27028" w:rsidRDefault="00026850" w:rsidP="00C27028">
            <w:pPr>
              <w:ind w:left="-80" w:right="-1" w:firstLine="709"/>
              <w:jc w:val="both"/>
              <w:rPr>
                <w:rFonts w:ascii="Times New Roman" w:hAnsi="Times New Roman" w:cs="Times New Roman"/>
                <w:b/>
                <w:sz w:val="28"/>
                <w:szCs w:val="28"/>
              </w:rPr>
            </w:pPr>
            <w:r w:rsidRPr="00C27028">
              <w:rPr>
                <w:rFonts w:ascii="Times New Roman" w:hAnsi="Times New Roman" w:cs="Times New Roman"/>
                <w:b/>
                <w:sz w:val="28"/>
                <w:szCs w:val="28"/>
              </w:rPr>
              <w:t xml:space="preserve"> «Изготовление изделий из глины»</w:t>
            </w:r>
          </w:p>
        </w:tc>
        <w:tc>
          <w:tcPr>
            <w:tcW w:w="567"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15</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57</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72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Экскурсия на природу. Заготовка глины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Декорирование изделий в сыром виде. Механизированные способы декорирования. „</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Приемы росписи различных композиций на изделиях мелкой пластики и малосерийных образцах.</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Мелкая пластика в керамике. Виды мелкой пластики.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Самостоятельная разработка эскиза композиции в традициях известного промысла с проработкой форм предметов.</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эскиза в материале.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Скульптура, ее виды. Оборудование, инструменты для лепки скульптур.</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541" w:type="dxa"/>
          </w:tcPr>
          <w:p w:rsidR="00026850" w:rsidRPr="00026850" w:rsidRDefault="00026850" w:rsidP="00C27028">
            <w:pPr>
              <w:ind w:left="-80" w:right="-1"/>
              <w:jc w:val="both"/>
              <w:rPr>
                <w:rFonts w:ascii="Times New Roman" w:hAnsi="Times New Roman" w:cs="Times New Roman"/>
                <w:sz w:val="28"/>
                <w:szCs w:val="28"/>
              </w:rPr>
            </w:pPr>
            <w:r w:rsidRPr="00026850">
              <w:rPr>
                <w:rFonts w:ascii="Times New Roman" w:hAnsi="Times New Roman" w:cs="Times New Roman"/>
                <w:sz w:val="28"/>
                <w:szCs w:val="28"/>
              </w:rPr>
              <w:t xml:space="preserve">Лепка фигуры человека: с использованием проволочного каркаса; </w:t>
            </w:r>
            <w:proofErr w:type="spellStart"/>
            <w:r w:rsidRPr="00026850">
              <w:rPr>
                <w:rFonts w:ascii="Times New Roman" w:hAnsi="Times New Roman" w:cs="Times New Roman"/>
                <w:sz w:val="28"/>
                <w:szCs w:val="28"/>
              </w:rPr>
              <w:t>полуобъемных</w:t>
            </w:r>
            <w:proofErr w:type="spellEnd"/>
            <w:r w:rsidRPr="00026850">
              <w:rPr>
                <w:rFonts w:ascii="Times New Roman" w:hAnsi="Times New Roman" w:cs="Times New Roman"/>
                <w:sz w:val="28"/>
                <w:szCs w:val="28"/>
              </w:rPr>
              <w:t xml:space="preserve"> фигур для панно</w:t>
            </w:r>
            <w:proofErr w:type="gramStart"/>
            <w:r w:rsidRPr="00026850">
              <w:rPr>
                <w:rFonts w:ascii="Times New Roman" w:hAnsi="Times New Roman" w:cs="Times New Roman"/>
                <w:sz w:val="28"/>
                <w:szCs w:val="28"/>
              </w:rPr>
              <w:t>.</w:t>
            </w:r>
            <w:proofErr w:type="gramEnd"/>
            <w:r w:rsidRPr="00026850">
              <w:rPr>
                <w:rFonts w:ascii="Times New Roman" w:hAnsi="Times New Roman" w:cs="Times New Roman"/>
                <w:sz w:val="28"/>
                <w:szCs w:val="28"/>
              </w:rPr>
              <w:t xml:space="preserve"> </w:t>
            </w:r>
            <w:proofErr w:type="gramStart"/>
            <w:r w:rsidRPr="00026850">
              <w:rPr>
                <w:rFonts w:ascii="Times New Roman" w:hAnsi="Times New Roman" w:cs="Times New Roman"/>
                <w:sz w:val="28"/>
                <w:szCs w:val="28"/>
              </w:rPr>
              <w:t>л</w:t>
            </w:r>
            <w:proofErr w:type="gramEnd"/>
            <w:r w:rsidRPr="00026850">
              <w:rPr>
                <w:rFonts w:ascii="Times New Roman" w:hAnsi="Times New Roman" w:cs="Times New Roman"/>
                <w:sz w:val="28"/>
                <w:szCs w:val="28"/>
              </w:rPr>
              <w:t>епка с натуры, по памяти, по представлению.</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16</w:t>
            </w:r>
          </w:p>
        </w:tc>
      </w:tr>
      <w:tr w:rsidR="00026850" w:rsidRPr="00026850" w:rsidTr="00AA7E8B">
        <w:tc>
          <w:tcPr>
            <w:tcW w:w="507"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541" w:type="dxa"/>
          </w:tcPr>
          <w:p w:rsidR="00026850" w:rsidRPr="00026850" w:rsidRDefault="00026850" w:rsidP="00C27028">
            <w:pPr>
              <w:ind w:right="-1"/>
              <w:jc w:val="both"/>
              <w:rPr>
                <w:rFonts w:ascii="Times New Roman" w:hAnsi="Times New Roman" w:cs="Times New Roman"/>
                <w:sz w:val="28"/>
                <w:szCs w:val="28"/>
              </w:rPr>
            </w:pPr>
            <w:r w:rsidRPr="00026850">
              <w:rPr>
                <w:rFonts w:ascii="Times New Roman" w:hAnsi="Times New Roman" w:cs="Times New Roman"/>
                <w:sz w:val="28"/>
                <w:szCs w:val="28"/>
              </w:rPr>
              <w:t>Приемы работы на гончарном круге.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507" w:type="dxa"/>
          </w:tcPr>
          <w:p w:rsidR="00026850" w:rsidRPr="00026850" w:rsidRDefault="00026850" w:rsidP="00BF47DA">
            <w:pPr>
              <w:ind w:right="-1" w:firstLine="709"/>
              <w:jc w:val="both"/>
              <w:rPr>
                <w:rFonts w:ascii="Times New Roman" w:hAnsi="Times New Roman" w:cs="Times New Roman"/>
                <w:sz w:val="28"/>
                <w:szCs w:val="28"/>
              </w:rPr>
            </w:pPr>
          </w:p>
        </w:tc>
        <w:tc>
          <w:tcPr>
            <w:tcW w:w="7541" w:type="dxa"/>
          </w:tcPr>
          <w:p w:rsidR="00026850" w:rsidRPr="00C27028" w:rsidRDefault="00026850" w:rsidP="00BF47DA">
            <w:pPr>
              <w:ind w:right="-1" w:firstLine="709"/>
              <w:jc w:val="both"/>
              <w:rPr>
                <w:rFonts w:ascii="Times New Roman" w:hAnsi="Times New Roman" w:cs="Times New Roman"/>
                <w:b/>
                <w:sz w:val="28"/>
                <w:szCs w:val="28"/>
              </w:rPr>
            </w:pPr>
            <w:r w:rsidRPr="00C27028">
              <w:rPr>
                <w:rFonts w:ascii="Times New Roman" w:hAnsi="Times New Roman" w:cs="Times New Roman"/>
                <w:b/>
                <w:sz w:val="28"/>
                <w:szCs w:val="28"/>
              </w:rPr>
              <w:t>Итого блока «ПРИРОДА»</w:t>
            </w:r>
          </w:p>
        </w:tc>
        <w:tc>
          <w:tcPr>
            <w:tcW w:w="567"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45</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171</w:t>
            </w:r>
          </w:p>
        </w:tc>
        <w:tc>
          <w:tcPr>
            <w:tcW w:w="709" w:type="dxa"/>
          </w:tcPr>
          <w:p w:rsidR="00026850" w:rsidRPr="00C27028" w:rsidRDefault="00026850" w:rsidP="00AA7E8B">
            <w:pPr>
              <w:ind w:right="-1"/>
              <w:jc w:val="both"/>
              <w:rPr>
                <w:rFonts w:ascii="Times New Roman" w:hAnsi="Times New Roman" w:cs="Times New Roman"/>
                <w:b/>
                <w:sz w:val="28"/>
                <w:szCs w:val="28"/>
              </w:rPr>
            </w:pPr>
            <w:r w:rsidRPr="00C27028">
              <w:rPr>
                <w:rFonts w:ascii="Times New Roman" w:hAnsi="Times New Roman" w:cs="Times New Roman"/>
                <w:b/>
                <w:sz w:val="28"/>
                <w:szCs w:val="28"/>
              </w:rPr>
              <w:t>216</w:t>
            </w:r>
          </w:p>
        </w:tc>
      </w:tr>
    </w:tbl>
    <w:p w:rsidR="00026850" w:rsidRPr="00026850" w:rsidRDefault="00026850" w:rsidP="00BF47DA">
      <w:pPr>
        <w:tabs>
          <w:tab w:val="left" w:pos="10498"/>
        </w:tabs>
        <w:ind w:right="-1" w:firstLine="709"/>
        <w:jc w:val="both"/>
        <w:rPr>
          <w:rFonts w:ascii="Times New Roman" w:eastAsiaTheme="minorHAnsi" w:hAnsi="Times New Roman" w:cs="Times New Roman"/>
          <w:b/>
          <w:bCs/>
          <w:sz w:val="28"/>
          <w:szCs w:val="28"/>
          <w:shd w:val="clear" w:color="auto" w:fill="FFFFFF"/>
          <w:lang w:eastAsia="en-US"/>
        </w:rPr>
      </w:pPr>
    </w:p>
    <w:p w:rsidR="00026850" w:rsidRPr="00026850" w:rsidRDefault="00026850" w:rsidP="00AA7E8B">
      <w:pPr>
        <w:tabs>
          <w:tab w:val="left" w:pos="10498"/>
        </w:tabs>
        <w:ind w:right="-1" w:firstLine="709"/>
        <w:jc w:val="both"/>
        <w:rPr>
          <w:rFonts w:ascii="Times New Roman" w:eastAsiaTheme="minorHAnsi" w:hAnsi="Times New Roman" w:cs="Times New Roman"/>
          <w:b/>
          <w:bCs/>
          <w:color w:val="auto"/>
          <w:sz w:val="28"/>
          <w:szCs w:val="28"/>
          <w:lang w:eastAsia="en-US"/>
        </w:rPr>
      </w:pPr>
      <w:r w:rsidRPr="00026850">
        <w:rPr>
          <w:rFonts w:ascii="Times New Roman" w:eastAsiaTheme="minorHAnsi" w:hAnsi="Times New Roman" w:cs="Times New Roman"/>
          <w:b/>
          <w:bCs/>
          <w:sz w:val="28"/>
          <w:szCs w:val="28"/>
          <w:shd w:val="clear" w:color="auto" w:fill="FFFFFF"/>
          <w:lang w:eastAsia="en-US"/>
        </w:rPr>
        <w:t>РЕФЛЕКСИЯ  блока «Природа»</w:t>
      </w:r>
      <w:r w:rsidR="00AA7E8B">
        <w:rPr>
          <w:rFonts w:ascii="Times New Roman" w:eastAsiaTheme="minorHAnsi" w:hAnsi="Times New Roman" w:cs="Times New Roman"/>
          <w:b/>
          <w:bCs/>
          <w:color w:val="auto"/>
          <w:sz w:val="28"/>
          <w:szCs w:val="28"/>
          <w:lang w:eastAsia="en-US"/>
        </w:rPr>
        <w:t xml:space="preserve"> </w:t>
      </w:r>
      <w:r w:rsidRPr="00026850">
        <w:rPr>
          <w:rFonts w:ascii="Times New Roman" w:eastAsiaTheme="minorHAnsi" w:hAnsi="Times New Roman" w:cs="Times New Roman"/>
          <w:b/>
          <w:bCs/>
          <w:sz w:val="28"/>
          <w:szCs w:val="28"/>
          <w:shd w:val="clear" w:color="auto" w:fill="FFFFFF"/>
          <w:lang w:eastAsia="en-US"/>
        </w:rPr>
        <w:t>3 год обучения</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В ходе изучения программы дети должны научиться:</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-эмоционально откликаться на красоту труда людей (мастеров) родной земли;</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-видеть особенности искусства мастеров разных известных традиционных промыслов;</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 xml:space="preserve">-видеть красоту фигуры человека </w:t>
      </w:r>
      <w:proofErr w:type="gramStart"/>
      <w:r w:rsidRPr="00026850">
        <w:rPr>
          <w:rFonts w:ascii="Times New Roman" w:eastAsiaTheme="minorHAnsi" w:hAnsi="Times New Roman" w:cs="Times New Roman"/>
          <w:sz w:val="28"/>
          <w:szCs w:val="28"/>
          <w:shd w:val="clear" w:color="auto" w:fill="FFFFFF"/>
          <w:lang w:eastAsia="en-US"/>
        </w:rPr>
        <w:t xml:space="preserve">( </w:t>
      </w:r>
      <w:proofErr w:type="gramEnd"/>
      <w:r w:rsidRPr="00026850">
        <w:rPr>
          <w:rFonts w:ascii="Times New Roman" w:eastAsiaTheme="minorHAnsi" w:hAnsi="Times New Roman" w:cs="Times New Roman"/>
          <w:sz w:val="28"/>
          <w:szCs w:val="28"/>
          <w:shd w:val="clear" w:color="auto" w:fill="FFFFFF"/>
          <w:lang w:eastAsia="en-US"/>
        </w:rPr>
        <w:t>в движении, пропорциях...).</w:t>
      </w:r>
    </w:p>
    <w:p w:rsidR="00026850" w:rsidRPr="00AA7E8B" w:rsidRDefault="00026850" w:rsidP="00BF47DA">
      <w:pPr>
        <w:ind w:right="-1" w:firstLine="709"/>
        <w:jc w:val="both"/>
        <w:rPr>
          <w:rFonts w:ascii="Times New Roman" w:eastAsiaTheme="minorHAnsi" w:hAnsi="Times New Roman" w:cs="Times New Roman"/>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К концу обучения 1 блока программы (работа с природными материалами</w:t>
      </w:r>
      <w:proofErr w:type="gramStart"/>
      <w:r w:rsidRPr="00AA7E8B">
        <w:rPr>
          <w:rFonts w:ascii="Times New Roman" w:eastAsiaTheme="minorHAnsi" w:hAnsi="Times New Roman" w:cs="Times New Roman"/>
          <w:b/>
          <w:bCs/>
          <w:iCs/>
          <w:sz w:val="28"/>
          <w:szCs w:val="28"/>
          <w:shd w:val="clear" w:color="auto" w:fill="FFFFFF"/>
          <w:lang w:eastAsia="en-US"/>
        </w:rPr>
        <w:t>)д</w:t>
      </w:r>
      <w:proofErr w:type="gramEnd"/>
      <w:r w:rsidRPr="00AA7E8B">
        <w:rPr>
          <w:rFonts w:ascii="Times New Roman" w:eastAsiaTheme="minorHAnsi" w:hAnsi="Times New Roman" w:cs="Times New Roman"/>
          <w:b/>
          <w:bCs/>
          <w:iCs/>
          <w:sz w:val="28"/>
          <w:szCs w:val="28"/>
          <w:shd w:val="clear" w:color="auto" w:fill="FFFFFF"/>
          <w:lang w:eastAsia="en-US"/>
        </w:rPr>
        <w:t>ети должны знать: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-технику безопасности труда;</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-методы сбора и засушивания растений с сохранением объема;</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-способы крепления засушенных растений;</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-значение слов «орнамент», «натюрморт», «пейзаж»;</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-способы составления зимних букетов.</w:t>
      </w:r>
    </w:p>
    <w:p w:rsidR="00026850" w:rsidRPr="00AA7E8B" w:rsidRDefault="00026850" w:rsidP="00BF47DA">
      <w:pPr>
        <w:ind w:right="-1" w:firstLine="709"/>
        <w:jc w:val="both"/>
        <w:rPr>
          <w:rFonts w:ascii="Times New Roman" w:eastAsiaTheme="minorHAnsi" w:hAnsi="Times New Roman" w:cs="Times New Roman"/>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Должны уметь: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-заготавливать растения и готовить их к творческой работе;</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-выполнять из природных материалов декоративные украшения, зимние букеты, скульптурки</w:t>
      </w:r>
      <w:proofErr w:type="gramStart"/>
      <w:r w:rsidRPr="00AA7E8B">
        <w:rPr>
          <w:rFonts w:ascii="Times New Roman" w:eastAsiaTheme="minorHAnsi" w:hAnsi="Times New Roman" w:cs="Times New Roman"/>
          <w:sz w:val="28"/>
          <w:szCs w:val="28"/>
          <w:shd w:val="clear" w:color="auto" w:fill="FFFFFF"/>
          <w:lang w:eastAsia="en-US"/>
        </w:rPr>
        <w:t xml:space="preserve"> .</w:t>
      </w:r>
      <w:proofErr w:type="gramEnd"/>
      <w:r w:rsidRPr="00AA7E8B">
        <w:rPr>
          <w:rFonts w:ascii="Times New Roman" w:eastAsiaTheme="minorHAnsi" w:hAnsi="Times New Roman" w:cs="Times New Roman"/>
          <w:sz w:val="28"/>
          <w:szCs w:val="28"/>
          <w:shd w:val="clear" w:color="auto" w:fill="FFFFFF"/>
          <w:lang w:eastAsia="en-US"/>
        </w:rPr>
        <w:t xml:space="preserve"> игрушки;</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-оформлять готовые работы для творческих выставок (в школе, районе, выставки-продажи</w:t>
      </w:r>
      <w:proofErr w:type="gramStart"/>
      <w:r w:rsidRPr="00AA7E8B">
        <w:rPr>
          <w:rFonts w:ascii="Times New Roman" w:eastAsiaTheme="minorHAnsi" w:hAnsi="Times New Roman" w:cs="Times New Roman"/>
          <w:sz w:val="28"/>
          <w:szCs w:val="28"/>
          <w:shd w:val="clear" w:color="auto" w:fill="FFFFFF"/>
          <w:lang w:eastAsia="en-US"/>
        </w:rPr>
        <w:t>..).</w:t>
      </w:r>
      <w:proofErr w:type="gramEnd"/>
    </w:p>
    <w:p w:rsidR="00026850" w:rsidRPr="00AA7E8B" w:rsidRDefault="00026850" w:rsidP="00BF47DA">
      <w:pPr>
        <w:ind w:right="-1" w:firstLine="709"/>
        <w:jc w:val="both"/>
        <w:rPr>
          <w:rFonts w:ascii="Times New Roman" w:eastAsiaTheme="minorHAnsi" w:hAnsi="Times New Roman" w:cs="Times New Roman"/>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2 блок программы (плетение из ивового прута)</w:t>
      </w:r>
      <w:proofErr w:type="gramStart"/>
      <w:r w:rsidRPr="00AA7E8B">
        <w:rPr>
          <w:rFonts w:ascii="Times New Roman" w:eastAsiaTheme="minorHAnsi" w:hAnsi="Times New Roman" w:cs="Times New Roman"/>
          <w:b/>
          <w:bCs/>
          <w:iCs/>
          <w:sz w:val="28"/>
          <w:szCs w:val="28"/>
          <w:shd w:val="clear" w:color="auto" w:fill="FFFFFF"/>
          <w:lang w:eastAsia="en-US"/>
        </w:rPr>
        <w:t xml:space="preserve"> ,</w:t>
      </w:r>
      <w:proofErr w:type="gramEnd"/>
      <w:r w:rsidRPr="00AA7E8B">
        <w:rPr>
          <w:rFonts w:ascii="Times New Roman" w:eastAsiaTheme="minorHAnsi" w:hAnsi="Times New Roman" w:cs="Times New Roman"/>
          <w:b/>
          <w:bCs/>
          <w:iCs/>
          <w:sz w:val="28"/>
          <w:szCs w:val="28"/>
          <w:shd w:val="clear" w:color="auto" w:fill="FFFFFF"/>
          <w:lang w:eastAsia="en-US"/>
        </w:rPr>
        <w:t xml:space="preserve"> дети должны знать:</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-технологию плетения круглой ажурной корзины</w:t>
      </w:r>
      <w:r w:rsidRPr="00026850">
        <w:rPr>
          <w:rFonts w:ascii="Times New Roman" w:eastAsiaTheme="minorHAnsi" w:hAnsi="Times New Roman" w:cs="Times New Roman"/>
          <w:sz w:val="28"/>
          <w:szCs w:val="28"/>
          <w:shd w:val="clear" w:color="auto" w:fill="FFFFFF"/>
          <w:lang w:eastAsia="en-US"/>
        </w:rPr>
        <w:t xml:space="preserve"> в три прута; «белорусской» корзины на два обруча, сумки «Ладья»;</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-принципы работы с белым окоренным прутом в комбинации с цветным;</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 xml:space="preserve">-характер плетения предметов быта (декоративные игрушки, </w:t>
      </w:r>
      <w:proofErr w:type="spellStart"/>
      <w:r w:rsidRPr="00026850">
        <w:rPr>
          <w:rFonts w:ascii="Times New Roman" w:eastAsiaTheme="minorHAnsi" w:hAnsi="Times New Roman" w:cs="Times New Roman"/>
          <w:sz w:val="28"/>
          <w:szCs w:val="28"/>
          <w:shd w:val="clear" w:color="auto" w:fill="FFFFFF"/>
          <w:lang w:eastAsia="en-US"/>
        </w:rPr>
        <w:lastRenderedPageBreak/>
        <w:t>фруктовницы</w:t>
      </w:r>
      <w:proofErr w:type="spellEnd"/>
      <w:r w:rsidRPr="00026850">
        <w:rPr>
          <w:rFonts w:ascii="Times New Roman" w:eastAsiaTheme="minorHAnsi" w:hAnsi="Times New Roman" w:cs="Times New Roman"/>
          <w:sz w:val="28"/>
          <w:szCs w:val="28"/>
          <w:shd w:val="clear" w:color="auto" w:fill="FFFFFF"/>
          <w:lang w:eastAsia="en-US"/>
        </w:rPr>
        <w:t>).</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b/>
          <w:bCs/>
          <w:sz w:val="28"/>
          <w:szCs w:val="28"/>
          <w:shd w:val="clear" w:color="auto" w:fill="FFFFFF"/>
          <w:lang w:eastAsia="en-US"/>
        </w:rPr>
        <w:t>Должны уметь:</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-эмоционально откликаться на красоту труда людей (мастеров) родной земли;</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-работать на заданную тему, применяя эскиз и зарисовки;</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-использовать в плетении окоренный и неокоренный ивовый прут.</w:t>
      </w:r>
    </w:p>
    <w:p w:rsidR="00026850" w:rsidRPr="00AA7E8B" w:rsidRDefault="00026850" w:rsidP="00BF47DA">
      <w:pPr>
        <w:ind w:right="-1" w:firstLine="709"/>
        <w:jc w:val="both"/>
        <w:rPr>
          <w:rFonts w:ascii="Times New Roman" w:eastAsiaTheme="minorHAnsi" w:hAnsi="Times New Roman" w:cs="Times New Roman"/>
          <w:iCs/>
          <w:sz w:val="28"/>
          <w:szCs w:val="28"/>
          <w:shd w:val="clear" w:color="auto" w:fill="FFFFFF"/>
          <w:lang w:eastAsia="en-US"/>
        </w:rPr>
      </w:pPr>
      <w:r w:rsidRPr="00AA7E8B">
        <w:rPr>
          <w:rFonts w:ascii="Times New Roman" w:eastAsiaTheme="minorHAnsi" w:hAnsi="Times New Roman" w:cs="Times New Roman"/>
          <w:b/>
          <w:bCs/>
          <w:iCs/>
          <w:sz w:val="28"/>
          <w:szCs w:val="28"/>
          <w:shd w:val="clear" w:color="auto" w:fill="FFFFFF"/>
          <w:lang w:eastAsia="en-US"/>
        </w:rPr>
        <w:t>К концу изучения 3 блока программы (изготовление изделий из глины) дети должны знать</w:t>
      </w:r>
      <w:r w:rsidRPr="00AA7E8B">
        <w:rPr>
          <w:rFonts w:ascii="Times New Roman" w:eastAsiaTheme="minorHAnsi" w:hAnsi="Times New Roman" w:cs="Times New Roman"/>
          <w:iCs/>
          <w:sz w:val="28"/>
          <w:szCs w:val="28"/>
          <w:shd w:val="clear" w:color="auto" w:fill="FFFFFF"/>
          <w:lang w:eastAsia="en-US"/>
        </w:rPr>
        <w:t xml:space="preserve">: </w:t>
      </w:r>
    </w:p>
    <w:p w:rsidR="00026850" w:rsidRPr="00AA7E8B" w:rsidRDefault="00026850" w:rsidP="00BF47DA">
      <w:pPr>
        <w:ind w:right="-1" w:firstLine="709"/>
        <w:jc w:val="both"/>
        <w:rPr>
          <w:rFonts w:ascii="Times New Roman" w:eastAsiaTheme="minorHAnsi" w:hAnsi="Times New Roman" w:cs="Times New Roman"/>
          <w:iCs/>
          <w:color w:val="auto"/>
          <w:sz w:val="28"/>
          <w:szCs w:val="28"/>
          <w:lang w:eastAsia="en-US"/>
        </w:rPr>
      </w:pPr>
      <w:r w:rsidRPr="00AA7E8B">
        <w:rPr>
          <w:rFonts w:ascii="Times New Roman" w:eastAsiaTheme="minorHAnsi" w:hAnsi="Times New Roman" w:cs="Times New Roman"/>
          <w:iCs/>
          <w:sz w:val="28"/>
          <w:szCs w:val="28"/>
          <w:shd w:val="clear" w:color="auto" w:fill="FFFFFF"/>
          <w:lang w:eastAsia="en-US"/>
        </w:rPr>
        <w:t>-принципы декорирования изделий из глины (в сыром виде);</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-приемы росписи различных композиций на изделиях мелкой пластики;</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-инструменты, оборудование для лепки из глины скульптур (фигуры человека);</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-характерные особенности изготовления посуды на гончарном круге.</w:t>
      </w:r>
    </w:p>
    <w:p w:rsidR="00026850" w:rsidRPr="00AA7E8B" w:rsidRDefault="00026850" w:rsidP="00BF47DA">
      <w:pPr>
        <w:ind w:right="-1" w:firstLine="709"/>
        <w:jc w:val="both"/>
        <w:rPr>
          <w:rFonts w:ascii="Times New Roman" w:eastAsiaTheme="minorHAnsi" w:hAnsi="Times New Roman" w:cs="Times New Roman"/>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Дети должны уметь:</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-видеть красоту фигуры человека (в пропорциях, в движении);</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-работать на заданную тему, применяя эскиз, зарисовки;</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-связывать графическое и цветовое решение с основным замыслом изображения;</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-передавать в объемной форме и в рисунке (по наблюдению, с натуры, по представлению) пропорции фигуры человека, ее движение и характер;</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-пользоваться приемами работы на гончарном круге;</w:t>
      </w: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-создавать художественные керамические изделия несложной формы с приставочными деталями, сочетающие народные художественные традиции и современные требования; -оформлять работы для участия в выставках (в школе, в районе, выставке-продаже).</w:t>
      </w:r>
    </w:p>
    <w:p w:rsidR="00026850" w:rsidRPr="00026850" w:rsidRDefault="00026850" w:rsidP="00BF47DA">
      <w:pPr>
        <w:ind w:right="-1" w:firstLine="709"/>
        <w:jc w:val="both"/>
        <w:rPr>
          <w:rFonts w:ascii="Times New Roman" w:eastAsiaTheme="minorHAnsi" w:hAnsi="Times New Roman" w:cs="Times New Roman"/>
          <w:sz w:val="28"/>
          <w:szCs w:val="28"/>
          <w:shd w:val="clear" w:color="auto" w:fill="FFFFFF"/>
          <w:lang w:eastAsia="en-US"/>
        </w:rPr>
      </w:pPr>
    </w:p>
    <w:p w:rsidR="00026850" w:rsidRPr="00026850"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b/>
          <w:bCs/>
          <w:sz w:val="28"/>
          <w:szCs w:val="28"/>
          <w:shd w:val="clear" w:color="auto" w:fill="FFFFFF"/>
          <w:lang w:eastAsia="en-US"/>
        </w:rPr>
        <w:t>Тематический план  блока «УЗЕЛОК», 3 год обучения</w:t>
      </w:r>
    </w:p>
    <w:p w:rsidR="00026850" w:rsidRPr="00026850" w:rsidRDefault="00026850" w:rsidP="00713125">
      <w:pPr>
        <w:ind w:right="-1" w:firstLine="709"/>
        <w:jc w:val="both"/>
        <w:rPr>
          <w:rFonts w:ascii="Times New Roman" w:eastAsiaTheme="minorHAnsi" w:hAnsi="Times New Roman" w:cs="Times New Roman"/>
          <w:sz w:val="28"/>
          <w:szCs w:val="28"/>
          <w:shd w:val="clear" w:color="auto" w:fill="FFFFFF"/>
          <w:lang w:eastAsia="en-US"/>
        </w:rPr>
      </w:pPr>
      <w:r w:rsidRPr="00026850">
        <w:rPr>
          <w:rFonts w:ascii="Times New Roman" w:eastAsiaTheme="minorHAnsi" w:hAnsi="Times New Roman" w:cs="Times New Roman"/>
          <w:sz w:val="28"/>
          <w:szCs w:val="28"/>
          <w:shd w:val="clear" w:color="auto" w:fill="FFFFFF"/>
          <w:lang w:eastAsia="en-US"/>
        </w:rPr>
        <w:t>(занятия 3 раза в неделю по 2 час.)</w:t>
      </w:r>
    </w:p>
    <w:tbl>
      <w:tblPr>
        <w:tblStyle w:val="af0"/>
        <w:tblW w:w="10314" w:type="dxa"/>
        <w:tblLayout w:type="fixed"/>
        <w:tblLook w:val="04A0" w:firstRow="1" w:lastRow="0" w:firstColumn="1" w:lastColumn="0" w:noHBand="0" w:noVBand="1"/>
      </w:tblPr>
      <w:tblGrid>
        <w:gridCol w:w="675"/>
        <w:gridCol w:w="7655"/>
        <w:gridCol w:w="567"/>
        <w:gridCol w:w="709"/>
        <w:gridCol w:w="708"/>
      </w:tblGrid>
      <w:tr w:rsidR="00026850" w:rsidRPr="00026850" w:rsidTr="00AA7E8B">
        <w:tc>
          <w:tcPr>
            <w:tcW w:w="675" w:type="dxa"/>
          </w:tcPr>
          <w:p w:rsidR="00026850" w:rsidRPr="00026850" w:rsidRDefault="00026850" w:rsidP="00BF47DA">
            <w:pPr>
              <w:ind w:right="-1" w:firstLine="709"/>
              <w:jc w:val="both"/>
              <w:rPr>
                <w:rFonts w:ascii="Times New Roman" w:hAnsi="Times New Roman" w:cs="Times New Roman"/>
                <w:sz w:val="14"/>
                <w:szCs w:val="28"/>
              </w:rPr>
            </w:pPr>
          </w:p>
        </w:tc>
        <w:tc>
          <w:tcPr>
            <w:tcW w:w="7655" w:type="dxa"/>
          </w:tcPr>
          <w:p w:rsidR="00026850" w:rsidRPr="00026850" w:rsidRDefault="00026850" w:rsidP="00BF47DA">
            <w:pPr>
              <w:ind w:right="-1" w:firstLine="709"/>
              <w:jc w:val="both"/>
              <w:rPr>
                <w:rFonts w:ascii="Times New Roman" w:hAnsi="Times New Roman" w:cs="Times New Roman"/>
                <w:sz w:val="14"/>
                <w:szCs w:val="28"/>
              </w:rPr>
            </w:pPr>
            <w:r w:rsidRPr="00026850">
              <w:rPr>
                <w:rFonts w:ascii="Times New Roman" w:hAnsi="Times New Roman" w:cs="Times New Roman"/>
                <w:sz w:val="14"/>
                <w:szCs w:val="28"/>
              </w:rPr>
              <w:t xml:space="preserve">НАЗВАНИЕ ТЕМЫ </w:t>
            </w:r>
          </w:p>
        </w:tc>
        <w:tc>
          <w:tcPr>
            <w:tcW w:w="567"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ТЕРОРИЯ</w:t>
            </w:r>
          </w:p>
        </w:tc>
        <w:tc>
          <w:tcPr>
            <w:tcW w:w="709"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 xml:space="preserve">ПРАКТИКА </w:t>
            </w:r>
          </w:p>
        </w:tc>
        <w:tc>
          <w:tcPr>
            <w:tcW w:w="708"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ВСЕГО</w:t>
            </w:r>
          </w:p>
        </w:tc>
      </w:tr>
      <w:tr w:rsidR="00026850" w:rsidRPr="00026850" w:rsidTr="00AA7E8B">
        <w:tc>
          <w:tcPr>
            <w:tcW w:w="675" w:type="dxa"/>
          </w:tcPr>
          <w:p w:rsidR="00026850" w:rsidRPr="00AA7E8B" w:rsidRDefault="00026850" w:rsidP="00AA7E8B">
            <w:pPr>
              <w:ind w:right="-1"/>
              <w:jc w:val="both"/>
              <w:rPr>
                <w:rFonts w:ascii="Times New Roman" w:hAnsi="Times New Roman" w:cs="Times New Roman"/>
                <w:b/>
                <w:sz w:val="28"/>
                <w:szCs w:val="28"/>
              </w:rPr>
            </w:pPr>
          </w:p>
        </w:tc>
        <w:tc>
          <w:tcPr>
            <w:tcW w:w="7655" w:type="dxa"/>
          </w:tcPr>
          <w:p w:rsidR="00026850" w:rsidRPr="00AA7E8B" w:rsidRDefault="00026850" w:rsidP="00BF47DA">
            <w:pPr>
              <w:ind w:right="-1" w:firstLine="709"/>
              <w:jc w:val="both"/>
              <w:rPr>
                <w:rFonts w:ascii="Times New Roman" w:hAnsi="Times New Roman" w:cs="Times New Roman"/>
                <w:b/>
                <w:sz w:val="28"/>
                <w:szCs w:val="28"/>
              </w:rPr>
            </w:pPr>
            <w:r w:rsidRPr="00AA7E8B">
              <w:rPr>
                <w:rFonts w:ascii="Times New Roman" w:hAnsi="Times New Roman" w:cs="Times New Roman"/>
                <w:b/>
                <w:sz w:val="28"/>
                <w:szCs w:val="28"/>
              </w:rPr>
              <w:t>«</w:t>
            </w:r>
            <w:proofErr w:type="spellStart"/>
            <w:r w:rsidRPr="00AA7E8B">
              <w:rPr>
                <w:rFonts w:ascii="Times New Roman" w:hAnsi="Times New Roman" w:cs="Times New Roman"/>
                <w:b/>
                <w:sz w:val="28"/>
                <w:szCs w:val="28"/>
              </w:rPr>
              <w:t>Бисероплетение</w:t>
            </w:r>
            <w:proofErr w:type="spellEnd"/>
            <w:r w:rsidRPr="00AA7E8B">
              <w:rPr>
                <w:rFonts w:ascii="Times New Roman" w:hAnsi="Times New Roman" w:cs="Times New Roman"/>
                <w:b/>
                <w:sz w:val="28"/>
                <w:szCs w:val="28"/>
              </w:rPr>
              <w:t>»</w:t>
            </w:r>
          </w:p>
        </w:tc>
        <w:tc>
          <w:tcPr>
            <w:tcW w:w="567"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12</w:t>
            </w:r>
          </w:p>
        </w:tc>
        <w:tc>
          <w:tcPr>
            <w:tcW w:w="709"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60</w:t>
            </w:r>
          </w:p>
        </w:tc>
        <w:tc>
          <w:tcPr>
            <w:tcW w:w="708"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72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Изготовление простых изделий из бисера (листья, цветы, шнуры, жгуты)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Плетение шапочек, </w:t>
            </w:r>
            <w:proofErr w:type="spellStart"/>
            <w:r w:rsidRPr="00026850">
              <w:rPr>
                <w:rFonts w:ascii="Times New Roman" w:hAnsi="Times New Roman" w:cs="Times New Roman"/>
                <w:sz w:val="28"/>
                <w:szCs w:val="28"/>
              </w:rPr>
              <w:t>хайратиков</w:t>
            </w:r>
            <w:proofErr w:type="spellEnd"/>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Оплетение разных предметов быта бисером.</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Плетение воротничка и ожерелья (воротничок «Анюта», «С уголками», ожерелье «Иней» </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 xml:space="preserve"> кораллами).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Вышивка бисером и стеклярусом. Украшение вышивкой одежды. Вышивка панно, картины.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Ткачество бисером. (Подготовка рамки, подбор текста или орнамента, выполн</w:t>
            </w:r>
            <w:r w:rsidR="00AA7E8B">
              <w:rPr>
                <w:rFonts w:ascii="Times New Roman" w:hAnsi="Times New Roman" w:cs="Times New Roman"/>
                <w:sz w:val="28"/>
                <w:szCs w:val="28"/>
              </w:rPr>
              <w:t>ение эскиза бисером)</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работ для выставки.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p>
        </w:tc>
        <w:tc>
          <w:tcPr>
            <w:tcW w:w="7655" w:type="dxa"/>
          </w:tcPr>
          <w:p w:rsidR="00026850" w:rsidRPr="00AA7E8B" w:rsidRDefault="00026850" w:rsidP="00BF47DA">
            <w:pPr>
              <w:ind w:right="-1" w:firstLine="709"/>
              <w:jc w:val="both"/>
              <w:rPr>
                <w:rFonts w:ascii="Times New Roman" w:hAnsi="Times New Roman" w:cs="Times New Roman"/>
                <w:b/>
                <w:sz w:val="28"/>
                <w:szCs w:val="28"/>
              </w:rPr>
            </w:pPr>
            <w:r w:rsidRPr="00AA7E8B">
              <w:rPr>
                <w:rFonts w:ascii="Times New Roman" w:hAnsi="Times New Roman" w:cs="Times New Roman"/>
                <w:b/>
                <w:sz w:val="28"/>
                <w:szCs w:val="28"/>
              </w:rPr>
              <w:t xml:space="preserve"> «Вязание крючком»</w:t>
            </w:r>
          </w:p>
        </w:tc>
        <w:tc>
          <w:tcPr>
            <w:tcW w:w="567"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19</w:t>
            </w:r>
          </w:p>
        </w:tc>
        <w:tc>
          <w:tcPr>
            <w:tcW w:w="709"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53</w:t>
            </w:r>
          </w:p>
        </w:tc>
        <w:tc>
          <w:tcPr>
            <w:tcW w:w="708"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72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655" w:type="dxa"/>
          </w:tcPr>
          <w:p w:rsidR="00026850" w:rsidRPr="00026850" w:rsidRDefault="00026850" w:rsidP="00BF47DA">
            <w:pPr>
              <w:ind w:right="-1" w:firstLine="709"/>
              <w:jc w:val="both"/>
              <w:rPr>
                <w:rFonts w:ascii="Times New Roman" w:hAnsi="Times New Roman" w:cs="Times New Roman"/>
                <w:sz w:val="28"/>
                <w:szCs w:val="28"/>
              </w:rPr>
            </w:pPr>
            <w:r w:rsidRPr="00026850">
              <w:rPr>
                <w:rFonts w:ascii="Times New Roman" w:hAnsi="Times New Roman" w:cs="Times New Roman"/>
                <w:sz w:val="28"/>
                <w:szCs w:val="28"/>
              </w:rPr>
              <w:t>Рельефные узоры с вертикальными и горизонтальными полосами.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комнатных тапочек</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4</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Подарки и сувениры. (Шаль из отдельных мотивов; носовые платочки обвязанные кружевом; бант на волосы)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Разноцветные узоры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Отделочные узоры -</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шапочек и беретов (выбор варианта, расчет петель, выбор ниток, выполнение изделия).</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Оформление готового изделия (украшение бисером, </w:t>
            </w:r>
            <w:proofErr w:type="spellStart"/>
            <w:r w:rsidRPr="00026850">
              <w:rPr>
                <w:rFonts w:ascii="Times New Roman" w:hAnsi="Times New Roman" w:cs="Times New Roman"/>
                <w:sz w:val="28"/>
                <w:szCs w:val="28"/>
              </w:rPr>
              <w:t>помпошками</w:t>
            </w:r>
            <w:proofErr w:type="spellEnd"/>
            <w:r w:rsidRPr="00026850">
              <w:rPr>
                <w:rFonts w:ascii="Times New Roman" w:hAnsi="Times New Roman" w:cs="Times New Roman"/>
                <w:sz w:val="28"/>
                <w:szCs w:val="28"/>
              </w:rPr>
              <w:t xml:space="preserve">, </w:t>
            </w:r>
            <w:proofErr w:type="spellStart"/>
            <w:r w:rsidRPr="00026850">
              <w:rPr>
                <w:rFonts w:ascii="Times New Roman" w:hAnsi="Times New Roman" w:cs="Times New Roman"/>
                <w:sz w:val="28"/>
                <w:szCs w:val="28"/>
              </w:rPr>
              <w:t>шнурочками</w:t>
            </w:r>
            <w:proofErr w:type="spellEnd"/>
            <w:r w:rsidRPr="00026850">
              <w:rPr>
                <w:rFonts w:ascii="Times New Roman" w:hAnsi="Times New Roman" w:cs="Times New Roman"/>
                <w:sz w:val="28"/>
                <w:szCs w:val="28"/>
              </w:rPr>
              <w:t>...)</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кофточек (выбор модели; подбор ниток по цвету и толщине; отработка раппорта узора; выполнение изделия)</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Оформление изделия бусами, бисером, вышивкой и т.д.</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работ для выставки.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AA7E8B" w:rsidRDefault="00026850" w:rsidP="00AA7E8B">
            <w:pPr>
              <w:ind w:right="-1"/>
              <w:jc w:val="both"/>
              <w:rPr>
                <w:rFonts w:ascii="Times New Roman" w:hAnsi="Times New Roman" w:cs="Times New Roman"/>
                <w:b/>
                <w:sz w:val="28"/>
                <w:szCs w:val="28"/>
              </w:rPr>
            </w:pPr>
          </w:p>
        </w:tc>
        <w:tc>
          <w:tcPr>
            <w:tcW w:w="7655" w:type="dxa"/>
          </w:tcPr>
          <w:p w:rsidR="00026850" w:rsidRPr="00AA7E8B" w:rsidRDefault="00026850" w:rsidP="00BF47DA">
            <w:pPr>
              <w:ind w:right="-1" w:firstLine="709"/>
              <w:jc w:val="both"/>
              <w:rPr>
                <w:rFonts w:ascii="Times New Roman" w:hAnsi="Times New Roman" w:cs="Times New Roman"/>
                <w:b/>
                <w:sz w:val="28"/>
                <w:szCs w:val="28"/>
              </w:rPr>
            </w:pPr>
            <w:r w:rsidRPr="00AA7E8B">
              <w:rPr>
                <w:rFonts w:ascii="Times New Roman" w:hAnsi="Times New Roman" w:cs="Times New Roman"/>
                <w:b/>
                <w:sz w:val="28"/>
                <w:szCs w:val="28"/>
              </w:rPr>
              <w:t>«Вязание на спицах»</w:t>
            </w:r>
          </w:p>
        </w:tc>
        <w:tc>
          <w:tcPr>
            <w:tcW w:w="567"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18</w:t>
            </w:r>
          </w:p>
        </w:tc>
        <w:tc>
          <w:tcPr>
            <w:tcW w:w="709"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54</w:t>
            </w:r>
          </w:p>
        </w:tc>
        <w:tc>
          <w:tcPr>
            <w:tcW w:w="708"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72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Многоцветные узоры</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варежек (снятие мерок; варежки на 2-х</w:t>
            </w:r>
            <w:proofErr w:type="gramStart"/>
            <w:r w:rsidRPr="00026850">
              <w:rPr>
                <w:rFonts w:ascii="Times New Roman" w:hAnsi="Times New Roman" w:cs="Times New Roman"/>
                <w:sz w:val="28"/>
                <w:szCs w:val="28"/>
              </w:rPr>
              <w:t>,н</w:t>
            </w:r>
            <w:proofErr w:type="gramEnd"/>
            <w:r w:rsidRPr="00026850">
              <w:rPr>
                <w:rFonts w:ascii="Times New Roman" w:hAnsi="Times New Roman" w:cs="Times New Roman"/>
                <w:sz w:val="28"/>
                <w:szCs w:val="28"/>
              </w:rPr>
              <w:t>а 4-х спицах)</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Ажурные вязки на спицах. Вязание салфеток на спицах (подбор модели салфетки, изучение принципа ее вязания; вязание салфетки; стирка и натягивание изделия)</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Творческая встреча с мастерицами.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крупных изделий. Снятие мерки, построение выкройки изделия с рукавами.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Вязание изделия с вшивными рукавами.</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Оформление изделия (край изделия, петли и пуговицы, карманы, горловина, воротник).</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655"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изделий к выставке.</w:t>
            </w:r>
          </w:p>
        </w:tc>
        <w:tc>
          <w:tcPr>
            <w:tcW w:w="567"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75" w:type="dxa"/>
          </w:tcPr>
          <w:p w:rsidR="00026850" w:rsidRPr="00026850" w:rsidRDefault="00026850" w:rsidP="00AA7E8B">
            <w:pPr>
              <w:ind w:right="-1"/>
              <w:jc w:val="both"/>
              <w:rPr>
                <w:rFonts w:ascii="Times New Roman" w:hAnsi="Times New Roman" w:cs="Times New Roman"/>
                <w:sz w:val="28"/>
                <w:szCs w:val="28"/>
              </w:rPr>
            </w:pPr>
          </w:p>
        </w:tc>
        <w:tc>
          <w:tcPr>
            <w:tcW w:w="7655" w:type="dxa"/>
          </w:tcPr>
          <w:p w:rsidR="00026850" w:rsidRPr="00AA7E8B" w:rsidRDefault="00026850" w:rsidP="00BF47DA">
            <w:pPr>
              <w:ind w:right="-1" w:firstLine="709"/>
              <w:jc w:val="both"/>
              <w:rPr>
                <w:rFonts w:ascii="Times New Roman" w:hAnsi="Times New Roman" w:cs="Times New Roman"/>
                <w:b/>
                <w:sz w:val="28"/>
                <w:szCs w:val="28"/>
              </w:rPr>
            </w:pPr>
            <w:r w:rsidRPr="00AA7E8B">
              <w:rPr>
                <w:rFonts w:ascii="Times New Roman" w:hAnsi="Times New Roman" w:cs="Times New Roman"/>
                <w:b/>
                <w:sz w:val="28"/>
                <w:szCs w:val="28"/>
              </w:rPr>
              <w:t>Итого по блоку «УЗЕЛОК»</w:t>
            </w:r>
          </w:p>
        </w:tc>
        <w:tc>
          <w:tcPr>
            <w:tcW w:w="567"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49</w:t>
            </w:r>
          </w:p>
        </w:tc>
        <w:tc>
          <w:tcPr>
            <w:tcW w:w="709"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167</w:t>
            </w:r>
          </w:p>
        </w:tc>
        <w:tc>
          <w:tcPr>
            <w:tcW w:w="708" w:type="dxa"/>
          </w:tcPr>
          <w:p w:rsidR="00026850" w:rsidRPr="00AA7E8B" w:rsidRDefault="00026850" w:rsidP="00AA7E8B">
            <w:pPr>
              <w:ind w:right="-1"/>
              <w:jc w:val="both"/>
              <w:rPr>
                <w:rFonts w:ascii="Times New Roman" w:hAnsi="Times New Roman" w:cs="Times New Roman"/>
                <w:b/>
                <w:sz w:val="28"/>
                <w:szCs w:val="28"/>
              </w:rPr>
            </w:pPr>
            <w:r w:rsidRPr="00AA7E8B">
              <w:rPr>
                <w:rFonts w:ascii="Times New Roman" w:hAnsi="Times New Roman" w:cs="Times New Roman"/>
                <w:b/>
                <w:sz w:val="28"/>
                <w:szCs w:val="28"/>
              </w:rPr>
              <w:t>216</w:t>
            </w:r>
          </w:p>
        </w:tc>
      </w:tr>
    </w:tbl>
    <w:p w:rsidR="00026850" w:rsidRPr="00026850" w:rsidRDefault="00026850" w:rsidP="00BF47DA">
      <w:pPr>
        <w:tabs>
          <w:tab w:val="left" w:pos="3751"/>
        </w:tabs>
        <w:ind w:right="-1" w:firstLine="709"/>
        <w:jc w:val="both"/>
        <w:rPr>
          <w:rFonts w:ascii="Times New Roman" w:eastAsiaTheme="minorHAnsi" w:hAnsi="Times New Roman" w:cs="Times New Roman"/>
          <w:b/>
          <w:bCs/>
          <w:sz w:val="28"/>
          <w:szCs w:val="28"/>
          <w:shd w:val="clear" w:color="auto" w:fill="FFFFFF"/>
          <w:lang w:eastAsia="en-US"/>
        </w:rPr>
      </w:pPr>
    </w:p>
    <w:p w:rsidR="00026850" w:rsidRPr="00026850" w:rsidRDefault="00026850" w:rsidP="00BF47DA">
      <w:pPr>
        <w:tabs>
          <w:tab w:val="left" w:pos="3751"/>
        </w:tabs>
        <w:ind w:right="-1" w:firstLine="709"/>
        <w:jc w:val="both"/>
        <w:rPr>
          <w:rFonts w:ascii="Times New Roman" w:eastAsiaTheme="minorHAnsi" w:hAnsi="Times New Roman" w:cs="Times New Roman"/>
          <w:b/>
          <w:bCs/>
          <w:color w:val="auto"/>
          <w:sz w:val="28"/>
          <w:szCs w:val="28"/>
          <w:shd w:val="clear" w:color="auto" w:fill="FFFFFF"/>
          <w:lang w:eastAsia="en-US"/>
        </w:rPr>
      </w:pPr>
      <w:r w:rsidRPr="00026850">
        <w:rPr>
          <w:rFonts w:ascii="Times New Roman" w:eastAsiaTheme="minorHAnsi" w:hAnsi="Times New Roman" w:cs="Times New Roman"/>
          <w:b/>
          <w:bCs/>
          <w:sz w:val="28"/>
          <w:szCs w:val="28"/>
          <w:shd w:val="clear" w:color="auto" w:fill="FFFFFF"/>
          <w:lang w:eastAsia="en-US"/>
        </w:rPr>
        <w:t>РЕФЛЕКСИЯ  БЛОКА  «УЗЕЛОК «3 год обучения</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026850">
        <w:rPr>
          <w:rFonts w:ascii="Times New Roman" w:eastAsiaTheme="minorHAnsi" w:hAnsi="Times New Roman" w:cs="Times New Roman"/>
          <w:sz w:val="28"/>
          <w:szCs w:val="28"/>
          <w:shd w:val="clear" w:color="auto" w:fill="FFFFFF"/>
          <w:lang w:eastAsia="en-US"/>
        </w:rPr>
        <w:t xml:space="preserve">Вязание один из самых старинных видов декоративно-прикладного искусства, он насчитывает более 3 тысяч лет, о нем рассказывается в мифах и </w:t>
      </w:r>
      <w:r w:rsidRPr="00AA7E8B">
        <w:rPr>
          <w:rFonts w:ascii="Times New Roman" w:eastAsiaTheme="minorHAnsi" w:hAnsi="Times New Roman" w:cs="Times New Roman"/>
          <w:sz w:val="28"/>
          <w:szCs w:val="28"/>
          <w:shd w:val="clear" w:color="auto" w:fill="FFFFFF"/>
          <w:lang w:eastAsia="en-US"/>
        </w:rPr>
        <w:t>легендах.</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При вязании на спицах и крючком можно использовать самый различный материал - шерсть, гарус, ирис, тесьму, сутаж, искусственные нити.</w:t>
      </w:r>
    </w:p>
    <w:p w:rsidR="00026850" w:rsidRPr="00AA7E8B" w:rsidRDefault="00AA7E8B" w:rsidP="00AA7E8B">
      <w:pPr>
        <w:widowControl/>
        <w:tabs>
          <w:tab w:val="left" w:pos="202"/>
        </w:tabs>
        <w:spacing w:after="200" w:line="276" w:lineRule="auto"/>
        <w:ind w:left="709" w:right="-1"/>
        <w:jc w:val="both"/>
        <w:rPr>
          <w:rFonts w:ascii="Times New Roman" w:eastAsiaTheme="minorHAnsi" w:hAnsi="Times New Roman" w:cs="Times New Roman"/>
          <w:b/>
          <w:bCs/>
          <w:iCs/>
          <w:color w:val="auto"/>
          <w:sz w:val="28"/>
          <w:szCs w:val="28"/>
          <w:lang w:eastAsia="en-US"/>
        </w:rPr>
      </w:pPr>
      <w:r>
        <w:rPr>
          <w:rFonts w:ascii="Times New Roman" w:eastAsiaTheme="minorHAnsi" w:hAnsi="Times New Roman" w:cs="Times New Roman"/>
          <w:iCs/>
          <w:sz w:val="28"/>
          <w:szCs w:val="28"/>
          <w:shd w:val="clear" w:color="auto" w:fill="FFFFFF"/>
          <w:lang w:eastAsia="en-US"/>
        </w:rPr>
        <w:t xml:space="preserve">Первый </w:t>
      </w:r>
      <w:r w:rsidR="00026850" w:rsidRPr="00AA7E8B">
        <w:rPr>
          <w:rFonts w:ascii="Times New Roman" w:eastAsiaTheme="minorHAnsi" w:hAnsi="Times New Roman" w:cs="Times New Roman"/>
          <w:iCs/>
          <w:sz w:val="28"/>
          <w:szCs w:val="28"/>
          <w:shd w:val="clear" w:color="auto" w:fill="FFFFFF"/>
          <w:lang w:eastAsia="en-US"/>
        </w:rPr>
        <w:t xml:space="preserve">блок программы </w:t>
      </w:r>
      <w:r w:rsidR="00026850" w:rsidRPr="00AA7E8B">
        <w:rPr>
          <w:rFonts w:ascii="Times New Roman" w:eastAsiaTheme="minorHAnsi" w:hAnsi="Times New Roman" w:cs="Times New Roman"/>
          <w:b/>
          <w:bCs/>
          <w:iCs/>
          <w:sz w:val="28"/>
          <w:szCs w:val="28"/>
          <w:shd w:val="clear" w:color="auto" w:fill="FFFFFF"/>
          <w:lang w:eastAsia="en-US"/>
        </w:rPr>
        <w:t>(</w:t>
      </w:r>
      <w:proofErr w:type="spellStart"/>
      <w:r w:rsidR="00026850" w:rsidRPr="00AA7E8B">
        <w:rPr>
          <w:rFonts w:ascii="Times New Roman" w:eastAsiaTheme="minorHAnsi" w:hAnsi="Times New Roman" w:cs="Times New Roman"/>
          <w:b/>
          <w:bCs/>
          <w:iCs/>
          <w:sz w:val="28"/>
          <w:szCs w:val="28"/>
          <w:shd w:val="clear" w:color="auto" w:fill="FFFFFF"/>
          <w:lang w:eastAsia="en-US"/>
        </w:rPr>
        <w:t>бисероплетение</w:t>
      </w:r>
      <w:proofErr w:type="spellEnd"/>
      <w:r w:rsidR="00026850" w:rsidRPr="00AA7E8B">
        <w:rPr>
          <w:rFonts w:ascii="Times New Roman" w:eastAsiaTheme="minorHAnsi" w:hAnsi="Times New Roman" w:cs="Times New Roman"/>
          <w:b/>
          <w:bCs/>
          <w:iCs/>
          <w:sz w:val="28"/>
          <w:szCs w:val="28"/>
          <w:shd w:val="clear" w:color="auto" w:fill="FFFFFF"/>
          <w:lang w:eastAsia="en-US"/>
        </w:rPr>
        <w:t>), учащиеся должны знать: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-технику безопасности;</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 xml:space="preserve">-технологию плетения и </w:t>
      </w:r>
      <w:proofErr w:type="spellStart"/>
      <w:r w:rsidRPr="00AA7E8B">
        <w:rPr>
          <w:rFonts w:ascii="Times New Roman" w:eastAsiaTheme="minorHAnsi" w:hAnsi="Times New Roman" w:cs="Times New Roman"/>
          <w:sz w:val="28"/>
          <w:szCs w:val="28"/>
          <w:shd w:val="clear" w:color="auto" w:fill="FFFFFF"/>
          <w:lang w:eastAsia="en-US"/>
        </w:rPr>
        <w:t>оплета</w:t>
      </w:r>
      <w:proofErr w:type="spellEnd"/>
      <w:r w:rsidRPr="00AA7E8B">
        <w:rPr>
          <w:rFonts w:ascii="Times New Roman" w:eastAsiaTheme="minorHAnsi" w:hAnsi="Times New Roman" w:cs="Times New Roman"/>
          <w:sz w:val="28"/>
          <w:szCs w:val="28"/>
          <w:shd w:val="clear" w:color="auto" w:fill="FFFFFF"/>
          <w:lang w:eastAsia="en-US"/>
        </w:rPr>
        <w:t xml:space="preserve"> предметов бисером;</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-последовательность выполнения тканых изделий из бисера, особенности работы бисером.</w:t>
      </w:r>
    </w:p>
    <w:p w:rsidR="00026850" w:rsidRPr="00AA7E8B"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Учащиеся должны уметь: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Использовать бисер для создания и украшения предметов быта, бижутерии;</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-готовить материалы и инструменты к ручной работе и ткачеству бисером;</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-оформлять изделия</w:t>
      </w:r>
      <w:proofErr w:type="gramStart"/>
      <w:r w:rsidRPr="00AA7E8B">
        <w:rPr>
          <w:rFonts w:ascii="Times New Roman" w:eastAsiaTheme="minorHAnsi" w:hAnsi="Times New Roman" w:cs="Times New Roman"/>
          <w:sz w:val="28"/>
          <w:szCs w:val="28"/>
          <w:shd w:val="clear" w:color="auto" w:fill="FFFFFF"/>
          <w:lang w:eastAsia="en-US"/>
        </w:rPr>
        <w:t xml:space="preserve"> ,</w:t>
      </w:r>
      <w:proofErr w:type="gramEnd"/>
      <w:r w:rsidRPr="00AA7E8B">
        <w:rPr>
          <w:rFonts w:ascii="Times New Roman" w:eastAsiaTheme="minorHAnsi" w:hAnsi="Times New Roman" w:cs="Times New Roman"/>
          <w:sz w:val="28"/>
          <w:szCs w:val="28"/>
          <w:shd w:val="clear" w:color="auto" w:fill="FFFFFF"/>
          <w:lang w:eastAsia="en-US"/>
        </w:rPr>
        <w:t xml:space="preserve"> проявляя элементы творчества;</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-разрабатывать варианты цветового решения изделия (на бумаге).</w:t>
      </w:r>
    </w:p>
    <w:p w:rsidR="00026850" w:rsidRPr="00AA7E8B" w:rsidRDefault="00AA7E8B" w:rsidP="00AA7E8B">
      <w:pPr>
        <w:widowControl/>
        <w:tabs>
          <w:tab w:val="left" w:pos="202"/>
        </w:tabs>
        <w:spacing w:after="200" w:line="276" w:lineRule="auto"/>
        <w:ind w:left="709" w:right="-1"/>
        <w:jc w:val="both"/>
        <w:rPr>
          <w:rFonts w:ascii="Times New Roman" w:eastAsiaTheme="minorHAnsi" w:hAnsi="Times New Roman" w:cs="Times New Roman"/>
          <w:iCs/>
          <w:color w:val="auto"/>
          <w:sz w:val="28"/>
          <w:szCs w:val="28"/>
          <w:lang w:eastAsia="en-US"/>
        </w:rPr>
      </w:pPr>
      <w:r>
        <w:rPr>
          <w:rFonts w:ascii="Times New Roman" w:eastAsiaTheme="minorHAnsi" w:hAnsi="Times New Roman" w:cs="Times New Roman"/>
          <w:iCs/>
          <w:sz w:val="28"/>
          <w:szCs w:val="28"/>
          <w:shd w:val="clear" w:color="auto" w:fill="FFFFFF"/>
          <w:lang w:eastAsia="en-US"/>
        </w:rPr>
        <w:lastRenderedPageBreak/>
        <w:t xml:space="preserve">Второй </w:t>
      </w:r>
      <w:r w:rsidR="00026850" w:rsidRPr="00AA7E8B">
        <w:rPr>
          <w:rFonts w:ascii="Times New Roman" w:eastAsiaTheme="minorHAnsi" w:hAnsi="Times New Roman" w:cs="Times New Roman"/>
          <w:iCs/>
          <w:sz w:val="28"/>
          <w:szCs w:val="28"/>
          <w:shd w:val="clear" w:color="auto" w:fill="FFFFFF"/>
          <w:lang w:eastAsia="en-US"/>
        </w:rPr>
        <w:t xml:space="preserve">блок программы </w:t>
      </w:r>
      <w:r w:rsidR="00026850" w:rsidRPr="00AA7E8B">
        <w:rPr>
          <w:rFonts w:ascii="Times New Roman" w:eastAsiaTheme="minorHAnsi" w:hAnsi="Times New Roman" w:cs="Times New Roman"/>
          <w:b/>
          <w:bCs/>
          <w:iCs/>
          <w:sz w:val="28"/>
          <w:szCs w:val="28"/>
          <w:shd w:val="clear" w:color="auto" w:fill="FFFFFF"/>
          <w:lang w:eastAsia="en-US"/>
        </w:rPr>
        <w:t>(вязание крючком), учащиеся должны знать</w:t>
      </w:r>
      <w:r w:rsidR="00026850" w:rsidRPr="00AA7E8B">
        <w:rPr>
          <w:rFonts w:ascii="Times New Roman" w:eastAsiaTheme="minorHAnsi" w:hAnsi="Times New Roman" w:cs="Times New Roman"/>
          <w:iCs/>
          <w:sz w:val="28"/>
          <w:szCs w:val="28"/>
          <w:shd w:val="clear" w:color="auto" w:fill="FFFFFF"/>
          <w:lang w:eastAsia="en-US"/>
        </w:rPr>
        <w:t>:</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 xml:space="preserve">-отличительные признаки вертикальных и горизонтальных полос при вязании крючком; </w:t>
      </w:r>
      <w:proofErr w:type="gramStart"/>
      <w:r w:rsidRPr="00AA7E8B">
        <w:rPr>
          <w:rFonts w:ascii="Times New Roman" w:eastAsiaTheme="minorHAnsi" w:hAnsi="Times New Roman" w:cs="Times New Roman"/>
          <w:sz w:val="28"/>
          <w:szCs w:val="28"/>
          <w:shd w:val="clear" w:color="auto" w:fill="FFFFFF"/>
          <w:lang w:eastAsia="en-US"/>
        </w:rPr>
        <w:t>-п</w:t>
      </w:r>
      <w:proofErr w:type="gramEnd"/>
      <w:r w:rsidRPr="00AA7E8B">
        <w:rPr>
          <w:rFonts w:ascii="Times New Roman" w:eastAsiaTheme="minorHAnsi" w:hAnsi="Times New Roman" w:cs="Times New Roman"/>
          <w:sz w:val="28"/>
          <w:szCs w:val="28"/>
          <w:shd w:val="clear" w:color="auto" w:fill="FFFFFF"/>
          <w:lang w:eastAsia="en-US"/>
        </w:rPr>
        <w:t>оследовательность вязании крючком комнатных тапочек, головных уборов, сувениров ; -принцип вязания разноцветных, отделочных ажурных узоров;</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-правила снятия мерок и последовательность составления выкроек.</w:t>
      </w:r>
    </w:p>
    <w:p w:rsidR="00026850" w:rsidRPr="00AA7E8B"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Учащиеся должны уметь: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 xml:space="preserve">-выполнять крючком рельефные, разноцветные, ажурные узоры, отделочные узоры; </w:t>
      </w:r>
      <w:proofErr w:type="gramStart"/>
      <w:r w:rsidRPr="00AA7E8B">
        <w:rPr>
          <w:rFonts w:ascii="Times New Roman" w:eastAsiaTheme="minorHAnsi" w:hAnsi="Times New Roman" w:cs="Times New Roman"/>
          <w:sz w:val="28"/>
          <w:szCs w:val="28"/>
          <w:shd w:val="clear" w:color="auto" w:fill="FFFFFF"/>
          <w:lang w:eastAsia="en-US"/>
        </w:rPr>
        <w:t>-п</w:t>
      </w:r>
      <w:proofErr w:type="gramEnd"/>
      <w:r w:rsidRPr="00AA7E8B">
        <w:rPr>
          <w:rFonts w:ascii="Times New Roman" w:eastAsiaTheme="minorHAnsi" w:hAnsi="Times New Roman" w:cs="Times New Roman"/>
          <w:sz w:val="28"/>
          <w:szCs w:val="28"/>
          <w:shd w:val="clear" w:color="auto" w:fill="FFFFFF"/>
          <w:lang w:eastAsia="en-US"/>
        </w:rPr>
        <w:t>рименять на практике принципы вязания комнатных тапочек, головных уборов, кофточек; -оформлять вязаные изделия декоративными отделками (бисером, вышивкой и т.д.); -правильно снимать мерки и составлять выкройки спинки, переда, рукава;</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 xml:space="preserve">-проводить сборку деталей изделия и оформление </w:t>
      </w:r>
      <w:proofErr w:type="gramStart"/>
      <w:r w:rsidRPr="00AA7E8B">
        <w:rPr>
          <w:rFonts w:ascii="Times New Roman" w:eastAsiaTheme="minorHAnsi" w:hAnsi="Times New Roman" w:cs="Times New Roman"/>
          <w:sz w:val="28"/>
          <w:szCs w:val="28"/>
          <w:shd w:val="clear" w:color="auto" w:fill="FFFFFF"/>
          <w:lang w:eastAsia="en-US"/>
        </w:rPr>
        <w:t>вязанных</w:t>
      </w:r>
      <w:proofErr w:type="gramEnd"/>
      <w:r w:rsidRPr="00AA7E8B">
        <w:rPr>
          <w:rFonts w:ascii="Times New Roman" w:eastAsiaTheme="minorHAnsi" w:hAnsi="Times New Roman" w:cs="Times New Roman"/>
          <w:sz w:val="28"/>
          <w:szCs w:val="28"/>
          <w:shd w:val="clear" w:color="auto" w:fill="FFFFFF"/>
          <w:lang w:eastAsia="en-US"/>
        </w:rPr>
        <w:t xml:space="preserve"> изделий.</w:t>
      </w:r>
    </w:p>
    <w:p w:rsidR="00026850" w:rsidRPr="00AA7E8B" w:rsidRDefault="00AA7E8B" w:rsidP="00AA7E8B">
      <w:pPr>
        <w:widowControl/>
        <w:tabs>
          <w:tab w:val="left" w:pos="202"/>
        </w:tabs>
        <w:spacing w:after="200" w:line="276" w:lineRule="auto"/>
        <w:ind w:left="709" w:right="-1"/>
        <w:jc w:val="both"/>
        <w:rPr>
          <w:rFonts w:ascii="Times New Roman" w:eastAsiaTheme="minorHAnsi" w:hAnsi="Times New Roman" w:cs="Times New Roman"/>
          <w:b/>
          <w:bCs/>
          <w:iCs/>
          <w:color w:val="auto"/>
          <w:sz w:val="28"/>
          <w:szCs w:val="28"/>
          <w:lang w:eastAsia="en-US"/>
        </w:rPr>
      </w:pPr>
      <w:r>
        <w:rPr>
          <w:rFonts w:ascii="Times New Roman" w:eastAsiaTheme="minorHAnsi" w:hAnsi="Times New Roman" w:cs="Times New Roman"/>
          <w:b/>
          <w:bCs/>
          <w:iCs/>
          <w:sz w:val="28"/>
          <w:szCs w:val="28"/>
          <w:shd w:val="clear" w:color="auto" w:fill="FFFFFF"/>
          <w:lang w:eastAsia="en-US"/>
        </w:rPr>
        <w:t xml:space="preserve">Третий </w:t>
      </w:r>
      <w:r w:rsidR="00026850" w:rsidRPr="00AA7E8B">
        <w:rPr>
          <w:rFonts w:ascii="Times New Roman" w:eastAsiaTheme="minorHAnsi" w:hAnsi="Times New Roman" w:cs="Times New Roman"/>
          <w:b/>
          <w:bCs/>
          <w:iCs/>
          <w:sz w:val="28"/>
          <w:szCs w:val="28"/>
          <w:shd w:val="clear" w:color="auto" w:fill="FFFFFF"/>
          <w:lang w:eastAsia="en-US"/>
        </w:rPr>
        <w:t>блок программы</w:t>
      </w:r>
      <w:r w:rsidR="00026850" w:rsidRPr="00AA7E8B">
        <w:rPr>
          <w:rFonts w:ascii="Times New Roman" w:eastAsiaTheme="minorHAnsi" w:hAnsi="Times New Roman" w:cs="Times New Roman"/>
          <w:iCs/>
          <w:sz w:val="28"/>
          <w:szCs w:val="28"/>
          <w:shd w:val="clear" w:color="auto" w:fill="FFFFFF"/>
          <w:lang w:eastAsia="en-US"/>
        </w:rPr>
        <w:t xml:space="preserve"> </w:t>
      </w:r>
      <w:r w:rsidR="00026850" w:rsidRPr="00AA7E8B">
        <w:rPr>
          <w:rFonts w:ascii="Times New Roman" w:eastAsiaTheme="minorHAnsi" w:hAnsi="Times New Roman" w:cs="Times New Roman"/>
          <w:b/>
          <w:bCs/>
          <w:iCs/>
          <w:sz w:val="28"/>
          <w:szCs w:val="28"/>
          <w:shd w:val="clear" w:color="auto" w:fill="FFFFFF"/>
          <w:lang w:eastAsia="en-US"/>
        </w:rPr>
        <w:t>(вязание на спицах), учащиеся должны знать: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-принципы вязания на спицах многоцветных</w:t>
      </w:r>
      <w:proofErr w:type="gramStart"/>
      <w:r w:rsidRPr="00AA7E8B">
        <w:rPr>
          <w:rFonts w:ascii="Times New Roman" w:eastAsiaTheme="minorHAnsi" w:hAnsi="Times New Roman" w:cs="Times New Roman"/>
          <w:sz w:val="28"/>
          <w:szCs w:val="28"/>
          <w:shd w:val="clear" w:color="auto" w:fill="FFFFFF"/>
          <w:lang w:eastAsia="en-US"/>
        </w:rPr>
        <w:t xml:space="preserve"> ,</w:t>
      </w:r>
      <w:proofErr w:type="gramEnd"/>
      <w:r w:rsidRPr="00AA7E8B">
        <w:rPr>
          <w:rFonts w:ascii="Times New Roman" w:eastAsiaTheme="minorHAnsi" w:hAnsi="Times New Roman" w:cs="Times New Roman"/>
          <w:sz w:val="28"/>
          <w:szCs w:val="28"/>
          <w:shd w:val="clear" w:color="auto" w:fill="FFFFFF"/>
          <w:lang w:eastAsia="en-US"/>
        </w:rPr>
        <w:t xml:space="preserve"> ажурных узоров;</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-характерные черты вязания крупных изделий (кофты);</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-правила вязания салфеток на спицах, варежек на 2-х и на 4-х спицах.</w:t>
      </w:r>
    </w:p>
    <w:p w:rsidR="00026850" w:rsidRPr="00AA7E8B"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AA7E8B">
        <w:rPr>
          <w:rFonts w:ascii="Times New Roman" w:eastAsiaTheme="minorHAnsi" w:hAnsi="Times New Roman" w:cs="Times New Roman"/>
          <w:b/>
          <w:bCs/>
          <w:iCs/>
          <w:sz w:val="28"/>
          <w:szCs w:val="28"/>
          <w:shd w:val="clear" w:color="auto" w:fill="FFFFFF"/>
          <w:lang w:eastAsia="en-US"/>
        </w:rPr>
        <w:t>Учащиеся должны уметь:</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-выполнять вязание варежек на 2-х и на 4-х спицах;</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 xml:space="preserve">-вязать на спицах салфетки, производить стирку салфеток и натягивание их для сушки; </w:t>
      </w:r>
      <w:proofErr w:type="gramStart"/>
      <w:r w:rsidRPr="00AA7E8B">
        <w:rPr>
          <w:rFonts w:ascii="Times New Roman" w:eastAsiaTheme="minorHAnsi" w:hAnsi="Times New Roman" w:cs="Times New Roman"/>
          <w:sz w:val="28"/>
          <w:szCs w:val="28"/>
          <w:shd w:val="clear" w:color="auto" w:fill="FFFFFF"/>
          <w:lang w:eastAsia="en-US"/>
        </w:rPr>
        <w:t>-п</w:t>
      </w:r>
      <w:proofErr w:type="gramEnd"/>
      <w:r w:rsidRPr="00AA7E8B">
        <w:rPr>
          <w:rFonts w:ascii="Times New Roman" w:eastAsiaTheme="minorHAnsi" w:hAnsi="Times New Roman" w:cs="Times New Roman"/>
          <w:sz w:val="28"/>
          <w:szCs w:val="28"/>
          <w:shd w:val="clear" w:color="auto" w:fill="FFFFFF"/>
          <w:lang w:eastAsia="en-US"/>
        </w:rPr>
        <w:t>равильно снимать мерки для составления выкройки для вязания кофты (спинка, перед, рукав);</w:t>
      </w:r>
    </w:p>
    <w:p w:rsidR="00026850" w:rsidRPr="00AA7E8B" w:rsidRDefault="00026850" w:rsidP="00BF47DA">
      <w:pPr>
        <w:ind w:right="-1" w:firstLine="709"/>
        <w:jc w:val="both"/>
        <w:rPr>
          <w:rFonts w:ascii="Times New Roman" w:eastAsiaTheme="minorHAnsi" w:hAnsi="Times New Roman" w:cs="Times New Roman"/>
          <w:color w:val="auto"/>
          <w:sz w:val="28"/>
          <w:szCs w:val="28"/>
          <w:lang w:eastAsia="en-US"/>
        </w:rPr>
      </w:pPr>
      <w:r w:rsidRPr="00AA7E8B">
        <w:rPr>
          <w:rFonts w:ascii="Times New Roman" w:eastAsiaTheme="minorHAnsi" w:hAnsi="Times New Roman" w:cs="Times New Roman"/>
          <w:sz w:val="28"/>
          <w:szCs w:val="28"/>
          <w:shd w:val="clear" w:color="auto" w:fill="FFFFFF"/>
          <w:lang w:eastAsia="en-US"/>
        </w:rPr>
        <w:t>-выполнять расчет петель для вязания изделия;</w:t>
      </w:r>
    </w:p>
    <w:p w:rsidR="00026850" w:rsidRPr="00AA7E8B" w:rsidRDefault="00026850" w:rsidP="00BF47DA">
      <w:pPr>
        <w:tabs>
          <w:tab w:val="right" w:pos="5828"/>
        </w:tabs>
        <w:ind w:right="-1" w:firstLine="709"/>
        <w:jc w:val="both"/>
        <w:rPr>
          <w:rFonts w:ascii="Times New Roman" w:eastAsiaTheme="minorHAnsi" w:hAnsi="Times New Roman" w:cs="Times New Roman"/>
          <w:sz w:val="28"/>
          <w:szCs w:val="28"/>
          <w:shd w:val="clear" w:color="auto" w:fill="FFFFFF"/>
          <w:lang w:eastAsia="en-US"/>
        </w:rPr>
      </w:pPr>
      <w:r w:rsidRPr="00AA7E8B">
        <w:rPr>
          <w:rFonts w:ascii="Times New Roman" w:eastAsiaTheme="minorHAnsi" w:hAnsi="Times New Roman" w:cs="Times New Roman"/>
          <w:sz w:val="28"/>
          <w:szCs w:val="28"/>
          <w:shd w:val="clear" w:color="auto" w:fill="FFFFFF"/>
          <w:lang w:eastAsia="en-US"/>
        </w:rPr>
        <w:t>-проводить сборку деталей изделия (кофты) и оформление вязаного изделия (край изделия,</w:t>
      </w:r>
      <w:bookmarkStart w:id="15" w:name="bookmark18"/>
      <w:r w:rsidRPr="00AA7E8B">
        <w:rPr>
          <w:rFonts w:ascii="Times New Roman" w:eastAsiaTheme="minorHAnsi" w:hAnsi="Times New Roman" w:cs="Times New Roman"/>
          <w:sz w:val="28"/>
          <w:szCs w:val="28"/>
          <w:shd w:val="clear" w:color="auto" w:fill="FFFFFF"/>
          <w:lang w:eastAsia="en-US"/>
        </w:rPr>
        <w:t xml:space="preserve"> петли, воротник, карманы...).</w:t>
      </w:r>
    </w:p>
    <w:p w:rsidR="00026850" w:rsidRPr="00AA7E8B" w:rsidRDefault="00026850" w:rsidP="00BF47DA">
      <w:pPr>
        <w:tabs>
          <w:tab w:val="right" w:pos="5828"/>
        </w:tabs>
        <w:ind w:right="-1" w:firstLine="709"/>
        <w:jc w:val="both"/>
        <w:rPr>
          <w:rFonts w:ascii="Times New Roman" w:eastAsiaTheme="minorHAnsi" w:hAnsi="Times New Roman" w:cs="Times New Roman"/>
          <w:sz w:val="28"/>
          <w:szCs w:val="28"/>
          <w:shd w:val="clear" w:color="auto" w:fill="FFFFFF"/>
          <w:lang w:eastAsia="en-US"/>
        </w:rPr>
      </w:pPr>
    </w:p>
    <w:p w:rsidR="00026850" w:rsidRPr="00026850" w:rsidRDefault="00026850" w:rsidP="00BF47DA">
      <w:pPr>
        <w:tabs>
          <w:tab w:val="right" w:pos="5828"/>
        </w:tabs>
        <w:ind w:right="-1" w:firstLine="709"/>
        <w:jc w:val="both"/>
        <w:rPr>
          <w:rFonts w:ascii="Times New Roman" w:eastAsiaTheme="minorHAnsi" w:hAnsi="Times New Roman" w:cs="Times New Roman"/>
          <w:b/>
          <w:bCs/>
          <w:sz w:val="28"/>
          <w:szCs w:val="28"/>
          <w:shd w:val="clear" w:color="auto" w:fill="FFFFFF"/>
          <w:lang w:eastAsia="en-US"/>
        </w:rPr>
      </w:pPr>
      <w:r w:rsidRPr="00026850">
        <w:rPr>
          <w:rFonts w:ascii="Times New Roman" w:eastAsiaTheme="minorHAnsi" w:hAnsi="Times New Roman" w:cs="Times New Roman"/>
          <w:b/>
          <w:bCs/>
          <w:sz w:val="28"/>
          <w:szCs w:val="28"/>
          <w:shd w:val="clear" w:color="auto" w:fill="FFFFFF"/>
          <w:lang w:eastAsia="en-US"/>
        </w:rPr>
        <w:t>Тематический план  блока «УЮТ»</w:t>
      </w:r>
      <w:bookmarkEnd w:id="15"/>
      <w:r w:rsidRPr="00026850">
        <w:rPr>
          <w:rFonts w:ascii="Times New Roman" w:eastAsiaTheme="minorHAnsi" w:hAnsi="Times New Roman" w:cs="Times New Roman"/>
          <w:b/>
          <w:bCs/>
          <w:sz w:val="28"/>
          <w:szCs w:val="28"/>
          <w:shd w:val="clear" w:color="auto" w:fill="FFFFFF"/>
          <w:lang w:eastAsia="en-US"/>
        </w:rPr>
        <w:t>, 3 год обучения</w:t>
      </w:r>
    </w:p>
    <w:p w:rsidR="00026850" w:rsidRPr="00026850" w:rsidRDefault="00026850" w:rsidP="00BF47DA">
      <w:pPr>
        <w:tabs>
          <w:tab w:val="right" w:pos="5828"/>
        </w:tabs>
        <w:ind w:right="-1" w:firstLine="709"/>
        <w:jc w:val="both"/>
        <w:rPr>
          <w:rFonts w:ascii="Times New Roman" w:eastAsiaTheme="minorHAnsi" w:hAnsi="Times New Roman" w:cs="Times New Roman"/>
          <w:b/>
          <w:bCs/>
          <w:sz w:val="28"/>
          <w:szCs w:val="28"/>
          <w:shd w:val="clear" w:color="auto" w:fill="FFFFFF"/>
          <w:lang w:eastAsia="en-US"/>
        </w:rPr>
      </w:pPr>
      <w:r w:rsidRPr="00026850">
        <w:rPr>
          <w:rFonts w:ascii="Times New Roman" w:eastAsiaTheme="minorHAnsi" w:hAnsi="Times New Roman" w:cs="Times New Roman"/>
          <w:b/>
          <w:bCs/>
          <w:sz w:val="28"/>
          <w:szCs w:val="28"/>
          <w:shd w:val="clear" w:color="auto" w:fill="FFFFFF"/>
          <w:lang w:eastAsia="en-US"/>
        </w:rPr>
        <w:t>(занятия 3 раза в неделю по 2час.)</w:t>
      </w:r>
    </w:p>
    <w:tbl>
      <w:tblPr>
        <w:tblStyle w:val="af0"/>
        <w:tblW w:w="10436" w:type="dxa"/>
        <w:tblInd w:w="20" w:type="dxa"/>
        <w:tblLayout w:type="fixed"/>
        <w:tblLook w:val="04A0" w:firstRow="1" w:lastRow="0" w:firstColumn="1" w:lastColumn="0" w:noHBand="0" w:noVBand="1"/>
      </w:tblPr>
      <w:tblGrid>
        <w:gridCol w:w="640"/>
        <w:gridCol w:w="7773"/>
        <w:gridCol w:w="606"/>
        <w:gridCol w:w="708"/>
        <w:gridCol w:w="709"/>
      </w:tblGrid>
      <w:tr w:rsidR="00026850" w:rsidRPr="00026850" w:rsidTr="00AA7E8B">
        <w:tc>
          <w:tcPr>
            <w:tcW w:w="640" w:type="dxa"/>
          </w:tcPr>
          <w:p w:rsidR="00026850" w:rsidRPr="00026850" w:rsidRDefault="00026850" w:rsidP="00BF47DA">
            <w:pPr>
              <w:ind w:right="-1" w:firstLine="709"/>
              <w:jc w:val="both"/>
              <w:rPr>
                <w:rFonts w:ascii="Times New Roman" w:hAnsi="Times New Roman" w:cs="Times New Roman"/>
                <w:sz w:val="28"/>
                <w:szCs w:val="28"/>
              </w:rPr>
            </w:pPr>
          </w:p>
        </w:tc>
        <w:tc>
          <w:tcPr>
            <w:tcW w:w="7773" w:type="dxa"/>
          </w:tcPr>
          <w:p w:rsidR="00026850" w:rsidRPr="00026850" w:rsidRDefault="00026850" w:rsidP="00544120">
            <w:pPr>
              <w:ind w:right="-1"/>
              <w:jc w:val="both"/>
              <w:rPr>
                <w:rFonts w:ascii="Times New Roman" w:hAnsi="Times New Roman" w:cs="Times New Roman"/>
                <w:sz w:val="14"/>
                <w:szCs w:val="28"/>
              </w:rPr>
            </w:pPr>
            <w:r w:rsidRPr="00026850">
              <w:rPr>
                <w:rFonts w:ascii="Times New Roman" w:hAnsi="Times New Roman" w:cs="Times New Roman"/>
                <w:sz w:val="14"/>
                <w:szCs w:val="28"/>
              </w:rPr>
              <w:t xml:space="preserve">НАЗВАНИЕ ТЕМЫ </w:t>
            </w:r>
          </w:p>
        </w:tc>
        <w:tc>
          <w:tcPr>
            <w:tcW w:w="606"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ТЕРОРИЯ</w:t>
            </w:r>
          </w:p>
        </w:tc>
        <w:tc>
          <w:tcPr>
            <w:tcW w:w="708"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 xml:space="preserve">ПРАКТИКА </w:t>
            </w:r>
          </w:p>
        </w:tc>
        <w:tc>
          <w:tcPr>
            <w:tcW w:w="709" w:type="dxa"/>
          </w:tcPr>
          <w:p w:rsidR="00026850" w:rsidRPr="00026850" w:rsidRDefault="00026850" w:rsidP="00AA7E8B">
            <w:pPr>
              <w:ind w:right="-1"/>
              <w:jc w:val="both"/>
              <w:rPr>
                <w:rFonts w:ascii="Times New Roman" w:hAnsi="Times New Roman" w:cs="Times New Roman"/>
                <w:sz w:val="14"/>
                <w:szCs w:val="28"/>
              </w:rPr>
            </w:pPr>
            <w:r w:rsidRPr="00026850">
              <w:rPr>
                <w:rFonts w:ascii="Times New Roman" w:hAnsi="Times New Roman" w:cs="Times New Roman"/>
                <w:sz w:val="14"/>
                <w:szCs w:val="28"/>
              </w:rPr>
              <w:t>ВСЕГО</w:t>
            </w:r>
          </w:p>
        </w:tc>
      </w:tr>
      <w:tr w:rsidR="00026850" w:rsidRPr="00026850" w:rsidTr="00AA7E8B">
        <w:tc>
          <w:tcPr>
            <w:tcW w:w="640" w:type="dxa"/>
          </w:tcPr>
          <w:p w:rsidR="00026850" w:rsidRPr="00026850" w:rsidRDefault="00026850" w:rsidP="00BF47DA">
            <w:pPr>
              <w:ind w:right="-1" w:firstLine="709"/>
              <w:jc w:val="both"/>
              <w:rPr>
                <w:rFonts w:ascii="Times New Roman" w:hAnsi="Times New Roman" w:cs="Times New Roman"/>
                <w:sz w:val="28"/>
                <w:szCs w:val="28"/>
              </w:rPr>
            </w:pPr>
          </w:p>
        </w:tc>
        <w:tc>
          <w:tcPr>
            <w:tcW w:w="7773"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 xml:space="preserve"> «Художественная вышивка»</w:t>
            </w:r>
          </w:p>
        </w:tc>
        <w:tc>
          <w:tcPr>
            <w:tcW w:w="606"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17</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55</w:t>
            </w:r>
          </w:p>
        </w:tc>
        <w:tc>
          <w:tcPr>
            <w:tcW w:w="709"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Узорная мережка («козлик простой», «снопик», «паучок»).</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Зарисовка узорных мережек на миллиметровой бумаге карандашом, строчным расчетом нитей ткани.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изделия (салфетка, детское полотенце), оформленного узорными мережками.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вышивки «гладью» (изготовление изделия).</w:t>
            </w:r>
          </w:p>
        </w:tc>
        <w:tc>
          <w:tcPr>
            <w:tcW w:w="606" w:type="dxa"/>
          </w:tcPr>
          <w:p w:rsidR="00026850" w:rsidRPr="00026850" w:rsidRDefault="00026850" w:rsidP="00544120">
            <w:pPr>
              <w:ind w:right="-1"/>
              <w:jc w:val="both"/>
              <w:rPr>
                <w:rFonts w:ascii="Times New Roman" w:hAnsi="Times New Roman" w:cs="Times New Roman"/>
                <w:sz w:val="28"/>
                <w:szCs w:val="28"/>
              </w:rPr>
            </w:pPr>
          </w:p>
        </w:tc>
        <w:tc>
          <w:tcPr>
            <w:tcW w:w="708" w:type="dxa"/>
          </w:tcPr>
          <w:p w:rsidR="00026850" w:rsidRPr="00026850" w:rsidRDefault="00026850" w:rsidP="00544120">
            <w:pPr>
              <w:ind w:right="-1"/>
              <w:jc w:val="both"/>
              <w:rPr>
                <w:rFonts w:ascii="Times New Roman" w:hAnsi="Times New Roman" w:cs="Times New Roman"/>
                <w:sz w:val="28"/>
                <w:szCs w:val="28"/>
              </w:rPr>
            </w:pPr>
          </w:p>
        </w:tc>
        <w:tc>
          <w:tcPr>
            <w:tcW w:w="709" w:type="dxa"/>
          </w:tcPr>
          <w:p w:rsidR="00026850" w:rsidRPr="00026850" w:rsidRDefault="00026850" w:rsidP="00544120">
            <w:pPr>
              <w:ind w:right="-1"/>
              <w:jc w:val="both"/>
              <w:rPr>
                <w:rFonts w:ascii="Times New Roman" w:hAnsi="Times New Roman" w:cs="Times New Roman"/>
                <w:sz w:val="28"/>
                <w:szCs w:val="28"/>
              </w:rPr>
            </w:pP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плотной глади.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редкой глади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Экскурсия к местным рукодельницам.</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аппликации с изготовлением изделия (диванная подушка).</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Технический рисунок вышивки с аппликацией; зарисовка аппликации с различным </w:t>
            </w:r>
            <w:proofErr w:type="spellStart"/>
            <w:r w:rsidRPr="00026850">
              <w:rPr>
                <w:rFonts w:ascii="Times New Roman" w:hAnsi="Times New Roman" w:cs="Times New Roman"/>
                <w:sz w:val="28"/>
                <w:szCs w:val="28"/>
              </w:rPr>
              <w:t>прикрепом</w:t>
            </w:r>
            <w:proofErr w:type="spellEnd"/>
            <w:r w:rsidRPr="00026850">
              <w:rPr>
                <w:rFonts w:ascii="Times New Roman" w:hAnsi="Times New Roman" w:cs="Times New Roman"/>
                <w:sz w:val="28"/>
                <w:szCs w:val="28"/>
              </w:rPr>
              <w:t xml:space="preserve"> на миллиметровке карандашом, с показом направления стежков </w:t>
            </w:r>
            <w:proofErr w:type="spellStart"/>
            <w:r w:rsidRPr="00026850">
              <w:rPr>
                <w:rFonts w:ascii="Times New Roman" w:hAnsi="Times New Roman" w:cs="Times New Roman"/>
                <w:sz w:val="28"/>
                <w:szCs w:val="28"/>
              </w:rPr>
              <w:t>прикрепа</w:t>
            </w:r>
            <w:proofErr w:type="spellEnd"/>
            <w:r w:rsidRPr="00026850">
              <w:rPr>
                <w:rFonts w:ascii="Times New Roman" w:hAnsi="Times New Roman" w:cs="Times New Roman"/>
                <w:sz w:val="28"/>
                <w:szCs w:val="28"/>
              </w:rPr>
              <w:t>.</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Создание композиции рисунка для декоративной диванной </w:t>
            </w:r>
            <w:r w:rsidRPr="00026850">
              <w:rPr>
                <w:rFonts w:ascii="Times New Roman" w:hAnsi="Times New Roman" w:cs="Times New Roman"/>
                <w:sz w:val="28"/>
                <w:szCs w:val="28"/>
              </w:rPr>
              <w:lastRenderedPageBreak/>
              <w:t>подушки.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12</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Перевод рисунка на ткань, подготовка цветных деталей для аппликации; раскладка выкроенных мотивов на соответствующие места рисунка, предварительное укрепление вырезанных мотивов.</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13</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Окончательное укрепление вырезанных мотивов к фону тамбуром или гладью цветными нитками.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Бахрома и кисти, техника их выполнения. Оформление бахромой и кистями диванной подушки.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15</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Подведение итогов. Оформление </w:t>
            </w:r>
            <w:proofErr w:type="spellStart"/>
            <w:r w:rsidRPr="00026850">
              <w:rPr>
                <w:rFonts w:ascii="Times New Roman" w:hAnsi="Times New Roman" w:cs="Times New Roman"/>
                <w:sz w:val="28"/>
                <w:szCs w:val="28"/>
              </w:rPr>
              <w:t>рабоцк</w:t>
            </w:r>
            <w:proofErr w:type="spellEnd"/>
            <w:r w:rsidRPr="00026850">
              <w:rPr>
                <w:rFonts w:ascii="Times New Roman" w:hAnsi="Times New Roman" w:cs="Times New Roman"/>
                <w:sz w:val="28"/>
                <w:szCs w:val="28"/>
              </w:rPr>
              <w:t xml:space="preserve"> выставке.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p>
        </w:tc>
        <w:tc>
          <w:tcPr>
            <w:tcW w:w="7773"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 xml:space="preserve"> «Мягкая игрушка»</w:t>
            </w:r>
          </w:p>
        </w:tc>
        <w:tc>
          <w:tcPr>
            <w:tcW w:w="606" w:type="dxa"/>
          </w:tcPr>
          <w:p w:rsidR="00026850" w:rsidRPr="00544120" w:rsidRDefault="00026850" w:rsidP="00BF47DA">
            <w:pPr>
              <w:ind w:right="-1" w:firstLine="709"/>
              <w:jc w:val="both"/>
              <w:rPr>
                <w:rFonts w:ascii="Times New Roman" w:hAnsi="Times New Roman" w:cs="Times New Roman"/>
                <w:b/>
                <w:sz w:val="28"/>
                <w:szCs w:val="28"/>
              </w:rPr>
            </w:pPr>
            <w:r w:rsidRPr="00544120">
              <w:rPr>
                <w:rFonts w:ascii="Times New Roman" w:hAnsi="Times New Roman" w:cs="Times New Roman"/>
                <w:b/>
                <w:sz w:val="28"/>
                <w:szCs w:val="28"/>
              </w:rPr>
              <w:t>14</w:t>
            </w:r>
          </w:p>
        </w:tc>
        <w:tc>
          <w:tcPr>
            <w:tcW w:w="708" w:type="dxa"/>
          </w:tcPr>
          <w:p w:rsidR="00026850" w:rsidRPr="00544120" w:rsidRDefault="00026850" w:rsidP="00BF47DA">
            <w:pPr>
              <w:ind w:right="-1" w:firstLine="709"/>
              <w:jc w:val="both"/>
              <w:rPr>
                <w:rFonts w:ascii="Times New Roman" w:hAnsi="Times New Roman" w:cs="Times New Roman"/>
                <w:b/>
                <w:sz w:val="28"/>
                <w:szCs w:val="28"/>
              </w:rPr>
            </w:pPr>
            <w:r w:rsidRPr="00544120">
              <w:rPr>
                <w:rFonts w:ascii="Times New Roman" w:hAnsi="Times New Roman" w:cs="Times New Roman"/>
                <w:b/>
                <w:sz w:val="28"/>
                <w:szCs w:val="28"/>
              </w:rPr>
              <w:t>58</w:t>
            </w:r>
          </w:p>
        </w:tc>
        <w:tc>
          <w:tcPr>
            <w:tcW w:w="709" w:type="dxa"/>
          </w:tcPr>
          <w:p w:rsidR="00026850" w:rsidRPr="00544120" w:rsidRDefault="00026850" w:rsidP="00BF47DA">
            <w:pPr>
              <w:ind w:right="-1" w:firstLine="709"/>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Изготовление кукол из варежек и перчаток (человечки, животные).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Изготовление настенной игрушки-кармана, (выполнение эскиза, подготовка материала к работе, раскрой деталей, сборка изделия, оформление изделия).</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Самостоятельное составление эскизов, лекал для пошива мягкой игрушки.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мягкой игрушки по самостоятельно составленным эскизам.</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Куклы-марионетки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Изготовление куклы-марионетки («петушок»),</w:t>
            </w:r>
          </w:p>
        </w:tc>
        <w:tc>
          <w:tcPr>
            <w:tcW w:w="606" w:type="dxa"/>
          </w:tcPr>
          <w:p w:rsidR="00026850" w:rsidRPr="00026850" w:rsidRDefault="00026850" w:rsidP="00544120">
            <w:pPr>
              <w:ind w:right="-1"/>
              <w:jc w:val="both"/>
              <w:rPr>
                <w:rFonts w:ascii="Times New Roman" w:hAnsi="Times New Roman" w:cs="Times New Roman"/>
                <w:sz w:val="28"/>
                <w:szCs w:val="28"/>
              </w:rPr>
            </w:pPr>
          </w:p>
        </w:tc>
        <w:tc>
          <w:tcPr>
            <w:tcW w:w="708" w:type="dxa"/>
          </w:tcPr>
          <w:p w:rsidR="00026850" w:rsidRPr="00026850" w:rsidRDefault="00026850" w:rsidP="00544120">
            <w:pPr>
              <w:ind w:right="-1"/>
              <w:jc w:val="both"/>
              <w:rPr>
                <w:rFonts w:ascii="Times New Roman" w:hAnsi="Times New Roman" w:cs="Times New Roman"/>
                <w:sz w:val="28"/>
                <w:szCs w:val="28"/>
              </w:rPr>
            </w:pPr>
          </w:p>
        </w:tc>
        <w:tc>
          <w:tcPr>
            <w:tcW w:w="709" w:type="dxa"/>
          </w:tcPr>
          <w:p w:rsidR="00026850" w:rsidRPr="00026850" w:rsidRDefault="00026850" w:rsidP="00544120">
            <w:pPr>
              <w:ind w:right="-1"/>
              <w:jc w:val="both"/>
              <w:rPr>
                <w:rFonts w:ascii="Times New Roman" w:hAnsi="Times New Roman" w:cs="Times New Roman"/>
                <w:sz w:val="28"/>
                <w:szCs w:val="28"/>
              </w:rPr>
            </w:pP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Изготовление куклы-марионетки «Мальчик Петрушка»</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работ для выставки.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p>
        </w:tc>
        <w:tc>
          <w:tcPr>
            <w:tcW w:w="7773"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 xml:space="preserve"> «Аппликация»</w:t>
            </w:r>
          </w:p>
        </w:tc>
        <w:tc>
          <w:tcPr>
            <w:tcW w:w="606"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14</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48</w:t>
            </w:r>
          </w:p>
        </w:tc>
        <w:tc>
          <w:tcPr>
            <w:tcW w:w="709"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Комбинирование приемов вырезания с приемами обрывания. Выполнение настенного панно.</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Знакомство с техникой аппликации народных мастеров Украины, Польши - «</w:t>
            </w:r>
            <w:proofErr w:type="spellStart"/>
            <w:r w:rsidRPr="00026850">
              <w:rPr>
                <w:rFonts w:ascii="Times New Roman" w:hAnsi="Times New Roman" w:cs="Times New Roman"/>
                <w:sz w:val="28"/>
                <w:szCs w:val="28"/>
              </w:rPr>
              <w:t>вырезанки</w:t>
            </w:r>
            <w:proofErr w:type="spellEnd"/>
            <w:r w:rsidRPr="00026850">
              <w:rPr>
                <w:rFonts w:ascii="Times New Roman" w:hAnsi="Times New Roman" w:cs="Times New Roman"/>
                <w:sz w:val="28"/>
                <w:szCs w:val="28"/>
              </w:rPr>
              <w:t>».</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Выполнение настенного панно.</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Комбинирование различных приемов работы с бумагой. Введение в работу других материалов (кожа, стекло и т.д.)</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r>
      <w:tr w:rsidR="00026850" w:rsidRPr="00026850" w:rsidTr="00AA7E8B">
        <w:tc>
          <w:tcPr>
            <w:tcW w:w="640" w:type="dxa"/>
          </w:tcPr>
          <w:p w:rsidR="00026850" w:rsidRPr="00026850" w:rsidRDefault="00026850" w:rsidP="00AA7E8B">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Аппликация из кожи. Создание настенного панно «Цветы».</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4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Лоскутная мозаика из ткани. Выполнение диванной подушки.</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14</w:t>
            </w:r>
          </w:p>
        </w:tc>
      </w:tr>
      <w:tr w:rsidR="00026850" w:rsidRPr="00026850" w:rsidTr="00AA7E8B">
        <w:tc>
          <w:tcPr>
            <w:tcW w:w="64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773"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Подведение итогов. Оформление работ к выставке.</w:t>
            </w:r>
          </w:p>
        </w:tc>
        <w:tc>
          <w:tcPr>
            <w:tcW w:w="606"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9"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AA7E8B">
        <w:tc>
          <w:tcPr>
            <w:tcW w:w="640" w:type="dxa"/>
          </w:tcPr>
          <w:p w:rsidR="00026850" w:rsidRPr="00026850" w:rsidRDefault="00026850" w:rsidP="00BF47DA">
            <w:pPr>
              <w:ind w:right="-1" w:firstLine="709"/>
              <w:jc w:val="both"/>
              <w:rPr>
                <w:rFonts w:ascii="Times New Roman" w:hAnsi="Times New Roman" w:cs="Times New Roman"/>
                <w:sz w:val="28"/>
                <w:szCs w:val="28"/>
              </w:rPr>
            </w:pPr>
          </w:p>
        </w:tc>
        <w:tc>
          <w:tcPr>
            <w:tcW w:w="7773"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Итого по группе «УЮТ»</w:t>
            </w:r>
          </w:p>
        </w:tc>
        <w:tc>
          <w:tcPr>
            <w:tcW w:w="606"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45</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171</w:t>
            </w:r>
          </w:p>
        </w:tc>
        <w:tc>
          <w:tcPr>
            <w:tcW w:w="709"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216</w:t>
            </w:r>
          </w:p>
        </w:tc>
      </w:tr>
    </w:tbl>
    <w:p w:rsidR="00026850" w:rsidRPr="00026850" w:rsidRDefault="00026850" w:rsidP="00BF47DA">
      <w:pPr>
        <w:ind w:right="-1" w:firstLine="709"/>
        <w:jc w:val="both"/>
        <w:rPr>
          <w:rFonts w:ascii="Times New Roman" w:eastAsiaTheme="minorHAnsi" w:hAnsi="Times New Roman" w:cs="Times New Roman"/>
          <w:b/>
          <w:bCs/>
          <w:sz w:val="28"/>
          <w:szCs w:val="28"/>
          <w:shd w:val="clear" w:color="auto" w:fill="FFFFFF"/>
          <w:lang w:eastAsia="en-US"/>
        </w:rPr>
      </w:pPr>
    </w:p>
    <w:p w:rsidR="00026850" w:rsidRPr="00544120" w:rsidRDefault="00026850" w:rsidP="00544120">
      <w:pPr>
        <w:ind w:right="-1" w:firstLine="709"/>
        <w:jc w:val="both"/>
        <w:rPr>
          <w:rFonts w:ascii="Times New Roman" w:eastAsiaTheme="minorHAnsi" w:hAnsi="Times New Roman" w:cs="Times New Roman"/>
          <w:b/>
          <w:bCs/>
          <w:color w:val="auto"/>
          <w:sz w:val="28"/>
          <w:szCs w:val="28"/>
          <w:lang w:eastAsia="en-US"/>
        </w:rPr>
      </w:pPr>
      <w:r w:rsidRPr="00544120">
        <w:rPr>
          <w:rFonts w:ascii="Times New Roman" w:eastAsiaTheme="minorHAnsi" w:hAnsi="Times New Roman" w:cs="Times New Roman"/>
          <w:b/>
          <w:bCs/>
          <w:sz w:val="28"/>
          <w:szCs w:val="28"/>
          <w:shd w:val="clear" w:color="auto" w:fill="FFFFFF"/>
          <w:lang w:eastAsia="en-US"/>
        </w:rPr>
        <w:t>РЕФЛЕКСИЯ блока « УЮТ»</w:t>
      </w:r>
      <w:r w:rsidR="00544120">
        <w:rPr>
          <w:rFonts w:ascii="Times New Roman" w:eastAsiaTheme="minorHAnsi" w:hAnsi="Times New Roman" w:cs="Times New Roman"/>
          <w:b/>
          <w:bCs/>
          <w:color w:val="auto"/>
          <w:sz w:val="28"/>
          <w:szCs w:val="28"/>
          <w:lang w:eastAsia="en-US"/>
        </w:rPr>
        <w:t xml:space="preserve"> </w:t>
      </w:r>
      <w:r w:rsidRPr="00544120">
        <w:rPr>
          <w:rFonts w:ascii="Times New Roman" w:eastAsiaTheme="minorHAnsi" w:hAnsi="Times New Roman" w:cs="Times New Roman"/>
          <w:b/>
          <w:bCs/>
          <w:sz w:val="28"/>
          <w:szCs w:val="28"/>
          <w:shd w:val="clear" w:color="auto" w:fill="FFFFFF"/>
          <w:lang w:eastAsia="en-US"/>
        </w:rPr>
        <w:t>3 год обучения</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Программа удовлетворяет познавательный интерес ребенка, обогащает его навыками и умениями совместной деятельности.</w:t>
      </w:r>
    </w:p>
    <w:p w:rsidR="00026850" w:rsidRPr="00544120" w:rsidRDefault="00026850" w:rsidP="00BF47DA">
      <w:pPr>
        <w:tabs>
          <w:tab w:val="left" w:pos="222"/>
        </w:tabs>
        <w:ind w:right="-1" w:firstLine="709"/>
        <w:jc w:val="both"/>
        <w:rPr>
          <w:rFonts w:ascii="Times New Roman" w:eastAsiaTheme="minorHAnsi" w:hAnsi="Times New Roman" w:cs="Times New Roman"/>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 xml:space="preserve">Блок программы </w:t>
      </w:r>
      <w:r w:rsidRPr="00544120">
        <w:rPr>
          <w:rFonts w:ascii="Times New Roman" w:eastAsiaTheme="minorHAnsi" w:hAnsi="Times New Roman" w:cs="Times New Roman"/>
          <w:iCs/>
          <w:sz w:val="28"/>
          <w:szCs w:val="28"/>
          <w:shd w:val="clear" w:color="auto" w:fill="FFFFFF"/>
          <w:lang w:eastAsia="en-US"/>
        </w:rPr>
        <w:t>«</w:t>
      </w:r>
      <w:r w:rsidR="00544120">
        <w:rPr>
          <w:rFonts w:ascii="Times New Roman" w:eastAsiaTheme="minorHAnsi" w:hAnsi="Times New Roman" w:cs="Times New Roman"/>
          <w:b/>
          <w:bCs/>
          <w:iCs/>
          <w:sz w:val="28"/>
          <w:szCs w:val="28"/>
          <w:shd w:val="clear" w:color="auto" w:fill="FFFFFF"/>
          <w:lang w:eastAsia="en-US"/>
        </w:rPr>
        <w:t>Вышивание»</w:t>
      </w:r>
      <w:r w:rsidRPr="00544120">
        <w:rPr>
          <w:rFonts w:ascii="Times New Roman" w:eastAsiaTheme="minorHAnsi" w:hAnsi="Times New Roman" w:cs="Times New Roman"/>
          <w:b/>
          <w:bCs/>
          <w:iCs/>
          <w:sz w:val="28"/>
          <w:szCs w:val="28"/>
          <w:shd w:val="clear" w:color="auto" w:fill="FFFFFF"/>
          <w:lang w:eastAsia="en-US"/>
        </w:rPr>
        <w:t xml:space="preserve">  учащиеся должны знать</w:t>
      </w:r>
      <w:r w:rsidRPr="00544120">
        <w:rPr>
          <w:rFonts w:ascii="Times New Roman" w:eastAsiaTheme="minorHAnsi" w:hAnsi="Times New Roman" w:cs="Times New Roman"/>
          <w:iCs/>
          <w:sz w:val="28"/>
          <w:szCs w:val="28"/>
          <w:shd w:val="clear" w:color="auto" w:fill="FFFFFF"/>
          <w:lang w:eastAsia="en-US"/>
        </w:rPr>
        <w:t>:</w:t>
      </w:r>
    </w:p>
    <w:p w:rsidR="00026850" w:rsidRPr="00544120" w:rsidRDefault="00026850" w:rsidP="00BF47DA">
      <w:pPr>
        <w:tabs>
          <w:tab w:val="right" w:pos="5147"/>
        </w:tabs>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-технику безопасности;</w:t>
      </w:r>
      <w:r w:rsidRPr="00544120">
        <w:rPr>
          <w:rFonts w:ascii="Times New Roman" w:eastAsiaTheme="minorHAnsi" w:hAnsi="Times New Roman" w:cs="Times New Roman"/>
          <w:sz w:val="28"/>
          <w:szCs w:val="28"/>
          <w:shd w:val="clear" w:color="auto" w:fill="FFFFFF"/>
          <w:lang w:eastAsia="en-US"/>
        </w:rPr>
        <w:tab/>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 xml:space="preserve">-основы </w:t>
      </w:r>
      <w:proofErr w:type="spellStart"/>
      <w:r w:rsidRPr="00544120">
        <w:rPr>
          <w:rFonts w:ascii="Times New Roman" w:eastAsiaTheme="minorHAnsi" w:hAnsi="Times New Roman" w:cs="Times New Roman"/>
          <w:sz w:val="28"/>
          <w:szCs w:val="28"/>
          <w:shd w:val="clear" w:color="auto" w:fill="FFFFFF"/>
          <w:lang w:eastAsia="en-US"/>
        </w:rPr>
        <w:t>цветоведения</w:t>
      </w:r>
      <w:proofErr w:type="spellEnd"/>
      <w:r w:rsidRPr="00544120">
        <w:rPr>
          <w:rFonts w:ascii="Times New Roman" w:eastAsiaTheme="minorHAnsi" w:hAnsi="Times New Roman" w:cs="Times New Roman"/>
          <w:sz w:val="28"/>
          <w:szCs w:val="28"/>
          <w:shd w:val="clear" w:color="auto" w:fill="FFFFFF"/>
          <w:lang w:eastAsia="en-US"/>
        </w:rPr>
        <w:t>, композиции;</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-процесс изготовления изделий с вышивкой и оформление бисером;</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lastRenderedPageBreak/>
        <w:t>-разнообразие композиционного строя, мотивы и колорит народной вышивки, характер орнамента и предметы народного быта, оформляемые вышивкой;</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-характер выполнения мережки;</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 xml:space="preserve">-принципы выполнения вышивки «гладью» (плотной гладью, редкой гладью); </w:t>
      </w:r>
      <w:proofErr w:type="gramStart"/>
      <w:r w:rsidRPr="00544120">
        <w:rPr>
          <w:rFonts w:ascii="Times New Roman" w:eastAsiaTheme="minorHAnsi" w:hAnsi="Times New Roman" w:cs="Times New Roman"/>
          <w:sz w:val="28"/>
          <w:szCs w:val="28"/>
          <w:shd w:val="clear" w:color="auto" w:fill="FFFFFF"/>
          <w:lang w:eastAsia="en-US"/>
        </w:rPr>
        <w:t>-п</w:t>
      </w:r>
      <w:proofErr w:type="gramEnd"/>
      <w:r w:rsidRPr="00544120">
        <w:rPr>
          <w:rFonts w:ascii="Times New Roman" w:eastAsiaTheme="minorHAnsi" w:hAnsi="Times New Roman" w:cs="Times New Roman"/>
          <w:sz w:val="28"/>
          <w:szCs w:val="28"/>
          <w:shd w:val="clear" w:color="auto" w:fill="FFFFFF"/>
          <w:lang w:eastAsia="en-US"/>
        </w:rPr>
        <w:t>оследовательность выполнения бахромы и кистей.</w:t>
      </w:r>
    </w:p>
    <w:p w:rsidR="00026850" w:rsidRPr="00544120"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Учащиеся должны уметь:</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-разрабатывать несложные композиции декоративного оформления;</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-определять расход ткани для различных изделий, место расположения декоративного оформление, пропорции, характер рисунка;</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-использовать по назначению бахрому, кисти;</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-оформлять изделия мережкой, вышивкой гладью, аппликацией.</w:t>
      </w:r>
    </w:p>
    <w:p w:rsidR="00026850" w:rsidRPr="00544120" w:rsidRDefault="00026850" w:rsidP="00BF47DA">
      <w:pPr>
        <w:tabs>
          <w:tab w:val="left" w:pos="222"/>
        </w:tabs>
        <w:ind w:right="-1" w:firstLine="709"/>
        <w:jc w:val="both"/>
        <w:rPr>
          <w:rFonts w:ascii="Times New Roman" w:eastAsiaTheme="minorHAnsi" w:hAnsi="Times New Roman" w:cs="Times New Roman"/>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Блок программы «Мягкая игрушка»; учащиеся должны знать</w:t>
      </w:r>
      <w:proofErr w:type="gramStart"/>
      <w:r w:rsidRPr="00544120">
        <w:rPr>
          <w:rFonts w:ascii="Times New Roman" w:eastAsiaTheme="minorHAnsi" w:hAnsi="Times New Roman" w:cs="Times New Roman"/>
          <w:iCs/>
          <w:sz w:val="28"/>
          <w:szCs w:val="28"/>
          <w:shd w:val="clear" w:color="auto" w:fill="FFFFFF"/>
          <w:lang w:eastAsia="en-US"/>
        </w:rPr>
        <w:t xml:space="preserve"> :</w:t>
      </w:r>
      <w:proofErr w:type="gramEnd"/>
    </w:p>
    <w:p w:rsidR="00026850" w:rsidRPr="00544120" w:rsidRDefault="00026850" w:rsidP="00BF47DA">
      <w:pPr>
        <w:tabs>
          <w:tab w:val="right" w:pos="9568"/>
        </w:tabs>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-последовательность выполнения кукол из варежек и перчаток, настенной игрушки-кармана, кукол-марионеток;</w:t>
      </w:r>
      <w:r w:rsidRPr="00544120">
        <w:rPr>
          <w:rFonts w:ascii="Times New Roman" w:eastAsiaTheme="minorHAnsi" w:hAnsi="Times New Roman" w:cs="Times New Roman"/>
          <w:sz w:val="28"/>
          <w:szCs w:val="28"/>
          <w:shd w:val="clear" w:color="auto" w:fill="FFFFFF"/>
          <w:lang w:eastAsia="en-US"/>
        </w:rPr>
        <w:tab/>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-характер расчета ткани для пошива различных мягких игрушек;</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-правила техники безопасности с инструментами и приспособлениями.</w:t>
      </w:r>
    </w:p>
    <w:p w:rsidR="00026850" w:rsidRPr="00544120"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Учащиеся должны уметь:</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-определять расход ткани для пошива игрушек;</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-самостоятельно составлять выкройки для пошива мягкой игрушки;</w:t>
      </w:r>
    </w:p>
    <w:p w:rsidR="00026850" w:rsidRPr="00544120" w:rsidRDefault="00026850" w:rsidP="00BF47DA">
      <w:pPr>
        <w:tabs>
          <w:tab w:val="center" w:pos="8666"/>
        </w:tabs>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 xml:space="preserve">-изготовлять кукол из варежек, перчаток, настенную куклу-карман, куклу-марионетку; </w:t>
      </w:r>
      <w:proofErr w:type="gramStart"/>
      <w:r w:rsidRPr="00544120">
        <w:rPr>
          <w:rFonts w:ascii="Times New Roman" w:eastAsiaTheme="minorHAnsi" w:hAnsi="Times New Roman" w:cs="Times New Roman"/>
          <w:sz w:val="28"/>
          <w:szCs w:val="28"/>
          <w:shd w:val="clear" w:color="auto" w:fill="FFFFFF"/>
          <w:lang w:eastAsia="en-US"/>
        </w:rPr>
        <w:t>-п</w:t>
      </w:r>
      <w:proofErr w:type="gramEnd"/>
      <w:r w:rsidRPr="00544120">
        <w:rPr>
          <w:rFonts w:ascii="Times New Roman" w:eastAsiaTheme="minorHAnsi" w:hAnsi="Times New Roman" w:cs="Times New Roman"/>
          <w:sz w:val="28"/>
          <w:szCs w:val="28"/>
          <w:shd w:val="clear" w:color="auto" w:fill="FFFFFF"/>
          <w:lang w:eastAsia="en-US"/>
        </w:rPr>
        <w:t>равильно пользоваться инструментами и материалами используемыми при шитье, правильно их хранить.</w:t>
      </w:r>
      <w:r w:rsidRPr="00544120">
        <w:rPr>
          <w:rFonts w:ascii="Times New Roman" w:eastAsiaTheme="minorHAnsi" w:hAnsi="Times New Roman" w:cs="Times New Roman"/>
          <w:sz w:val="28"/>
          <w:szCs w:val="28"/>
          <w:shd w:val="clear" w:color="auto" w:fill="FFFFFF"/>
          <w:lang w:eastAsia="en-US"/>
        </w:rPr>
        <w:tab/>
      </w:r>
    </w:p>
    <w:p w:rsidR="00026850" w:rsidRPr="00544120" w:rsidRDefault="00026850" w:rsidP="00BF47DA">
      <w:pPr>
        <w:tabs>
          <w:tab w:val="left" w:pos="222"/>
        </w:tabs>
        <w:ind w:right="-1" w:firstLine="709"/>
        <w:jc w:val="both"/>
        <w:rPr>
          <w:rFonts w:ascii="Times New Roman" w:eastAsiaTheme="minorHAnsi" w:hAnsi="Times New Roman" w:cs="Times New Roman"/>
          <w:b/>
          <w:bCs/>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 xml:space="preserve">Блок программы </w:t>
      </w:r>
      <w:r w:rsidRPr="00544120">
        <w:rPr>
          <w:rFonts w:ascii="Times New Roman" w:eastAsiaTheme="minorHAnsi" w:hAnsi="Times New Roman" w:cs="Times New Roman"/>
          <w:iCs/>
          <w:sz w:val="28"/>
          <w:szCs w:val="28"/>
          <w:shd w:val="clear" w:color="auto" w:fill="FFFFFF"/>
          <w:lang w:eastAsia="en-US"/>
        </w:rPr>
        <w:t xml:space="preserve"> «А</w:t>
      </w:r>
      <w:r w:rsidRPr="00544120">
        <w:rPr>
          <w:rFonts w:ascii="Times New Roman" w:eastAsiaTheme="minorHAnsi" w:hAnsi="Times New Roman" w:cs="Times New Roman"/>
          <w:b/>
          <w:bCs/>
          <w:iCs/>
          <w:sz w:val="28"/>
          <w:szCs w:val="28"/>
          <w:shd w:val="clear" w:color="auto" w:fill="FFFFFF"/>
          <w:lang w:eastAsia="en-US"/>
        </w:rPr>
        <w:t>ппликация»;</w:t>
      </w:r>
      <w:proofErr w:type="gramStart"/>
      <w:r w:rsidRPr="00544120">
        <w:rPr>
          <w:rFonts w:ascii="Times New Roman" w:eastAsiaTheme="minorHAnsi" w:hAnsi="Times New Roman" w:cs="Times New Roman"/>
          <w:b/>
          <w:bCs/>
          <w:iCs/>
          <w:sz w:val="28"/>
          <w:szCs w:val="28"/>
          <w:shd w:val="clear" w:color="auto" w:fill="FFFFFF"/>
          <w:lang w:eastAsia="en-US"/>
        </w:rPr>
        <w:t xml:space="preserve"> ,</w:t>
      </w:r>
      <w:proofErr w:type="gramEnd"/>
      <w:r w:rsidRPr="00544120">
        <w:rPr>
          <w:rFonts w:ascii="Times New Roman" w:eastAsiaTheme="minorHAnsi" w:hAnsi="Times New Roman" w:cs="Times New Roman"/>
          <w:b/>
          <w:bCs/>
          <w:iCs/>
          <w:sz w:val="28"/>
          <w:szCs w:val="28"/>
          <w:shd w:val="clear" w:color="auto" w:fill="FFFFFF"/>
          <w:lang w:eastAsia="en-US"/>
        </w:rPr>
        <w:t xml:space="preserve"> учащиеся должны знать:</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-о характере орнамента и предметах народного быта, оформленных аппликацией;</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-основы композиции;</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-принципы работы с кожей;</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-технику аппликации народных мастеров (Украины, Польши - «</w:t>
      </w:r>
      <w:proofErr w:type="spellStart"/>
      <w:r w:rsidRPr="00544120">
        <w:rPr>
          <w:rFonts w:ascii="Times New Roman" w:eastAsiaTheme="minorHAnsi" w:hAnsi="Times New Roman" w:cs="Times New Roman"/>
          <w:sz w:val="28"/>
          <w:szCs w:val="28"/>
          <w:shd w:val="clear" w:color="auto" w:fill="FFFFFF"/>
          <w:lang w:eastAsia="en-US"/>
        </w:rPr>
        <w:t>вырезанки</w:t>
      </w:r>
      <w:proofErr w:type="spellEnd"/>
      <w:r w:rsidRPr="00544120">
        <w:rPr>
          <w:rFonts w:ascii="Times New Roman" w:eastAsiaTheme="minorHAnsi" w:hAnsi="Times New Roman" w:cs="Times New Roman"/>
          <w:sz w:val="28"/>
          <w:szCs w:val="28"/>
          <w:shd w:val="clear" w:color="auto" w:fill="FFFFFF"/>
          <w:lang w:eastAsia="en-US"/>
        </w:rPr>
        <w:t>»);</w:t>
      </w:r>
    </w:p>
    <w:p w:rsidR="00026850" w:rsidRPr="00544120" w:rsidRDefault="00026850" w:rsidP="00BF47DA">
      <w:pPr>
        <w:ind w:right="-1" w:firstLine="709"/>
        <w:jc w:val="both"/>
        <w:rPr>
          <w:rFonts w:ascii="Times New Roman" w:eastAsiaTheme="minorHAnsi" w:hAnsi="Times New Roman" w:cs="Times New Roman"/>
          <w:color w:val="auto"/>
          <w:sz w:val="28"/>
          <w:szCs w:val="28"/>
          <w:lang w:eastAsia="en-US"/>
        </w:rPr>
      </w:pPr>
      <w:r w:rsidRPr="00544120">
        <w:rPr>
          <w:rFonts w:ascii="Times New Roman" w:eastAsiaTheme="minorHAnsi" w:hAnsi="Times New Roman" w:cs="Times New Roman"/>
          <w:sz w:val="28"/>
          <w:szCs w:val="28"/>
          <w:shd w:val="clear" w:color="auto" w:fill="FFFFFF"/>
          <w:lang w:eastAsia="en-US"/>
        </w:rPr>
        <w:t>-характер комбинирования различных приемов раб</w:t>
      </w:r>
      <w:r w:rsidR="00544120">
        <w:rPr>
          <w:rFonts w:ascii="Times New Roman" w:eastAsiaTheme="minorHAnsi" w:hAnsi="Times New Roman" w:cs="Times New Roman"/>
          <w:sz w:val="28"/>
          <w:szCs w:val="28"/>
          <w:shd w:val="clear" w:color="auto" w:fill="FFFFFF"/>
          <w:lang w:eastAsia="en-US"/>
        </w:rPr>
        <w:t>оты с бумагой (кожей, стеклом</w:t>
      </w:r>
      <w:r w:rsidRPr="00544120">
        <w:rPr>
          <w:rFonts w:ascii="Times New Roman" w:eastAsiaTheme="minorHAnsi" w:hAnsi="Times New Roman" w:cs="Times New Roman"/>
          <w:sz w:val="28"/>
          <w:szCs w:val="28"/>
          <w:shd w:val="clear" w:color="auto" w:fill="FFFFFF"/>
          <w:lang w:eastAsia="en-US"/>
        </w:rPr>
        <w:t>).</w:t>
      </w:r>
    </w:p>
    <w:p w:rsidR="00026850" w:rsidRPr="00544120" w:rsidRDefault="00026850" w:rsidP="00BF47DA">
      <w:pPr>
        <w:ind w:right="-1" w:firstLine="709"/>
        <w:jc w:val="both"/>
        <w:rPr>
          <w:rFonts w:ascii="Times New Roman" w:eastAsiaTheme="minorHAnsi" w:hAnsi="Times New Roman" w:cs="Times New Roman"/>
          <w:b/>
          <w:bCs/>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Учащиеся должны уметь:</w:t>
      </w:r>
    </w:p>
    <w:p w:rsidR="00544120" w:rsidRDefault="00026850" w:rsidP="00BF47DA">
      <w:pPr>
        <w:ind w:right="-1" w:firstLine="709"/>
        <w:jc w:val="both"/>
        <w:rPr>
          <w:rFonts w:ascii="Times New Roman" w:eastAsiaTheme="minorHAnsi" w:hAnsi="Times New Roman" w:cs="Times New Roman"/>
          <w:sz w:val="28"/>
          <w:szCs w:val="28"/>
          <w:shd w:val="clear" w:color="auto" w:fill="FFFFFF"/>
          <w:lang w:eastAsia="en-US"/>
        </w:rPr>
      </w:pPr>
      <w:r w:rsidRPr="00544120">
        <w:rPr>
          <w:rFonts w:ascii="Times New Roman" w:eastAsiaTheme="minorHAnsi" w:hAnsi="Times New Roman" w:cs="Times New Roman"/>
          <w:sz w:val="28"/>
          <w:szCs w:val="28"/>
          <w:shd w:val="clear" w:color="auto" w:fill="FFFFFF"/>
          <w:lang w:eastAsia="en-US"/>
        </w:rPr>
        <w:t>-подбирать место расположения декоративного рисунка; пропорции, характер рисунка;</w:t>
      </w:r>
    </w:p>
    <w:p w:rsidR="00026850" w:rsidRPr="00544120" w:rsidRDefault="00026850" w:rsidP="00BF47DA">
      <w:pPr>
        <w:ind w:right="-1" w:firstLine="709"/>
        <w:jc w:val="both"/>
        <w:rPr>
          <w:rFonts w:ascii="Times New Roman" w:eastAsiaTheme="minorHAnsi" w:hAnsi="Times New Roman" w:cs="Times New Roman"/>
          <w:sz w:val="28"/>
          <w:szCs w:val="28"/>
          <w:shd w:val="clear" w:color="auto" w:fill="FFFFFF"/>
          <w:lang w:eastAsia="en-US"/>
        </w:rPr>
      </w:pPr>
      <w:r w:rsidRPr="00544120">
        <w:rPr>
          <w:rFonts w:ascii="Times New Roman" w:eastAsiaTheme="minorHAnsi" w:hAnsi="Times New Roman" w:cs="Times New Roman"/>
          <w:sz w:val="28"/>
          <w:szCs w:val="28"/>
          <w:shd w:val="clear" w:color="auto" w:fill="FFFFFF"/>
          <w:lang w:eastAsia="en-US"/>
        </w:rPr>
        <w:t xml:space="preserve"> -определять расход кожи, ткани при выполнении аппликации из кожи и лоскутной мозаики; </w:t>
      </w:r>
      <w:proofErr w:type="gramStart"/>
      <w:r w:rsidRPr="00544120">
        <w:rPr>
          <w:rFonts w:ascii="Times New Roman" w:eastAsiaTheme="minorHAnsi" w:hAnsi="Times New Roman" w:cs="Times New Roman"/>
          <w:sz w:val="28"/>
          <w:szCs w:val="28"/>
          <w:shd w:val="clear" w:color="auto" w:fill="FFFFFF"/>
          <w:lang w:eastAsia="en-US"/>
        </w:rPr>
        <w:t>-э</w:t>
      </w:r>
      <w:proofErr w:type="gramEnd"/>
      <w:r w:rsidRPr="00544120">
        <w:rPr>
          <w:rFonts w:ascii="Times New Roman" w:eastAsiaTheme="minorHAnsi" w:hAnsi="Times New Roman" w:cs="Times New Roman"/>
          <w:sz w:val="28"/>
          <w:szCs w:val="28"/>
          <w:shd w:val="clear" w:color="auto" w:fill="FFFFFF"/>
          <w:lang w:eastAsia="en-US"/>
        </w:rPr>
        <w:t>стетично оформлять изделие, проявляя элементы творчества.</w:t>
      </w:r>
    </w:p>
    <w:p w:rsidR="00026850" w:rsidRPr="00544120" w:rsidRDefault="00026850" w:rsidP="00BF47DA">
      <w:pPr>
        <w:ind w:right="-1" w:firstLine="709"/>
        <w:jc w:val="both"/>
        <w:rPr>
          <w:rFonts w:ascii="Times New Roman" w:eastAsiaTheme="minorHAnsi" w:hAnsi="Times New Roman" w:cs="Times New Roman"/>
          <w:sz w:val="28"/>
          <w:szCs w:val="28"/>
          <w:shd w:val="clear" w:color="auto" w:fill="FFFFFF"/>
          <w:lang w:eastAsia="en-US"/>
        </w:rPr>
      </w:pPr>
    </w:p>
    <w:p w:rsidR="00026850" w:rsidRPr="00026850" w:rsidRDefault="00026850" w:rsidP="00BF47DA">
      <w:pPr>
        <w:ind w:right="-1" w:firstLine="709"/>
        <w:jc w:val="both"/>
        <w:rPr>
          <w:rFonts w:ascii="Times New Roman" w:eastAsiaTheme="minorHAnsi" w:hAnsi="Times New Roman" w:cs="Times New Roman"/>
          <w:b/>
          <w:bCs/>
          <w:sz w:val="28"/>
          <w:szCs w:val="28"/>
          <w:shd w:val="clear" w:color="auto" w:fill="FFFFFF"/>
          <w:lang w:eastAsia="en-US"/>
        </w:rPr>
      </w:pPr>
      <w:r w:rsidRPr="00026850">
        <w:rPr>
          <w:rFonts w:ascii="Times New Roman" w:eastAsiaTheme="minorHAnsi" w:hAnsi="Times New Roman" w:cs="Times New Roman"/>
          <w:b/>
          <w:bCs/>
          <w:sz w:val="28"/>
          <w:szCs w:val="28"/>
          <w:shd w:val="clear" w:color="auto" w:fill="FFFFFF"/>
          <w:lang w:eastAsia="en-US"/>
        </w:rPr>
        <w:t>Тематический план</w:t>
      </w:r>
      <w:r w:rsidRPr="00026850">
        <w:rPr>
          <w:rFonts w:ascii="Times New Roman" w:eastAsiaTheme="minorHAnsi" w:hAnsi="Times New Roman" w:cs="Times New Roman"/>
          <w:color w:val="auto"/>
          <w:sz w:val="28"/>
          <w:szCs w:val="28"/>
          <w:lang w:eastAsia="en-US"/>
        </w:rPr>
        <w:t xml:space="preserve">  </w:t>
      </w:r>
      <w:r w:rsidRPr="00026850">
        <w:rPr>
          <w:rFonts w:ascii="Times New Roman" w:eastAsiaTheme="minorHAnsi" w:hAnsi="Times New Roman" w:cs="Times New Roman"/>
          <w:b/>
          <w:bCs/>
          <w:sz w:val="28"/>
          <w:szCs w:val="28"/>
          <w:shd w:val="clear" w:color="auto" w:fill="FFFFFF"/>
          <w:lang w:eastAsia="en-US"/>
        </w:rPr>
        <w:t>блока «МАСТЕР»</w:t>
      </w:r>
      <w:r w:rsidRPr="00026850">
        <w:rPr>
          <w:rFonts w:ascii="Times New Roman" w:eastAsiaTheme="minorHAnsi" w:hAnsi="Times New Roman" w:cs="Times New Roman"/>
          <w:color w:val="auto"/>
          <w:sz w:val="28"/>
          <w:szCs w:val="28"/>
          <w:lang w:eastAsia="en-US"/>
        </w:rPr>
        <w:t xml:space="preserve">, </w:t>
      </w:r>
      <w:r w:rsidRPr="00026850">
        <w:rPr>
          <w:rFonts w:ascii="Times New Roman" w:eastAsiaTheme="minorHAnsi" w:hAnsi="Times New Roman" w:cs="Times New Roman"/>
          <w:b/>
          <w:bCs/>
          <w:sz w:val="28"/>
          <w:szCs w:val="28"/>
          <w:shd w:val="clear" w:color="auto" w:fill="FFFFFF"/>
          <w:lang w:eastAsia="en-US"/>
        </w:rPr>
        <w:t xml:space="preserve">3 год обучения </w:t>
      </w:r>
    </w:p>
    <w:p w:rsidR="00026850" w:rsidRPr="00026850" w:rsidRDefault="00026850" w:rsidP="00BF47DA">
      <w:pPr>
        <w:ind w:right="-1" w:firstLine="709"/>
        <w:jc w:val="both"/>
        <w:rPr>
          <w:rFonts w:ascii="Times New Roman" w:eastAsiaTheme="minorHAnsi" w:hAnsi="Times New Roman" w:cs="Times New Roman"/>
          <w:b/>
          <w:bCs/>
          <w:sz w:val="28"/>
          <w:szCs w:val="28"/>
          <w:shd w:val="clear" w:color="auto" w:fill="FFFFFF"/>
          <w:lang w:eastAsia="en-US"/>
        </w:rPr>
      </w:pPr>
    </w:p>
    <w:tbl>
      <w:tblPr>
        <w:tblStyle w:val="af0"/>
        <w:tblW w:w="10314" w:type="dxa"/>
        <w:tblLayout w:type="fixed"/>
        <w:tblLook w:val="04A0" w:firstRow="1" w:lastRow="0" w:firstColumn="1" w:lastColumn="0" w:noHBand="0" w:noVBand="1"/>
      </w:tblPr>
      <w:tblGrid>
        <w:gridCol w:w="670"/>
        <w:gridCol w:w="7802"/>
        <w:gridCol w:w="567"/>
        <w:gridCol w:w="708"/>
        <w:gridCol w:w="567"/>
      </w:tblGrid>
      <w:tr w:rsidR="00026850" w:rsidRPr="00026850" w:rsidTr="00544120">
        <w:tc>
          <w:tcPr>
            <w:tcW w:w="670" w:type="dxa"/>
          </w:tcPr>
          <w:p w:rsidR="00026850" w:rsidRPr="00026850" w:rsidRDefault="00026850" w:rsidP="00BF47DA">
            <w:pPr>
              <w:ind w:right="-1" w:firstLine="709"/>
              <w:jc w:val="both"/>
              <w:rPr>
                <w:rFonts w:ascii="Times New Roman" w:hAnsi="Times New Roman" w:cs="Times New Roman"/>
                <w:sz w:val="14"/>
                <w:szCs w:val="28"/>
              </w:rPr>
            </w:pPr>
          </w:p>
        </w:tc>
        <w:tc>
          <w:tcPr>
            <w:tcW w:w="7802" w:type="dxa"/>
          </w:tcPr>
          <w:p w:rsidR="00026850" w:rsidRPr="00026850" w:rsidRDefault="00026850" w:rsidP="00BF47DA">
            <w:pPr>
              <w:ind w:right="-1" w:firstLine="709"/>
              <w:jc w:val="both"/>
              <w:rPr>
                <w:rFonts w:ascii="Times New Roman" w:hAnsi="Times New Roman" w:cs="Times New Roman"/>
                <w:sz w:val="14"/>
                <w:szCs w:val="28"/>
              </w:rPr>
            </w:pPr>
            <w:r w:rsidRPr="00026850">
              <w:rPr>
                <w:rFonts w:ascii="Times New Roman" w:hAnsi="Times New Roman" w:cs="Times New Roman"/>
                <w:sz w:val="14"/>
                <w:szCs w:val="28"/>
              </w:rPr>
              <w:t xml:space="preserve">НАЗВАНИЕ ТЕМЫ </w:t>
            </w:r>
          </w:p>
        </w:tc>
        <w:tc>
          <w:tcPr>
            <w:tcW w:w="567" w:type="dxa"/>
          </w:tcPr>
          <w:p w:rsidR="00026850" w:rsidRPr="00026850" w:rsidRDefault="00026850" w:rsidP="00544120">
            <w:pPr>
              <w:ind w:right="-1"/>
              <w:jc w:val="both"/>
              <w:rPr>
                <w:rFonts w:ascii="Times New Roman" w:hAnsi="Times New Roman" w:cs="Times New Roman"/>
                <w:sz w:val="14"/>
                <w:szCs w:val="28"/>
              </w:rPr>
            </w:pPr>
            <w:r w:rsidRPr="00026850">
              <w:rPr>
                <w:rFonts w:ascii="Times New Roman" w:hAnsi="Times New Roman" w:cs="Times New Roman"/>
                <w:sz w:val="14"/>
                <w:szCs w:val="28"/>
              </w:rPr>
              <w:t>ТЕРОРИЯ</w:t>
            </w:r>
          </w:p>
        </w:tc>
        <w:tc>
          <w:tcPr>
            <w:tcW w:w="708" w:type="dxa"/>
          </w:tcPr>
          <w:p w:rsidR="00026850" w:rsidRPr="00026850" w:rsidRDefault="00026850" w:rsidP="00544120">
            <w:pPr>
              <w:ind w:right="-1"/>
              <w:jc w:val="both"/>
              <w:rPr>
                <w:rFonts w:ascii="Times New Roman" w:hAnsi="Times New Roman" w:cs="Times New Roman"/>
                <w:sz w:val="14"/>
                <w:szCs w:val="28"/>
              </w:rPr>
            </w:pPr>
            <w:r w:rsidRPr="00026850">
              <w:rPr>
                <w:rFonts w:ascii="Times New Roman" w:hAnsi="Times New Roman" w:cs="Times New Roman"/>
                <w:sz w:val="14"/>
                <w:szCs w:val="28"/>
              </w:rPr>
              <w:t xml:space="preserve">ПРАКТИКА </w:t>
            </w:r>
          </w:p>
        </w:tc>
        <w:tc>
          <w:tcPr>
            <w:tcW w:w="567" w:type="dxa"/>
          </w:tcPr>
          <w:p w:rsidR="00026850" w:rsidRPr="00026850" w:rsidRDefault="00026850" w:rsidP="00544120">
            <w:pPr>
              <w:ind w:right="-1"/>
              <w:jc w:val="both"/>
              <w:rPr>
                <w:rFonts w:ascii="Times New Roman" w:hAnsi="Times New Roman" w:cs="Times New Roman"/>
                <w:sz w:val="14"/>
                <w:szCs w:val="28"/>
              </w:rPr>
            </w:pPr>
            <w:r w:rsidRPr="00026850">
              <w:rPr>
                <w:rFonts w:ascii="Times New Roman" w:hAnsi="Times New Roman" w:cs="Times New Roman"/>
                <w:sz w:val="14"/>
                <w:szCs w:val="28"/>
              </w:rPr>
              <w:t>ВСЕГО</w:t>
            </w:r>
          </w:p>
        </w:tc>
      </w:tr>
      <w:tr w:rsidR="00026850" w:rsidRPr="00026850" w:rsidTr="00544120">
        <w:tc>
          <w:tcPr>
            <w:tcW w:w="670" w:type="dxa"/>
          </w:tcPr>
          <w:p w:rsidR="00026850" w:rsidRPr="00026850" w:rsidRDefault="00026850" w:rsidP="00BF47DA">
            <w:pPr>
              <w:ind w:right="-1" w:firstLine="709"/>
              <w:jc w:val="both"/>
              <w:rPr>
                <w:rFonts w:ascii="Times New Roman" w:hAnsi="Times New Roman" w:cs="Times New Roman"/>
                <w:sz w:val="28"/>
                <w:szCs w:val="28"/>
              </w:rPr>
            </w:pPr>
          </w:p>
        </w:tc>
        <w:tc>
          <w:tcPr>
            <w:tcW w:w="7802"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Роспись по ткани «БАТИК» »</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12</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60</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«лесные жители».</w:t>
            </w:r>
            <w:r w:rsidR="00713125">
              <w:rPr>
                <w:rFonts w:ascii="Times New Roman" w:hAnsi="Times New Roman" w:cs="Times New Roman"/>
                <w:sz w:val="28"/>
                <w:szCs w:val="28"/>
              </w:rPr>
              <w:t xml:space="preserve"> </w:t>
            </w:r>
            <w:r w:rsidRPr="00026850">
              <w:rPr>
                <w:rFonts w:ascii="Times New Roman" w:hAnsi="Times New Roman" w:cs="Times New Roman"/>
                <w:sz w:val="28"/>
                <w:szCs w:val="28"/>
              </w:rPr>
              <w:t>Эскиз в цвете. Выполнение росписи по ткани.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«Бабачки – красавицы».</w:t>
            </w:r>
            <w:r w:rsidR="00713125">
              <w:rPr>
                <w:rFonts w:ascii="Times New Roman" w:hAnsi="Times New Roman" w:cs="Times New Roman"/>
                <w:sz w:val="28"/>
                <w:szCs w:val="28"/>
              </w:rPr>
              <w:t xml:space="preserve"> </w:t>
            </w:r>
            <w:r w:rsidRPr="00026850">
              <w:rPr>
                <w:rFonts w:ascii="Times New Roman" w:hAnsi="Times New Roman" w:cs="Times New Roman"/>
                <w:sz w:val="28"/>
                <w:szCs w:val="28"/>
              </w:rPr>
              <w:t>Эскиз в цвете. Выполнение росписи по ткани.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lastRenderedPageBreak/>
              <w:t>4</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«Ирисы». Эскиз в цвете. Выполнение росписи по ткани.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«Вальс цветов». Эскиз в цвете. Выполнение росписи по ткани.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Дизайн одежды и аксессуаров в технике батик.</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дополнительные эффекты, применяемые в росписи по ткани.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Свободная роспись по солевому раствору</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BF47DA">
            <w:pPr>
              <w:ind w:right="-1" w:firstLine="709"/>
              <w:jc w:val="both"/>
              <w:rPr>
                <w:rFonts w:ascii="Times New Roman" w:hAnsi="Times New Roman" w:cs="Times New Roman"/>
                <w:sz w:val="28"/>
                <w:szCs w:val="28"/>
              </w:rPr>
            </w:pPr>
          </w:p>
        </w:tc>
        <w:tc>
          <w:tcPr>
            <w:tcW w:w="7802"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«Изделия из гипса»</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13</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59</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Разведение гипсового раствора и заливка простых и сложных форм.</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Составление эскиза рамки для фотографии. Заливка формы. Роспись и оформление гипсовой рамки для фотографии.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Покрытие лаком фрагментов росписи.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Оформление гипсового изделия в технике «декупаж». Из истории декупажа, инструменты и приспособления.</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Составление композиции в круге</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в квадрате.</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15</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17</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Резьба по гипсу. </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Оформление работ к выставке.</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r>
      <w:tr w:rsidR="00026850" w:rsidRPr="00026850" w:rsidTr="00544120">
        <w:tc>
          <w:tcPr>
            <w:tcW w:w="670" w:type="dxa"/>
          </w:tcPr>
          <w:p w:rsidR="00026850" w:rsidRPr="00026850" w:rsidRDefault="00026850" w:rsidP="00BF47DA">
            <w:pPr>
              <w:ind w:right="-1" w:firstLine="709"/>
              <w:jc w:val="both"/>
              <w:rPr>
                <w:rFonts w:ascii="Times New Roman" w:hAnsi="Times New Roman" w:cs="Times New Roman"/>
                <w:sz w:val="28"/>
                <w:szCs w:val="28"/>
              </w:rPr>
            </w:pPr>
          </w:p>
        </w:tc>
        <w:tc>
          <w:tcPr>
            <w:tcW w:w="7802"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«Пирография. Выжигание по дереву и ткани»</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12</w:t>
            </w:r>
          </w:p>
        </w:tc>
        <w:tc>
          <w:tcPr>
            <w:tcW w:w="708"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60</w:t>
            </w:r>
          </w:p>
        </w:tc>
        <w:tc>
          <w:tcPr>
            <w:tcW w:w="567" w:type="dxa"/>
          </w:tcPr>
          <w:p w:rsidR="00026850" w:rsidRPr="00544120" w:rsidRDefault="00026850" w:rsidP="00544120">
            <w:pPr>
              <w:ind w:right="-1"/>
              <w:jc w:val="both"/>
              <w:rPr>
                <w:rFonts w:ascii="Times New Roman" w:hAnsi="Times New Roman" w:cs="Times New Roman"/>
                <w:b/>
                <w:sz w:val="28"/>
                <w:szCs w:val="28"/>
              </w:rPr>
            </w:pPr>
            <w:r w:rsidRPr="00544120">
              <w:rPr>
                <w:rFonts w:ascii="Times New Roman" w:hAnsi="Times New Roman" w:cs="Times New Roman"/>
                <w:b/>
                <w:sz w:val="28"/>
                <w:szCs w:val="28"/>
              </w:rPr>
              <w:t>72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Вводное занятие. Организация рабочего места и правила безопасности труда и личной гигиене при выполнении  различных работ. Инструменты и материалы.</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Исторические сведения по художественной обработке материалов.</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Разновидности декоративно-прикладного искусства.</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Дополнительные материалы. Подготовка деревянной поверхности к работе.</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5</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Техника выжигания по дереву. Работа со сменными насадками.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11</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6</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 xml:space="preserve">Выбор заготовок для выжигания. Изделия с </w:t>
            </w:r>
            <w:proofErr w:type="spellStart"/>
            <w:r w:rsidRPr="00026850">
              <w:rPr>
                <w:rFonts w:ascii="Times New Roman" w:hAnsi="Times New Roman" w:cs="Times New Roman"/>
                <w:sz w:val="28"/>
                <w:szCs w:val="28"/>
              </w:rPr>
              <w:t>пирографическими</w:t>
            </w:r>
            <w:proofErr w:type="spellEnd"/>
            <w:r w:rsidRPr="00026850">
              <w:rPr>
                <w:rFonts w:ascii="Times New Roman" w:hAnsi="Times New Roman" w:cs="Times New Roman"/>
                <w:sz w:val="28"/>
                <w:szCs w:val="28"/>
              </w:rPr>
              <w:t xml:space="preserve"> рисунками.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3</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4</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7</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Подбор рисунка, составление эскиза, перенесение рисунка на поверхность разделочной доски.</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8</w:t>
            </w: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Выжигание рисунков на тему «Букет цветов», «Дары моря», «</w:t>
            </w:r>
            <w:proofErr w:type="spellStart"/>
            <w:r w:rsidRPr="00026850">
              <w:rPr>
                <w:rFonts w:ascii="Times New Roman" w:hAnsi="Times New Roman" w:cs="Times New Roman"/>
                <w:sz w:val="28"/>
                <w:szCs w:val="28"/>
              </w:rPr>
              <w:t>Животные»</w:t>
            </w:r>
            <w:proofErr w:type="gramStart"/>
            <w:r w:rsidRPr="00026850">
              <w:rPr>
                <w:rFonts w:ascii="Times New Roman" w:hAnsi="Times New Roman" w:cs="Times New Roman"/>
                <w:sz w:val="28"/>
                <w:szCs w:val="28"/>
              </w:rPr>
              <w:t>.П</w:t>
            </w:r>
            <w:proofErr w:type="gramEnd"/>
            <w:r w:rsidRPr="00026850">
              <w:rPr>
                <w:rFonts w:ascii="Times New Roman" w:hAnsi="Times New Roman" w:cs="Times New Roman"/>
                <w:sz w:val="28"/>
                <w:szCs w:val="28"/>
              </w:rPr>
              <w:t>окрытие</w:t>
            </w:r>
            <w:proofErr w:type="spellEnd"/>
            <w:r w:rsidRPr="00026850">
              <w:rPr>
                <w:rFonts w:ascii="Times New Roman" w:hAnsi="Times New Roman" w:cs="Times New Roman"/>
                <w:sz w:val="28"/>
                <w:szCs w:val="28"/>
              </w:rPr>
              <w:t xml:space="preserve"> лаком готовых работ.</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22</w:t>
            </w:r>
          </w:p>
        </w:tc>
      </w:tr>
      <w:tr w:rsidR="00026850" w:rsidRPr="00026850" w:rsidTr="00544120">
        <w:tc>
          <w:tcPr>
            <w:tcW w:w="670"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9</w:t>
            </w:r>
          </w:p>
          <w:p w:rsidR="00026850" w:rsidRPr="00026850" w:rsidRDefault="00026850" w:rsidP="00BF47DA">
            <w:pPr>
              <w:ind w:right="-1" w:firstLine="709"/>
              <w:jc w:val="both"/>
              <w:rPr>
                <w:rFonts w:ascii="Times New Roman" w:hAnsi="Times New Roman" w:cs="Times New Roman"/>
                <w:sz w:val="28"/>
                <w:szCs w:val="28"/>
              </w:rPr>
            </w:pPr>
          </w:p>
        </w:tc>
        <w:tc>
          <w:tcPr>
            <w:tcW w:w="7802"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Свойства тканей. Выжигание по ткани. Изготовление сувенирных салфеток.</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2</w:t>
            </w:r>
          </w:p>
        </w:tc>
        <w:tc>
          <w:tcPr>
            <w:tcW w:w="708"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10</w:t>
            </w:r>
          </w:p>
        </w:tc>
        <w:tc>
          <w:tcPr>
            <w:tcW w:w="567" w:type="dxa"/>
          </w:tcPr>
          <w:p w:rsidR="00026850" w:rsidRPr="00026850" w:rsidRDefault="00026850" w:rsidP="00544120">
            <w:pPr>
              <w:ind w:right="-1"/>
              <w:jc w:val="both"/>
              <w:rPr>
                <w:rFonts w:ascii="Times New Roman" w:hAnsi="Times New Roman" w:cs="Times New Roman"/>
                <w:sz w:val="28"/>
                <w:szCs w:val="28"/>
              </w:rPr>
            </w:pPr>
            <w:r w:rsidRPr="00026850">
              <w:rPr>
                <w:rFonts w:ascii="Times New Roman" w:hAnsi="Times New Roman" w:cs="Times New Roman"/>
                <w:sz w:val="28"/>
                <w:szCs w:val="28"/>
              </w:rPr>
              <w:t>12</w:t>
            </w:r>
          </w:p>
        </w:tc>
      </w:tr>
    </w:tbl>
    <w:p w:rsidR="00026850" w:rsidRPr="00026850" w:rsidRDefault="00026850" w:rsidP="00BF47DA">
      <w:pPr>
        <w:tabs>
          <w:tab w:val="left" w:pos="9593"/>
        </w:tabs>
        <w:ind w:right="-1" w:firstLine="709"/>
        <w:jc w:val="both"/>
        <w:rPr>
          <w:rFonts w:ascii="Times New Roman" w:eastAsiaTheme="minorHAnsi" w:hAnsi="Times New Roman" w:cs="Times New Roman"/>
          <w:b/>
          <w:bCs/>
          <w:sz w:val="28"/>
          <w:szCs w:val="28"/>
          <w:shd w:val="clear" w:color="auto" w:fill="FFFFFF"/>
          <w:lang w:eastAsia="en-US"/>
        </w:rPr>
      </w:pPr>
    </w:p>
    <w:p w:rsidR="00026850" w:rsidRPr="00544120" w:rsidRDefault="00026850" w:rsidP="00BF47DA">
      <w:pPr>
        <w:tabs>
          <w:tab w:val="left" w:pos="9593"/>
        </w:tabs>
        <w:ind w:right="-1" w:firstLine="709"/>
        <w:jc w:val="both"/>
        <w:rPr>
          <w:rFonts w:ascii="Times New Roman" w:eastAsiaTheme="minorHAnsi" w:hAnsi="Times New Roman" w:cs="Times New Roman"/>
          <w:b/>
          <w:bCs/>
          <w:color w:val="auto"/>
          <w:sz w:val="28"/>
          <w:szCs w:val="28"/>
          <w:lang w:eastAsia="en-US"/>
        </w:rPr>
      </w:pPr>
      <w:r w:rsidRPr="00544120">
        <w:rPr>
          <w:rFonts w:ascii="Times New Roman" w:eastAsiaTheme="minorHAnsi" w:hAnsi="Times New Roman" w:cs="Times New Roman"/>
          <w:b/>
          <w:bCs/>
          <w:sz w:val="28"/>
          <w:szCs w:val="28"/>
          <w:shd w:val="clear" w:color="auto" w:fill="FFFFFF"/>
          <w:lang w:eastAsia="en-US"/>
        </w:rPr>
        <w:t>РЕФЛЕКСИЯ   блока   «МАСТЕР» , 3 год обучения</w:t>
      </w:r>
    </w:p>
    <w:p w:rsidR="00026850" w:rsidRPr="00544120" w:rsidRDefault="00026850" w:rsidP="00BF47DA">
      <w:pPr>
        <w:ind w:right="-1" w:firstLine="709"/>
        <w:jc w:val="both"/>
        <w:rPr>
          <w:rFonts w:ascii="Times New Roman" w:eastAsiaTheme="minorHAnsi" w:hAnsi="Times New Roman" w:cs="Times New Roman"/>
          <w:sz w:val="28"/>
          <w:szCs w:val="28"/>
          <w:shd w:val="clear" w:color="auto" w:fill="FFFFFF"/>
          <w:lang w:eastAsia="en-US"/>
        </w:rPr>
      </w:pPr>
      <w:proofErr w:type="gramStart"/>
      <w:r w:rsidRPr="00544120">
        <w:rPr>
          <w:rFonts w:ascii="Times New Roman" w:eastAsiaTheme="minorHAnsi" w:hAnsi="Times New Roman" w:cs="Times New Roman"/>
          <w:sz w:val="28"/>
          <w:szCs w:val="28"/>
          <w:shd w:val="clear" w:color="auto" w:fill="FFFFFF"/>
          <w:lang w:eastAsia="en-US"/>
        </w:rPr>
        <w:t>(Роспись по ткани «Батик; Изделия из гипса.</w:t>
      </w:r>
      <w:proofErr w:type="gramEnd"/>
    </w:p>
    <w:p w:rsidR="00026850" w:rsidRPr="00713125" w:rsidRDefault="00026850" w:rsidP="00713125">
      <w:pPr>
        <w:ind w:right="-1" w:firstLine="709"/>
        <w:jc w:val="both"/>
        <w:rPr>
          <w:rFonts w:ascii="Times New Roman" w:eastAsiaTheme="minorHAnsi" w:hAnsi="Times New Roman" w:cs="Times New Roman"/>
          <w:sz w:val="28"/>
          <w:szCs w:val="28"/>
          <w:shd w:val="clear" w:color="auto" w:fill="FFFFFF"/>
          <w:lang w:eastAsia="en-US"/>
        </w:rPr>
      </w:pPr>
      <w:r w:rsidRPr="00544120">
        <w:rPr>
          <w:rFonts w:ascii="Times New Roman" w:eastAsiaTheme="minorHAnsi" w:hAnsi="Times New Roman" w:cs="Times New Roman"/>
          <w:sz w:val="28"/>
          <w:szCs w:val="28"/>
          <w:shd w:val="clear" w:color="auto" w:fill="FFFFFF"/>
          <w:lang w:eastAsia="en-US"/>
        </w:rPr>
        <w:t xml:space="preserve">Пирография. </w:t>
      </w:r>
      <w:proofErr w:type="gramStart"/>
      <w:r w:rsidRPr="00544120">
        <w:rPr>
          <w:rFonts w:ascii="Times New Roman" w:eastAsiaTheme="minorHAnsi" w:hAnsi="Times New Roman" w:cs="Times New Roman"/>
          <w:sz w:val="28"/>
          <w:szCs w:val="28"/>
          <w:shd w:val="clear" w:color="auto" w:fill="FFFFFF"/>
          <w:lang w:eastAsia="en-US"/>
        </w:rPr>
        <w:t>Выжигание по дереву и ткани)</w:t>
      </w:r>
      <w:proofErr w:type="gramEnd"/>
    </w:p>
    <w:p w:rsidR="00026850" w:rsidRPr="00544120" w:rsidRDefault="00026850" w:rsidP="00BF47DA">
      <w:pPr>
        <w:tabs>
          <w:tab w:val="left" w:pos="206"/>
        </w:tabs>
        <w:ind w:right="-1" w:firstLine="709"/>
        <w:jc w:val="both"/>
        <w:rPr>
          <w:rFonts w:ascii="Times New Roman" w:eastAsiaTheme="minorHAnsi" w:hAnsi="Times New Roman" w:cs="Times New Roman"/>
          <w:b/>
          <w:bCs/>
          <w:iCs/>
          <w:sz w:val="28"/>
          <w:szCs w:val="28"/>
          <w:lang w:eastAsia="en-US"/>
        </w:rPr>
      </w:pPr>
      <w:r w:rsidRPr="00544120">
        <w:rPr>
          <w:rFonts w:ascii="Times New Roman" w:eastAsiaTheme="minorHAnsi" w:hAnsi="Times New Roman" w:cs="Times New Roman"/>
          <w:b/>
          <w:bCs/>
          <w:iCs/>
          <w:sz w:val="28"/>
          <w:szCs w:val="28"/>
          <w:shd w:val="clear" w:color="auto" w:fill="FFFFFF"/>
          <w:lang w:eastAsia="en-US"/>
        </w:rPr>
        <w:t xml:space="preserve">Блок  «Роспись ткани «Батик»; </w:t>
      </w:r>
      <w:r w:rsidRPr="00544120">
        <w:rPr>
          <w:rFonts w:ascii="Times New Roman" w:eastAsiaTheme="minorHAnsi" w:hAnsi="Times New Roman" w:cs="Times New Roman"/>
          <w:b/>
          <w:bCs/>
          <w:sz w:val="28"/>
          <w:szCs w:val="28"/>
          <w:shd w:val="clear" w:color="auto" w:fill="FFFFFF"/>
          <w:lang w:eastAsia="en-US"/>
        </w:rPr>
        <w:t>учащиеся должны знать:</w:t>
      </w:r>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-условные обозначения;</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-последовательность выполнения изделий</w:t>
      </w:r>
      <w:proofErr w:type="gramStart"/>
      <w:r w:rsidRPr="00544120">
        <w:rPr>
          <w:rFonts w:ascii="Times New Roman" w:hAnsi="Times New Roman" w:cs="Times New Roman"/>
          <w:sz w:val="28"/>
          <w:szCs w:val="28"/>
        </w:rPr>
        <w:t xml:space="preserve"> ;</w:t>
      </w:r>
      <w:proofErr w:type="gramEnd"/>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-технику безопасности при выполнении изделий</w:t>
      </w:r>
      <w:proofErr w:type="gramStart"/>
      <w:r w:rsidRPr="00544120">
        <w:rPr>
          <w:rFonts w:ascii="Times New Roman" w:hAnsi="Times New Roman" w:cs="Times New Roman"/>
          <w:sz w:val="28"/>
          <w:szCs w:val="28"/>
        </w:rPr>
        <w:t xml:space="preserve"> ;</w:t>
      </w:r>
      <w:proofErr w:type="gramEnd"/>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 xml:space="preserve"> -материалы, инструменты, </w:t>
      </w:r>
      <w:proofErr w:type="gramStart"/>
      <w:r w:rsidRPr="00544120">
        <w:rPr>
          <w:rFonts w:ascii="Times New Roman" w:hAnsi="Times New Roman" w:cs="Times New Roman"/>
          <w:sz w:val="28"/>
          <w:szCs w:val="28"/>
        </w:rPr>
        <w:t>приспособления</w:t>
      </w:r>
      <w:proofErr w:type="gramEnd"/>
      <w:r w:rsidRPr="00544120">
        <w:rPr>
          <w:rFonts w:ascii="Times New Roman" w:hAnsi="Times New Roman" w:cs="Times New Roman"/>
          <w:sz w:val="28"/>
          <w:szCs w:val="28"/>
        </w:rPr>
        <w:t xml:space="preserve"> используемые в батике;</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-принципы выполнения изделий в технике  «холодный» и «горячий» батик </w:t>
      </w:r>
    </w:p>
    <w:p w:rsidR="00026850" w:rsidRPr="00544120" w:rsidRDefault="00026850" w:rsidP="00BF47DA">
      <w:pPr>
        <w:tabs>
          <w:tab w:val="left" w:pos="206"/>
        </w:tabs>
        <w:ind w:right="-1" w:firstLine="709"/>
        <w:jc w:val="both"/>
        <w:rPr>
          <w:rFonts w:ascii="Times New Roman" w:eastAsiaTheme="minorHAnsi" w:hAnsi="Times New Roman" w:cs="Times New Roman"/>
          <w:sz w:val="28"/>
          <w:szCs w:val="28"/>
          <w:lang w:eastAsia="en-US"/>
        </w:rPr>
      </w:pPr>
      <w:r w:rsidRPr="00544120">
        <w:rPr>
          <w:rFonts w:ascii="Times New Roman" w:eastAsiaTheme="minorHAnsi" w:hAnsi="Times New Roman" w:cs="Times New Roman"/>
          <w:iCs/>
          <w:color w:val="auto"/>
          <w:sz w:val="28"/>
          <w:szCs w:val="28"/>
          <w:lang w:eastAsia="en-US"/>
        </w:rPr>
        <w:t xml:space="preserve">   -</w:t>
      </w:r>
      <w:r w:rsidRPr="00544120">
        <w:rPr>
          <w:rFonts w:ascii="Times New Roman" w:eastAsiaTheme="minorHAnsi" w:hAnsi="Times New Roman" w:cs="Times New Roman"/>
          <w:color w:val="auto"/>
          <w:sz w:val="28"/>
          <w:szCs w:val="28"/>
          <w:lang w:eastAsia="en-US"/>
        </w:rPr>
        <w:t>основы композиции</w:t>
      </w:r>
    </w:p>
    <w:p w:rsidR="00026850" w:rsidRPr="00544120" w:rsidRDefault="00026850" w:rsidP="00BF47DA">
      <w:pPr>
        <w:ind w:right="-1" w:firstLine="709"/>
        <w:jc w:val="both"/>
        <w:rPr>
          <w:rFonts w:ascii="Times New Roman" w:eastAsiaTheme="minorHAnsi" w:hAnsi="Times New Roman" w:cs="Times New Roman"/>
          <w:b/>
          <w:bCs/>
          <w:iCs/>
          <w:sz w:val="28"/>
          <w:szCs w:val="28"/>
          <w:lang w:eastAsia="en-US"/>
        </w:rPr>
      </w:pPr>
      <w:r w:rsidRPr="00544120">
        <w:rPr>
          <w:rFonts w:ascii="Times New Roman" w:eastAsiaTheme="minorHAnsi" w:hAnsi="Times New Roman" w:cs="Times New Roman"/>
          <w:b/>
          <w:bCs/>
          <w:sz w:val="28"/>
          <w:szCs w:val="28"/>
          <w:shd w:val="clear" w:color="auto" w:fill="FFFFFF"/>
          <w:lang w:eastAsia="en-US"/>
        </w:rPr>
        <w:lastRenderedPageBreak/>
        <w:t>учащиеся должны уметь:</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готовить материалы и инструменты к работе и ткачеству в технике «батик»;</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оформлять изделия, проявляя элементы творчества;</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разрабатывать варианты цветового решения изделий (на бумаге) и выполнении их на ткани;</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-выполнять роспись ткани с применением солевого раствора.</w:t>
      </w:r>
    </w:p>
    <w:p w:rsidR="00026850" w:rsidRPr="00544120" w:rsidRDefault="00026850" w:rsidP="00BF47DA">
      <w:pPr>
        <w:tabs>
          <w:tab w:val="left" w:pos="206"/>
        </w:tabs>
        <w:ind w:right="-1" w:firstLine="709"/>
        <w:jc w:val="both"/>
        <w:rPr>
          <w:rFonts w:ascii="Times New Roman" w:eastAsiaTheme="minorHAnsi" w:hAnsi="Times New Roman" w:cs="Times New Roman"/>
          <w:b/>
          <w:bCs/>
          <w:sz w:val="28"/>
          <w:szCs w:val="28"/>
          <w:shd w:val="clear" w:color="auto" w:fill="FFFFFF"/>
          <w:lang w:eastAsia="en-US"/>
        </w:rPr>
      </w:pPr>
      <w:r w:rsidRPr="00544120">
        <w:rPr>
          <w:rFonts w:ascii="Times New Roman" w:eastAsiaTheme="minorHAnsi" w:hAnsi="Times New Roman" w:cs="Times New Roman"/>
          <w:b/>
          <w:bCs/>
          <w:iCs/>
          <w:sz w:val="28"/>
          <w:szCs w:val="28"/>
          <w:shd w:val="clear" w:color="auto" w:fill="FFFFFF"/>
          <w:lang w:eastAsia="en-US"/>
        </w:rPr>
        <w:t xml:space="preserve">Блок программы </w:t>
      </w:r>
      <w:r w:rsidRPr="00544120">
        <w:rPr>
          <w:rFonts w:ascii="Times New Roman" w:eastAsiaTheme="minorHAnsi" w:hAnsi="Times New Roman" w:cs="Times New Roman"/>
          <w:iCs/>
          <w:sz w:val="28"/>
          <w:szCs w:val="28"/>
          <w:shd w:val="clear" w:color="auto" w:fill="FFFFFF"/>
          <w:lang w:eastAsia="en-US"/>
        </w:rPr>
        <w:t>«</w:t>
      </w:r>
      <w:r w:rsidRPr="00544120">
        <w:rPr>
          <w:rFonts w:ascii="Times New Roman" w:eastAsiaTheme="minorHAnsi" w:hAnsi="Times New Roman" w:cs="Times New Roman"/>
          <w:b/>
          <w:bCs/>
          <w:sz w:val="28"/>
          <w:szCs w:val="28"/>
          <w:shd w:val="clear" w:color="auto" w:fill="FFFFFF"/>
          <w:lang w:eastAsia="en-US"/>
        </w:rPr>
        <w:t>Изделия из гипса»:</w:t>
      </w:r>
    </w:p>
    <w:p w:rsidR="00026850" w:rsidRPr="00544120" w:rsidRDefault="00026850" w:rsidP="00BF47DA">
      <w:pPr>
        <w:tabs>
          <w:tab w:val="left" w:pos="206"/>
        </w:tabs>
        <w:ind w:right="-1" w:firstLine="709"/>
        <w:jc w:val="both"/>
        <w:rPr>
          <w:rFonts w:ascii="Times New Roman" w:eastAsiaTheme="minorHAnsi" w:hAnsi="Times New Roman" w:cs="Times New Roman"/>
          <w:b/>
          <w:bCs/>
          <w:i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 xml:space="preserve"> учащиеся должны знать:</w:t>
      </w:r>
    </w:p>
    <w:p w:rsidR="00026850" w:rsidRPr="00544120" w:rsidRDefault="00026850" w:rsidP="00BF47DA">
      <w:pPr>
        <w:framePr w:hSpace="180" w:wrap="auto" w:vAnchor="text" w:hAnchor="margin" w:y="-26"/>
        <w:ind w:right="-1" w:firstLine="709"/>
        <w:jc w:val="both"/>
        <w:rPr>
          <w:rFonts w:ascii="Times New Roman" w:hAnsi="Times New Roman" w:cs="Times New Roman"/>
          <w:sz w:val="28"/>
          <w:szCs w:val="28"/>
        </w:rPr>
      </w:pPr>
    </w:p>
    <w:p w:rsidR="00026850" w:rsidRPr="00544120" w:rsidRDefault="00026850" w:rsidP="00713125">
      <w:pPr>
        <w:ind w:right="-1"/>
        <w:jc w:val="both"/>
        <w:rPr>
          <w:rFonts w:ascii="Times New Roman" w:hAnsi="Times New Roman" w:cs="Times New Roman"/>
          <w:iCs/>
          <w:sz w:val="28"/>
          <w:szCs w:val="28"/>
        </w:rPr>
      </w:pPr>
      <w:r w:rsidRPr="00544120">
        <w:rPr>
          <w:rFonts w:ascii="Times New Roman" w:hAnsi="Times New Roman" w:cs="Times New Roman"/>
          <w:sz w:val="28"/>
          <w:szCs w:val="28"/>
        </w:rPr>
        <w:t>-технику безопасности;</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-условные обозначения; </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-принципы составления и оформления инструкционных карт; </w:t>
      </w:r>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-характерные особенности коллективной работы;</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 -последовательность изготовления сувениров  разных видов;</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 -способы общего оформления готового изделия (сувенира).</w:t>
      </w:r>
    </w:p>
    <w:p w:rsidR="00026850" w:rsidRPr="00544120" w:rsidRDefault="00026850" w:rsidP="00BF47DA">
      <w:pPr>
        <w:ind w:right="-1" w:firstLine="709"/>
        <w:jc w:val="both"/>
        <w:rPr>
          <w:rFonts w:ascii="Times New Roman" w:hAnsi="Times New Roman" w:cs="Times New Roman"/>
          <w:sz w:val="28"/>
          <w:szCs w:val="28"/>
          <w:shd w:val="clear" w:color="auto" w:fill="FFFFFF"/>
        </w:rPr>
      </w:pPr>
      <w:r w:rsidRPr="00544120">
        <w:rPr>
          <w:rFonts w:ascii="Times New Roman" w:hAnsi="Times New Roman" w:cs="Times New Roman"/>
          <w:sz w:val="28"/>
          <w:szCs w:val="28"/>
        </w:rPr>
        <w:t xml:space="preserve"> </w:t>
      </w:r>
      <w:r w:rsidRPr="00544120">
        <w:rPr>
          <w:rFonts w:ascii="Times New Roman" w:hAnsi="Times New Roman" w:cs="Times New Roman"/>
          <w:b/>
          <w:bCs/>
          <w:sz w:val="28"/>
          <w:szCs w:val="28"/>
          <w:shd w:val="clear" w:color="auto" w:fill="FFFFFF"/>
        </w:rPr>
        <w:t>учащиеся должны уметь:</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проводить сборку деталей изделия и оформление  изделий;</w:t>
      </w:r>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-составлять   различные виды орнаментов;</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-применять при отделке сувениров мелкие детали (</w:t>
      </w:r>
      <w:proofErr w:type="spellStart"/>
      <w:r w:rsidRPr="00544120">
        <w:rPr>
          <w:rFonts w:ascii="Times New Roman" w:hAnsi="Times New Roman" w:cs="Times New Roman"/>
          <w:sz w:val="28"/>
          <w:szCs w:val="28"/>
        </w:rPr>
        <w:t>шнурочки</w:t>
      </w:r>
      <w:proofErr w:type="spellEnd"/>
      <w:r w:rsidRPr="00544120">
        <w:rPr>
          <w:rFonts w:ascii="Times New Roman" w:hAnsi="Times New Roman" w:cs="Times New Roman"/>
          <w:sz w:val="28"/>
          <w:szCs w:val="28"/>
        </w:rPr>
        <w:t xml:space="preserve">, кисти, помпоны </w:t>
      </w:r>
      <w:proofErr w:type="spellStart"/>
      <w:r w:rsidRPr="00544120">
        <w:rPr>
          <w:rFonts w:ascii="Times New Roman" w:hAnsi="Times New Roman" w:cs="Times New Roman"/>
          <w:sz w:val="28"/>
          <w:szCs w:val="28"/>
        </w:rPr>
        <w:t>ит.д</w:t>
      </w:r>
      <w:proofErr w:type="spellEnd"/>
      <w:r w:rsidRPr="00544120">
        <w:rPr>
          <w:rFonts w:ascii="Times New Roman" w:hAnsi="Times New Roman" w:cs="Times New Roman"/>
          <w:sz w:val="28"/>
          <w:szCs w:val="28"/>
        </w:rPr>
        <w:t>.)</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-подготовить материал к работе,</w:t>
      </w:r>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 подбирать крепление для гипсовой формы;</w:t>
      </w:r>
    </w:p>
    <w:p w:rsidR="00026850" w:rsidRPr="00544120" w:rsidRDefault="00026850" w:rsidP="00BF47DA">
      <w:pPr>
        <w:ind w:right="-1" w:firstLine="709"/>
        <w:jc w:val="both"/>
        <w:rPr>
          <w:rFonts w:ascii="Times New Roman" w:hAnsi="Times New Roman" w:cs="Times New Roman"/>
          <w:iCs/>
          <w:sz w:val="28"/>
          <w:szCs w:val="28"/>
        </w:rPr>
      </w:pPr>
      <w:r w:rsidRPr="00544120">
        <w:rPr>
          <w:rFonts w:ascii="Times New Roman" w:hAnsi="Times New Roman" w:cs="Times New Roman"/>
          <w:sz w:val="28"/>
          <w:szCs w:val="28"/>
        </w:rPr>
        <w:t xml:space="preserve">-оформлять готовые изделия, </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 -изготовлять гипсовую форму по предложенному алгоритму работы;</w:t>
      </w:r>
    </w:p>
    <w:p w:rsidR="00026850" w:rsidRPr="00544120" w:rsidRDefault="00026850" w:rsidP="00BF47DA">
      <w:pPr>
        <w:tabs>
          <w:tab w:val="left" w:pos="206"/>
        </w:tabs>
        <w:ind w:right="-1" w:firstLine="709"/>
        <w:jc w:val="both"/>
        <w:rPr>
          <w:rFonts w:ascii="Times New Roman" w:eastAsiaTheme="minorHAnsi" w:hAnsi="Times New Roman" w:cs="Times New Roman"/>
          <w:sz w:val="28"/>
          <w:szCs w:val="28"/>
          <w:lang w:eastAsia="en-US"/>
        </w:rPr>
      </w:pPr>
    </w:p>
    <w:p w:rsidR="00026850" w:rsidRPr="00544120" w:rsidRDefault="00026850" w:rsidP="00BF47DA">
      <w:pPr>
        <w:tabs>
          <w:tab w:val="left" w:pos="206"/>
        </w:tabs>
        <w:ind w:right="-1" w:firstLine="709"/>
        <w:jc w:val="both"/>
        <w:rPr>
          <w:rFonts w:ascii="Times New Roman" w:eastAsiaTheme="minorHAnsi" w:hAnsi="Times New Roman" w:cs="Times New Roman"/>
          <w:b/>
          <w:bCs/>
          <w:color w:val="auto"/>
          <w:sz w:val="28"/>
          <w:szCs w:val="28"/>
          <w:lang w:eastAsia="en-US"/>
        </w:rPr>
      </w:pPr>
      <w:r w:rsidRPr="00544120">
        <w:rPr>
          <w:rFonts w:ascii="Times New Roman" w:eastAsiaTheme="minorHAnsi" w:hAnsi="Times New Roman" w:cs="Times New Roman"/>
          <w:b/>
          <w:bCs/>
          <w:iCs/>
          <w:sz w:val="28"/>
          <w:szCs w:val="28"/>
          <w:shd w:val="clear" w:color="auto" w:fill="FFFFFF"/>
          <w:lang w:eastAsia="en-US"/>
        </w:rPr>
        <w:t>Блок программы «</w:t>
      </w:r>
      <w:r w:rsidRPr="00544120">
        <w:rPr>
          <w:rFonts w:ascii="Times New Roman" w:eastAsiaTheme="minorHAnsi" w:hAnsi="Times New Roman" w:cs="Times New Roman"/>
          <w:b/>
          <w:bCs/>
          <w:color w:val="auto"/>
          <w:sz w:val="28"/>
          <w:szCs w:val="28"/>
          <w:lang w:eastAsia="en-US"/>
        </w:rPr>
        <w:t>Пирография. Выжигание по дереву и ткани».</w:t>
      </w:r>
    </w:p>
    <w:p w:rsidR="00026850" w:rsidRPr="00544120" w:rsidRDefault="00026850" w:rsidP="00BF47DA">
      <w:pPr>
        <w:tabs>
          <w:tab w:val="left" w:pos="206"/>
        </w:tabs>
        <w:ind w:right="-1" w:firstLine="709"/>
        <w:jc w:val="both"/>
        <w:rPr>
          <w:rFonts w:ascii="Times New Roman" w:eastAsiaTheme="minorHAnsi" w:hAnsi="Times New Roman" w:cs="Times New Roman"/>
          <w:b/>
          <w:bCs/>
          <w:color w:val="auto"/>
          <w:sz w:val="28"/>
          <w:szCs w:val="28"/>
          <w:shd w:val="clear" w:color="auto" w:fill="FFFFFF"/>
          <w:lang w:eastAsia="en-US"/>
        </w:rPr>
      </w:pPr>
      <w:r w:rsidRPr="00544120">
        <w:rPr>
          <w:rFonts w:ascii="Times New Roman" w:eastAsiaTheme="minorHAnsi" w:hAnsi="Times New Roman" w:cs="Times New Roman"/>
          <w:b/>
          <w:bCs/>
          <w:iCs/>
          <w:sz w:val="28"/>
          <w:szCs w:val="28"/>
          <w:shd w:val="clear" w:color="auto" w:fill="FFFFFF"/>
          <w:lang w:eastAsia="en-US"/>
        </w:rPr>
        <w:t>учащиеся должны знать:</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правила техники безопасности;</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-последовательность изготовления  творческой работы;</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-организовывать рабочее место;</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исторические сведения по художественной обработке материалов,</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xml:space="preserve">- применение древесины в народном хозяйстве. </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строение древесины, основные ее свойства, виды пороков древесины,</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знать источники и носители информации.</w:t>
      </w:r>
    </w:p>
    <w:p w:rsidR="00026850" w:rsidRPr="00544120" w:rsidRDefault="00026850" w:rsidP="00BF47DA">
      <w:pPr>
        <w:ind w:right="-1" w:firstLine="709"/>
        <w:jc w:val="both"/>
        <w:rPr>
          <w:rFonts w:ascii="Times New Roman" w:eastAsiaTheme="minorHAnsi" w:hAnsi="Times New Roman" w:cs="Times New Roman"/>
          <w:b/>
          <w:bCs/>
          <w:sz w:val="28"/>
          <w:szCs w:val="28"/>
          <w:shd w:val="clear" w:color="auto" w:fill="FFFFFF"/>
          <w:lang w:eastAsia="en-US"/>
        </w:rPr>
      </w:pPr>
      <w:r w:rsidRPr="00544120">
        <w:rPr>
          <w:rFonts w:ascii="Times New Roman" w:eastAsiaTheme="minorHAnsi" w:hAnsi="Times New Roman" w:cs="Times New Roman"/>
          <w:b/>
          <w:bCs/>
          <w:sz w:val="28"/>
          <w:szCs w:val="28"/>
          <w:shd w:val="clear" w:color="auto" w:fill="FFFFFF"/>
          <w:lang w:eastAsia="en-US"/>
        </w:rPr>
        <w:t>учащиеся должны уметь:</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 ориентировать в инструкционных картах;</w:t>
      </w:r>
    </w:p>
    <w:p w:rsidR="00026850" w:rsidRPr="00544120" w:rsidRDefault="00026850" w:rsidP="00BF47DA">
      <w:pPr>
        <w:ind w:right="-1" w:firstLine="709"/>
        <w:jc w:val="both"/>
        <w:rPr>
          <w:rFonts w:ascii="Times New Roman" w:hAnsi="Times New Roman" w:cs="Times New Roman"/>
          <w:sz w:val="28"/>
          <w:szCs w:val="28"/>
        </w:rPr>
      </w:pPr>
      <w:r w:rsidRPr="00544120">
        <w:rPr>
          <w:rFonts w:ascii="Times New Roman" w:hAnsi="Times New Roman" w:cs="Times New Roman"/>
          <w:sz w:val="28"/>
          <w:szCs w:val="28"/>
        </w:rPr>
        <w:t>-подбирать соответствующие краски для росписи готовых изделий</w:t>
      </w:r>
    </w:p>
    <w:p w:rsidR="00026850" w:rsidRPr="00544120" w:rsidRDefault="00026850" w:rsidP="00BF47DA">
      <w:pPr>
        <w:ind w:right="-1" w:firstLine="709"/>
        <w:jc w:val="both"/>
        <w:rPr>
          <w:rFonts w:ascii="Times New Roman" w:eastAsiaTheme="minorHAnsi" w:hAnsi="Times New Roman" w:cs="Times New Roman"/>
          <w:color w:val="auto"/>
          <w:sz w:val="28"/>
          <w:szCs w:val="28"/>
          <w:shd w:val="clear" w:color="auto" w:fill="FFFFFF"/>
          <w:lang w:eastAsia="en-US"/>
        </w:rPr>
      </w:pPr>
      <w:r w:rsidRPr="00544120">
        <w:rPr>
          <w:rFonts w:ascii="Times New Roman" w:eastAsiaTheme="minorHAnsi" w:hAnsi="Times New Roman" w:cs="Times New Roman"/>
          <w:color w:val="auto"/>
          <w:sz w:val="28"/>
          <w:szCs w:val="28"/>
          <w:lang w:eastAsia="en-US"/>
        </w:rPr>
        <w:t>-осуществлять контроль качества изготавливаемых изделий. Владеть простейшими способами технологии художественной отделки древесины</w:t>
      </w:r>
    </w:p>
    <w:p w:rsidR="00026850" w:rsidRPr="00026850" w:rsidRDefault="00026850" w:rsidP="00BF47DA">
      <w:pPr>
        <w:ind w:right="-1" w:firstLine="709"/>
        <w:jc w:val="both"/>
        <w:rPr>
          <w:rFonts w:ascii="Times New Roman" w:eastAsiaTheme="minorHAnsi" w:hAnsi="Times New Roman" w:cs="Times New Roman"/>
          <w:sz w:val="28"/>
          <w:szCs w:val="28"/>
          <w:shd w:val="clear" w:color="auto" w:fill="FFFFFF"/>
          <w:lang w:eastAsia="en-US"/>
        </w:rPr>
      </w:pPr>
    </w:p>
    <w:p w:rsidR="00026850" w:rsidRPr="00713125" w:rsidRDefault="00026850" w:rsidP="00713125">
      <w:pPr>
        <w:ind w:right="-1" w:firstLine="709"/>
        <w:jc w:val="center"/>
        <w:rPr>
          <w:rFonts w:ascii="Times New Roman" w:hAnsi="Times New Roman" w:cs="Times New Roman"/>
          <w:sz w:val="28"/>
          <w:szCs w:val="28"/>
        </w:rPr>
      </w:pPr>
      <w:r w:rsidRPr="00026850">
        <w:rPr>
          <w:rFonts w:ascii="Times New Roman" w:hAnsi="Times New Roman" w:cs="Times New Roman"/>
          <w:b/>
          <w:bCs/>
          <w:sz w:val="28"/>
          <w:szCs w:val="28"/>
        </w:rPr>
        <w:t>Организационные условия</w:t>
      </w:r>
      <w:r w:rsidR="00713125">
        <w:rPr>
          <w:rFonts w:ascii="Times New Roman" w:hAnsi="Times New Roman" w:cs="Times New Roman"/>
          <w:sz w:val="28"/>
          <w:szCs w:val="28"/>
        </w:rPr>
        <w:t xml:space="preserve"> </w:t>
      </w:r>
      <w:r w:rsidRPr="00026850">
        <w:rPr>
          <w:rFonts w:ascii="Times New Roman" w:hAnsi="Times New Roman" w:cs="Times New Roman"/>
          <w:b/>
          <w:bCs/>
          <w:sz w:val="28"/>
          <w:szCs w:val="28"/>
        </w:rPr>
        <w:t>необходимые для получения образовательного результата</w:t>
      </w:r>
    </w:p>
    <w:p w:rsidR="00D61872" w:rsidRDefault="00D61872" w:rsidP="00BF47DA">
      <w:pPr>
        <w:ind w:right="-1" w:firstLine="709"/>
        <w:jc w:val="both"/>
        <w:rPr>
          <w:rFonts w:ascii="Times New Roman" w:hAnsi="Times New Roman" w:cs="Times New Roman"/>
          <w:b/>
          <w:bCs/>
          <w:color w:val="auto"/>
          <w:sz w:val="28"/>
          <w:szCs w:val="28"/>
        </w:rPr>
      </w:pPr>
    </w:p>
    <w:tbl>
      <w:tblPr>
        <w:tblW w:w="0" w:type="auto"/>
        <w:tblInd w:w="431" w:type="dxa"/>
        <w:tblLayout w:type="fixed"/>
        <w:tblCellMar>
          <w:left w:w="0" w:type="dxa"/>
          <w:right w:w="0" w:type="dxa"/>
        </w:tblCellMar>
        <w:tblLook w:val="0000" w:firstRow="0" w:lastRow="0" w:firstColumn="0" w:lastColumn="0" w:noHBand="0" w:noVBand="0"/>
      </w:tblPr>
      <w:tblGrid>
        <w:gridCol w:w="1842"/>
        <w:gridCol w:w="4111"/>
        <w:gridCol w:w="2490"/>
        <w:gridCol w:w="487"/>
      </w:tblGrid>
      <w:tr w:rsidR="00D61872" w:rsidRPr="00026850" w:rsidTr="00D61872">
        <w:trPr>
          <w:trHeight w:hRule="exact" w:val="677"/>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п\</w:t>
            </w:r>
            <w:proofErr w:type="gramStart"/>
            <w:r w:rsidRPr="00026850">
              <w:rPr>
                <w:rFonts w:ascii="Times New Roman" w:hAnsi="Times New Roman" w:cs="Times New Roman"/>
                <w:sz w:val="28"/>
                <w:szCs w:val="28"/>
              </w:rPr>
              <w:t>п</w:t>
            </w:r>
            <w:proofErr w:type="gramEnd"/>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Инвентарь</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Количество</w:t>
            </w: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Ножницы</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2</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Стеки</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3</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Подставки для кисточек</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lastRenderedPageBreak/>
              <w:t>4</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Баночки для воды</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r>
      <w:tr w:rsidR="00D61872" w:rsidRPr="00026850" w:rsidTr="00D61872">
        <w:trPr>
          <w:trHeight w:hRule="exact" w:val="336"/>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5</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Тарелочки для клея</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5</w:t>
            </w:r>
          </w:p>
        </w:tc>
      </w:tr>
      <w:tr w:rsidR="00D61872" w:rsidRPr="00026850" w:rsidTr="00D61872">
        <w:trPr>
          <w:trHeight w:hRule="exact" w:val="326"/>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6</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Тарелочки для мусора</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5</w:t>
            </w:r>
          </w:p>
        </w:tc>
      </w:tr>
      <w:tr w:rsidR="00D61872" w:rsidRPr="00026850" w:rsidTr="00D61872">
        <w:trPr>
          <w:trHeight w:hRule="exact" w:val="336"/>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7</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Подставки деревянные для лепки</w:t>
            </w:r>
          </w:p>
        </w:tc>
        <w:tc>
          <w:tcPr>
            <w:tcW w:w="2490"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c>
          <w:tcPr>
            <w:tcW w:w="487" w:type="dxa"/>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8</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proofErr w:type="spellStart"/>
            <w:proofErr w:type="gramStart"/>
            <w:r w:rsidRPr="00026850">
              <w:rPr>
                <w:rFonts w:ascii="Times New Roman" w:hAnsi="Times New Roman" w:cs="Times New Roman"/>
                <w:sz w:val="28"/>
                <w:szCs w:val="28"/>
              </w:rPr>
              <w:t>Досочки</w:t>
            </w:r>
            <w:proofErr w:type="spellEnd"/>
            <w:r w:rsidRPr="00026850">
              <w:rPr>
                <w:rFonts w:ascii="Times New Roman" w:hAnsi="Times New Roman" w:cs="Times New Roman"/>
                <w:sz w:val="28"/>
                <w:szCs w:val="28"/>
              </w:rPr>
              <w:t xml:space="preserve"> пластмассовые для лепки</w:t>
            </w:r>
            <w:proofErr w:type="gramEnd"/>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15</w:t>
            </w:r>
          </w:p>
        </w:tc>
      </w:tr>
      <w:tr w:rsidR="00D61872" w:rsidRPr="00026850" w:rsidTr="00D61872">
        <w:trPr>
          <w:trHeight w:hRule="exact" w:val="331"/>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9</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Ведро для воды</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2</w:t>
            </w:r>
          </w:p>
        </w:tc>
      </w:tr>
      <w:tr w:rsidR="00D61872" w:rsidRPr="00026850" w:rsidTr="00D61872">
        <w:trPr>
          <w:trHeight w:hRule="exact" w:val="326"/>
        </w:trPr>
        <w:tc>
          <w:tcPr>
            <w:tcW w:w="1842" w:type="dxa"/>
            <w:tcBorders>
              <w:top w:val="single" w:sz="4" w:space="0" w:color="auto"/>
              <w:left w:val="single" w:sz="4" w:space="0" w:color="auto"/>
              <w:bottom w:val="nil"/>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10</w:t>
            </w:r>
          </w:p>
        </w:tc>
        <w:tc>
          <w:tcPr>
            <w:tcW w:w="4111" w:type="dxa"/>
            <w:tcBorders>
              <w:top w:val="single" w:sz="4" w:space="0" w:color="auto"/>
              <w:left w:val="single" w:sz="4" w:space="0" w:color="auto"/>
              <w:bottom w:val="nil"/>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Бак алюминиевый для глины</w:t>
            </w:r>
          </w:p>
        </w:tc>
        <w:tc>
          <w:tcPr>
            <w:tcW w:w="2977" w:type="dxa"/>
            <w:gridSpan w:val="2"/>
            <w:tcBorders>
              <w:top w:val="single" w:sz="4" w:space="0" w:color="auto"/>
              <w:left w:val="single" w:sz="4" w:space="0" w:color="auto"/>
              <w:bottom w:val="nil"/>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w:t>
            </w:r>
          </w:p>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tc>
      </w:tr>
      <w:tr w:rsidR="00D61872" w:rsidRPr="00026850" w:rsidTr="00D61872">
        <w:trPr>
          <w:trHeight w:hRule="exact" w:val="374"/>
        </w:trPr>
        <w:tc>
          <w:tcPr>
            <w:tcW w:w="1842" w:type="dxa"/>
            <w:tcBorders>
              <w:top w:val="single" w:sz="4" w:space="0" w:color="auto"/>
              <w:left w:val="single" w:sz="4" w:space="0" w:color="auto"/>
              <w:bottom w:val="single" w:sz="4" w:space="0" w:color="auto"/>
              <w:right w:val="nil"/>
            </w:tcBorders>
            <w:shd w:val="clear" w:color="auto" w:fill="FFFFFF"/>
          </w:tcPr>
          <w:p w:rsidR="00D61872" w:rsidRPr="00026850" w:rsidRDefault="00D61872" w:rsidP="00D61872">
            <w:pPr>
              <w:ind w:left="231"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11</w:t>
            </w:r>
          </w:p>
        </w:tc>
        <w:tc>
          <w:tcPr>
            <w:tcW w:w="4111" w:type="dxa"/>
            <w:tcBorders>
              <w:top w:val="single" w:sz="4" w:space="0" w:color="auto"/>
              <w:left w:val="single" w:sz="4" w:space="0" w:color="auto"/>
              <w:bottom w:val="single" w:sz="4" w:space="0" w:color="auto"/>
              <w:right w:val="nil"/>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Таз алюминиевый для глины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w:t>
            </w:r>
          </w:p>
          <w:p w:rsidR="00D61872" w:rsidRPr="00026850" w:rsidRDefault="00D61872"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tc>
      </w:tr>
    </w:tbl>
    <w:p w:rsidR="00D61872" w:rsidRDefault="00713125" w:rsidP="00D61872">
      <w:pPr>
        <w:ind w:right="-1" w:firstLine="53"/>
        <w:jc w:val="both"/>
        <w:rPr>
          <w:rFonts w:ascii="Times New Roman" w:hAnsi="Times New Roman" w:cs="Times New Roman"/>
          <w:b/>
          <w:bCs/>
          <w:color w:val="auto"/>
          <w:sz w:val="28"/>
          <w:szCs w:val="28"/>
        </w:rPr>
      </w:pPr>
      <w:r w:rsidRPr="00713125">
        <w:rPr>
          <w:rFonts w:ascii="Times New Roman" w:hAnsi="Times New Roman" w:cs="Times New Roman"/>
          <w:b/>
          <w:bCs/>
          <w:color w:val="auto"/>
          <w:sz w:val="28"/>
          <w:szCs w:val="28"/>
        </w:rPr>
        <w:t>Занятия детского объединения проводятся в кабинете</w:t>
      </w:r>
    </w:p>
    <w:p w:rsidR="00026850" w:rsidRPr="00026850" w:rsidRDefault="00026850" w:rsidP="00D61872">
      <w:pPr>
        <w:ind w:right="-1" w:firstLine="53"/>
        <w:jc w:val="both"/>
        <w:rPr>
          <w:rFonts w:ascii="Times New Roman" w:hAnsi="Times New Roman" w:cs="Times New Roman"/>
          <w:b/>
          <w:bCs/>
          <w:color w:val="auto"/>
          <w:sz w:val="28"/>
          <w:szCs w:val="28"/>
        </w:rPr>
      </w:pPr>
      <w:r w:rsidRPr="00026850">
        <w:rPr>
          <w:rFonts w:ascii="Times New Roman" w:hAnsi="Times New Roman" w:cs="Times New Roman"/>
          <w:b/>
          <w:bCs/>
          <w:color w:val="auto"/>
          <w:sz w:val="28"/>
          <w:szCs w:val="28"/>
        </w:rPr>
        <w:t>МБОУ «Петропавловская сре</w:t>
      </w:r>
      <w:r w:rsidR="00544120">
        <w:rPr>
          <w:rFonts w:ascii="Times New Roman" w:hAnsi="Times New Roman" w:cs="Times New Roman"/>
          <w:b/>
          <w:bCs/>
          <w:color w:val="auto"/>
          <w:sz w:val="28"/>
          <w:szCs w:val="28"/>
        </w:rPr>
        <w:t>дняя общеобразовательная школа»</w:t>
      </w: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811"/>
        <w:gridCol w:w="4163"/>
        <w:gridCol w:w="2896"/>
      </w:tblGrid>
      <w:tr w:rsidR="00026850" w:rsidRPr="00026850" w:rsidTr="006A73F5">
        <w:trPr>
          <w:trHeight w:hRule="exact" w:val="672"/>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п\п</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Оборудование</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количество</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Столы</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7</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2</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Стулья</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13</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3</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Шкаф</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3</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4</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Муфельная печь</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5</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Стол демонстрационный</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6</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Доска ученическая</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w:t>
            </w:r>
          </w:p>
        </w:tc>
      </w:tr>
      <w:tr w:rsidR="00026850" w:rsidRPr="00026850" w:rsidTr="006A73F5">
        <w:trPr>
          <w:trHeight w:hRule="exact" w:val="331"/>
        </w:trPr>
        <w:tc>
          <w:tcPr>
            <w:tcW w:w="1811"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7</w:t>
            </w:r>
          </w:p>
        </w:tc>
        <w:tc>
          <w:tcPr>
            <w:tcW w:w="4163" w:type="dxa"/>
            <w:tcBorders>
              <w:top w:val="single" w:sz="4" w:space="0" w:color="auto"/>
              <w:left w:val="single" w:sz="4" w:space="0" w:color="auto"/>
              <w:bottom w:val="nil"/>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Полка</w:t>
            </w:r>
          </w:p>
        </w:tc>
        <w:tc>
          <w:tcPr>
            <w:tcW w:w="2896"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r w:rsidRPr="00026850">
              <w:rPr>
                <w:rFonts w:ascii="Times New Roman" w:hAnsi="Times New Roman" w:cs="Times New Roman"/>
                <w:sz w:val="28"/>
                <w:szCs w:val="28"/>
              </w:rPr>
              <w:t>1</w:t>
            </w:r>
          </w:p>
        </w:tc>
      </w:tr>
      <w:tr w:rsidR="00026850" w:rsidRPr="00026850" w:rsidTr="006A73F5">
        <w:trPr>
          <w:trHeight w:hRule="exact" w:val="360"/>
        </w:trPr>
        <w:tc>
          <w:tcPr>
            <w:tcW w:w="1811" w:type="dxa"/>
            <w:tcBorders>
              <w:top w:val="single" w:sz="4" w:space="0" w:color="auto"/>
              <w:left w:val="single" w:sz="4" w:space="0" w:color="auto"/>
              <w:bottom w:val="single" w:sz="4" w:space="0" w:color="auto"/>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p>
        </w:tc>
        <w:tc>
          <w:tcPr>
            <w:tcW w:w="4163" w:type="dxa"/>
            <w:tcBorders>
              <w:top w:val="single" w:sz="4" w:space="0" w:color="auto"/>
              <w:left w:val="single" w:sz="4" w:space="0" w:color="auto"/>
              <w:bottom w:val="single" w:sz="4" w:space="0" w:color="auto"/>
              <w:right w:val="nil"/>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p>
        </w:tc>
        <w:tc>
          <w:tcPr>
            <w:tcW w:w="2896" w:type="dxa"/>
            <w:tcBorders>
              <w:top w:val="single" w:sz="4" w:space="0" w:color="auto"/>
              <w:left w:val="single" w:sz="4" w:space="0" w:color="auto"/>
              <w:bottom w:val="single" w:sz="4" w:space="0" w:color="auto"/>
              <w:right w:val="single" w:sz="4" w:space="0" w:color="auto"/>
            </w:tcBorders>
            <w:shd w:val="clear" w:color="auto" w:fill="FFFFFF"/>
          </w:tcPr>
          <w:p w:rsidR="00026850" w:rsidRPr="00026850" w:rsidRDefault="00026850" w:rsidP="00D61872">
            <w:pPr>
              <w:ind w:right="-1" w:firstLine="53"/>
              <w:jc w:val="both"/>
              <w:rPr>
                <w:rFonts w:ascii="Times New Roman" w:hAnsi="Times New Roman" w:cs="Times New Roman"/>
                <w:color w:val="auto"/>
                <w:sz w:val="28"/>
                <w:szCs w:val="28"/>
              </w:rPr>
            </w:pPr>
          </w:p>
        </w:tc>
      </w:tr>
    </w:tbl>
    <w:p w:rsidR="00026850" w:rsidRPr="00026850" w:rsidRDefault="00026850" w:rsidP="00544120">
      <w:pPr>
        <w:tabs>
          <w:tab w:val="left" w:pos="811"/>
        </w:tabs>
        <w:ind w:right="-1"/>
        <w:jc w:val="both"/>
        <w:rPr>
          <w:rFonts w:ascii="Times New Roman" w:hAnsi="Times New Roman" w:cs="Times New Roman"/>
          <w:color w:val="auto"/>
          <w:sz w:val="28"/>
          <w:szCs w:val="28"/>
        </w:rPr>
      </w:pPr>
    </w:p>
    <w:p w:rsidR="00026850" w:rsidRPr="00026850" w:rsidRDefault="00026850" w:rsidP="00BF47DA">
      <w:pPr>
        <w:ind w:right="-1" w:firstLine="709"/>
        <w:jc w:val="both"/>
        <w:rPr>
          <w:rFonts w:ascii="Times New Roman" w:hAnsi="Times New Roman" w:cs="Times New Roman"/>
          <w:b/>
          <w:bCs/>
          <w:color w:val="auto"/>
          <w:sz w:val="28"/>
          <w:szCs w:val="28"/>
        </w:rPr>
      </w:pPr>
      <w:r w:rsidRPr="00026850">
        <w:rPr>
          <w:rFonts w:ascii="Times New Roman" w:hAnsi="Times New Roman" w:cs="Times New Roman"/>
          <w:b/>
          <w:bCs/>
          <w:sz w:val="28"/>
          <w:szCs w:val="28"/>
        </w:rPr>
        <w:t>Оборудование кабинета:</w:t>
      </w:r>
    </w:p>
    <w:p w:rsidR="00026850" w:rsidRPr="00544120" w:rsidRDefault="00026850" w:rsidP="00544120">
      <w:pPr>
        <w:ind w:right="-1" w:firstLine="709"/>
        <w:jc w:val="both"/>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u w:val="single"/>
        </w:rPr>
        <w:t>Оснащение:</w:t>
      </w:r>
      <w:r w:rsidR="00544120">
        <w:rPr>
          <w:rFonts w:ascii="Times New Roman" w:hAnsi="Times New Roman" w:cs="Times New Roman"/>
          <w:b/>
          <w:bCs/>
          <w:i/>
          <w:iCs/>
          <w:color w:val="auto"/>
          <w:sz w:val="28"/>
          <w:szCs w:val="28"/>
        </w:rPr>
        <w:t xml:space="preserve"> </w:t>
      </w:r>
      <w:r w:rsidR="00544120">
        <w:rPr>
          <w:rFonts w:ascii="Times New Roman" w:hAnsi="Times New Roman" w:cs="Times New Roman"/>
          <w:sz w:val="28"/>
          <w:szCs w:val="28"/>
        </w:rPr>
        <w:t>Методическая литература</w:t>
      </w:r>
      <w:r w:rsidR="00544120" w:rsidRPr="00544120">
        <w:rPr>
          <w:rFonts w:ascii="Times New Roman" w:hAnsi="Times New Roman" w:cs="Times New Roman"/>
          <w:sz w:val="28"/>
          <w:szCs w:val="28"/>
        </w:rPr>
        <w:t>,</w:t>
      </w:r>
      <w:r w:rsidR="00544120" w:rsidRPr="00544120">
        <w:rPr>
          <w:rFonts w:ascii="Times New Roman" w:hAnsi="Times New Roman" w:cs="Times New Roman"/>
          <w:b/>
          <w:bCs/>
          <w:iCs/>
          <w:color w:val="auto"/>
          <w:sz w:val="28"/>
          <w:szCs w:val="28"/>
        </w:rPr>
        <w:t xml:space="preserve"> </w:t>
      </w:r>
      <w:r w:rsidR="00544120" w:rsidRPr="00544120">
        <w:rPr>
          <w:rFonts w:ascii="Times New Roman" w:hAnsi="Times New Roman" w:cs="Times New Roman"/>
          <w:bCs/>
          <w:iCs/>
          <w:color w:val="auto"/>
          <w:sz w:val="28"/>
          <w:szCs w:val="28"/>
        </w:rPr>
        <w:t>к</w:t>
      </w:r>
      <w:r w:rsidRPr="00544120">
        <w:rPr>
          <w:rFonts w:ascii="Times New Roman" w:hAnsi="Times New Roman" w:cs="Times New Roman"/>
          <w:sz w:val="28"/>
          <w:szCs w:val="28"/>
        </w:rPr>
        <w:t>арточк</w:t>
      </w:r>
      <w:proofErr w:type="gramStart"/>
      <w:r w:rsidRPr="00544120">
        <w:rPr>
          <w:rFonts w:ascii="Times New Roman" w:hAnsi="Times New Roman" w:cs="Times New Roman"/>
          <w:sz w:val="28"/>
          <w:szCs w:val="28"/>
        </w:rPr>
        <w:t>и</w:t>
      </w:r>
      <w:r w:rsidRPr="00026850">
        <w:rPr>
          <w:rFonts w:ascii="Times New Roman" w:hAnsi="Times New Roman" w:cs="Times New Roman"/>
          <w:sz w:val="28"/>
          <w:szCs w:val="28"/>
        </w:rPr>
        <w:t>-</w:t>
      </w:r>
      <w:proofErr w:type="gramEnd"/>
      <w:r w:rsidRPr="00026850">
        <w:rPr>
          <w:rFonts w:ascii="Times New Roman" w:hAnsi="Times New Roman" w:cs="Times New Roman"/>
          <w:sz w:val="28"/>
          <w:szCs w:val="28"/>
        </w:rPr>
        <w:t xml:space="preserve"> задания:</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по лепке из глины,</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по </w:t>
      </w:r>
      <w:proofErr w:type="spellStart"/>
      <w:r w:rsidRPr="00026850">
        <w:rPr>
          <w:rFonts w:ascii="Times New Roman" w:hAnsi="Times New Roman" w:cs="Times New Roman"/>
          <w:sz w:val="28"/>
          <w:szCs w:val="28"/>
        </w:rPr>
        <w:t>бисероплетению</w:t>
      </w:r>
      <w:proofErr w:type="spellEnd"/>
      <w:r w:rsidRPr="00026850">
        <w:rPr>
          <w:rFonts w:ascii="Times New Roman" w:hAnsi="Times New Roman" w:cs="Times New Roman"/>
          <w:sz w:val="28"/>
          <w:szCs w:val="28"/>
        </w:rPr>
        <w:t>,</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работа с бумагой (аппликация, оригами, конструирование)</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вязание крючком, спицами,</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работа с ивовым прутом,</w:t>
      </w:r>
    </w:p>
    <w:p w:rsidR="00026850" w:rsidRPr="00026850" w:rsidRDefault="00026850" w:rsidP="00D61872">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по рисованию (рисование животных, человека; сказочная птица, контрастные пары, дорисуй вторую половину и </w:t>
      </w:r>
      <w:proofErr w:type="spellStart"/>
      <w:r w:rsidRPr="00026850">
        <w:rPr>
          <w:rFonts w:ascii="Times New Roman" w:hAnsi="Times New Roman" w:cs="Times New Roman"/>
          <w:sz w:val="28"/>
          <w:szCs w:val="28"/>
        </w:rPr>
        <w:t>т.д</w:t>
      </w:r>
      <w:proofErr w:type="spellEnd"/>
      <w:r w:rsidRPr="00026850">
        <w:rPr>
          <w:rFonts w:ascii="Times New Roman" w:hAnsi="Times New Roman" w:cs="Times New Roman"/>
          <w:sz w:val="28"/>
          <w:szCs w:val="28"/>
        </w:rPr>
        <w:t>)</w:t>
      </w:r>
    </w:p>
    <w:p w:rsidR="00026850" w:rsidRPr="00713125" w:rsidRDefault="00026850" w:rsidP="00713125">
      <w:pPr>
        <w:widowControl/>
        <w:numPr>
          <w:ilvl w:val="0"/>
          <w:numId w:val="20"/>
        </w:numPr>
        <w:tabs>
          <w:tab w:val="left" w:pos="811"/>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виды народной росписи (Хохлома, Гжель, </w:t>
      </w:r>
      <w:proofErr w:type="spellStart"/>
      <w:r w:rsidRPr="00026850">
        <w:rPr>
          <w:rFonts w:ascii="Times New Roman" w:hAnsi="Times New Roman" w:cs="Times New Roman"/>
          <w:sz w:val="28"/>
          <w:szCs w:val="28"/>
        </w:rPr>
        <w:t>Жостово</w:t>
      </w:r>
      <w:proofErr w:type="spellEnd"/>
      <w:r w:rsidRPr="00026850">
        <w:rPr>
          <w:rFonts w:ascii="Times New Roman" w:hAnsi="Times New Roman" w:cs="Times New Roman"/>
          <w:sz w:val="28"/>
          <w:szCs w:val="28"/>
        </w:rPr>
        <w:t xml:space="preserve"> и т.д.)</w:t>
      </w:r>
    </w:p>
    <w:p w:rsidR="00026850" w:rsidRPr="00026850" w:rsidRDefault="00026850" w:rsidP="00BF47DA">
      <w:pPr>
        <w:ind w:right="-1" w:firstLine="709"/>
        <w:jc w:val="both"/>
        <w:rPr>
          <w:rFonts w:ascii="Times New Roman" w:hAnsi="Times New Roman" w:cs="Times New Roman"/>
          <w:b/>
          <w:bCs/>
          <w:sz w:val="28"/>
          <w:szCs w:val="28"/>
        </w:rPr>
      </w:pPr>
      <w:r w:rsidRPr="00026850">
        <w:rPr>
          <w:rFonts w:ascii="Times New Roman" w:hAnsi="Times New Roman" w:cs="Times New Roman"/>
          <w:b/>
          <w:bCs/>
          <w:sz w:val="28"/>
          <w:szCs w:val="28"/>
        </w:rPr>
        <w:t>Педагогические условия, необходимые для получения</w:t>
      </w:r>
    </w:p>
    <w:p w:rsidR="00026850" w:rsidRPr="00713125" w:rsidRDefault="00026850" w:rsidP="00713125">
      <w:pPr>
        <w:ind w:right="-1" w:firstLine="709"/>
        <w:jc w:val="both"/>
        <w:rPr>
          <w:rFonts w:ascii="Times New Roman" w:hAnsi="Times New Roman" w:cs="Times New Roman"/>
          <w:b/>
          <w:bCs/>
          <w:sz w:val="28"/>
          <w:szCs w:val="28"/>
        </w:rPr>
      </w:pPr>
      <w:r w:rsidRPr="00026850">
        <w:rPr>
          <w:rFonts w:ascii="Times New Roman" w:hAnsi="Times New Roman" w:cs="Times New Roman"/>
          <w:b/>
          <w:bCs/>
          <w:sz w:val="28"/>
          <w:szCs w:val="28"/>
        </w:rPr>
        <w:t xml:space="preserve"> образовательного результата:</w:t>
      </w:r>
    </w:p>
    <w:p w:rsidR="00026850" w:rsidRPr="00D61872" w:rsidRDefault="00026850" w:rsidP="00BF47DA">
      <w:pPr>
        <w:tabs>
          <w:tab w:val="left" w:pos="345"/>
        </w:tabs>
        <w:ind w:right="-1" w:firstLine="709"/>
        <w:jc w:val="both"/>
        <w:rPr>
          <w:rFonts w:ascii="Times New Roman" w:hAnsi="Times New Roman" w:cs="Times New Roman"/>
          <w:b/>
          <w:bCs/>
          <w:color w:val="auto"/>
          <w:sz w:val="28"/>
          <w:szCs w:val="28"/>
        </w:rPr>
      </w:pPr>
      <w:r w:rsidRPr="00D61872">
        <w:rPr>
          <w:rFonts w:ascii="Times New Roman" w:hAnsi="Times New Roman" w:cs="Times New Roman"/>
          <w:b/>
          <w:bCs/>
          <w:sz w:val="28"/>
          <w:szCs w:val="28"/>
        </w:rPr>
        <w:t>а)</w:t>
      </w:r>
      <w:r w:rsidRPr="00D61872">
        <w:rPr>
          <w:rFonts w:ascii="Times New Roman" w:hAnsi="Times New Roman" w:cs="Times New Roman"/>
          <w:b/>
          <w:bCs/>
          <w:sz w:val="28"/>
          <w:szCs w:val="28"/>
        </w:rPr>
        <w:tab/>
        <w:t>Принципы</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color w:val="auto"/>
          <w:sz w:val="28"/>
          <w:szCs w:val="28"/>
        </w:rPr>
      </w:pPr>
      <w:proofErr w:type="gramStart"/>
      <w:r w:rsidRPr="00D61872">
        <w:rPr>
          <w:rFonts w:ascii="Times New Roman" w:hAnsi="Times New Roman" w:cs="Times New Roman"/>
          <w:iCs/>
          <w:sz w:val="28"/>
          <w:szCs w:val="28"/>
        </w:rPr>
        <w:t>Принцип научности</w:t>
      </w:r>
      <w:r w:rsidRPr="00D61872">
        <w:rPr>
          <w:rFonts w:ascii="Times New Roman" w:hAnsi="Times New Roman" w:cs="Times New Roman"/>
          <w:sz w:val="28"/>
          <w:szCs w:val="28"/>
        </w:rPr>
        <w:t xml:space="preserve"> (включаются материалы из рубрики «История вещей»,</w:t>
      </w:r>
      <w:proofErr w:type="gramEnd"/>
    </w:p>
    <w:p w:rsidR="00026850" w:rsidRPr="00D61872" w:rsidRDefault="00026850" w:rsidP="00D61872">
      <w:pPr>
        <w:widowControl/>
        <w:tabs>
          <w:tab w:val="left" w:pos="0"/>
        </w:tabs>
        <w:spacing w:line="276" w:lineRule="auto"/>
        <w:ind w:right="-1"/>
        <w:jc w:val="both"/>
        <w:rPr>
          <w:rFonts w:ascii="Times New Roman" w:hAnsi="Times New Roman" w:cs="Times New Roman"/>
          <w:color w:val="auto"/>
          <w:sz w:val="28"/>
          <w:szCs w:val="28"/>
        </w:rPr>
      </w:pPr>
      <w:r w:rsidRPr="00D61872">
        <w:rPr>
          <w:rFonts w:ascii="Times New Roman" w:hAnsi="Times New Roman" w:cs="Times New Roman"/>
          <w:sz w:val="28"/>
          <w:szCs w:val="28"/>
        </w:rPr>
        <w:t>«Из глубины веков» и т.д. -</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iCs/>
          <w:sz w:val="28"/>
          <w:szCs w:val="28"/>
        </w:rPr>
        <w:t>Воспитывающий характер обучения</w:t>
      </w:r>
      <w:r w:rsidRPr="00D61872">
        <w:rPr>
          <w:rFonts w:ascii="Times New Roman" w:hAnsi="Times New Roman" w:cs="Times New Roman"/>
          <w:sz w:val="28"/>
          <w:szCs w:val="28"/>
        </w:rPr>
        <w:t xml:space="preserve"> (физическое, умственное развитие в труде, эстетическое развитие, нравственное воспитание).</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iCs/>
          <w:sz w:val="28"/>
          <w:szCs w:val="28"/>
        </w:rPr>
        <w:t>Принцип развивающего обучения</w:t>
      </w:r>
      <w:r w:rsidRPr="00D61872">
        <w:rPr>
          <w:rFonts w:ascii="Times New Roman" w:hAnsi="Times New Roman" w:cs="Times New Roman"/>
          <w:sz w:val="28"/>
          <w:szCs w:val="28"/>
        </w:rPr>
        <w:t xml:space="preserve"> (направлен на воспитание и развитие ребенка, на вооружение научными знаниями, на развитие познавательных и творческих способностей...)</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iCs/>
          <w:sz w:val="28"/>
          <w:szCs w:val="28"/>
        </w:rPr>
        <w:t>Принцип связи теории с практикой</w:t>
      </w:r>
      <w:r w:rsidRPr="00D61872">
        <w:rPr>
          <w:rFonts w:ascii="Times New Roman" w:hAnsi="Times New Roman" w:cs="Times New Roman"/>
          <w:sz w:val="28"/>
          <w:szCs w:val="28"/>
        </w:rPr>
        <w:t xml:space="preserve"> (этот принцип реализуется на всех этапах обучения и воспитания, знания должны трансформироваться в умения).</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преемственности, последовательности и систематичности</w:t>
      </w:r>
    </w:p>
    <w:p w:rsidR="00026850" w:rsidRPr="00D61872" w:rsidRDefault="00026850" w:rsidP="00D61872">
      <w:pPr>
        <w:tabs>
          <w:tab w:val="left" w:pos="0"/>
          <w:tab w:val="right" w:pos="7955"/>
        </w:tabs>
        <w:ind w:right="-1" w:firstLine="709"/>
        <w:jc w:val="both"/>
        <w:rPr>
          <w:rFonts w:ascii="Times New Roman" w:hAnsi="Times New Roman" w:cs="Times New Roman"/>
          <w:color w:val="auto"/>
          <w:sz w:val="28"/>
          <w:szCs w:val="28"/>
        </w:rPr>
      </w:pPr>
      <w:r w:rsidRPr="00D61872">
        <w:rPr>
          <w:rFonts w:ascii="Times New Roman" w:hAnsi="Times New Roman" w:cs="Times New Roman"/>
          <w:iCs/>
          <w:sz w:val="28"/>
          <w:szCs w:val="28"/>
        </w:rPr>
        <w:lastRenderedPageBreak/>
        <w:t>обучения,</w:t>
      </w:r>
      <w:r w:rsidRPr="00D61872">
        <w:rPr>
          <w:rFonts w:ascii="Times New Roman" w:hAnsi="Times New Roman" w:cs="Times New Roman"/>
          <w:sz w:val="28"/>
          <w:szCs w:val="28"/>
        </w:rPr>
        <w:t xml:space="preserve"> (большую роль в систематизации знаний играет установление межпредметных связей).</w:t>
      </w:r>
      <w:r w:rsidRPr="00D61872">
        <w:rPr>
          <w:rFonts w:ascii="Times New Roman" w:hAnsi="Times New Roman" w:cs="Times New Roman"/>
          <w:sz w:val="28"/>
          <w:szCs w:val="28"/>
        </w:rPr>
        <w:tab/>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наглядности обучения</w:t>
      </w:r>
      <w:r w:rsidR="00D61872">
        <w:rPr>
          <w:rFonts w:ascii="Times New Roman" w:hAnsi="Times New Roman" w:cs="Times New Roman"/>
          <w:iCs/>
          <w:color w:val="auto"/>
          <w:sz w:val="28"/>
          <w:szCs w:val="28"/>
        </w:rPr>
        <w:t xml:space="preserve"> </w:t>
      </w:r>
      <w:r w:rsidRPr="00D61872">
        <w:rPr>
          <w:rFonts w:ascii="Times New Roman" w:hAnsi="Times New Roman" w:cs="Times New Roman"/>
          <w:sz w:val="28"/>
          <w:szCs w:val="28"/>
        </w:rPr>
        <w:t>(наглядность улучшает  восприятие, повышает интерес, обостряет наблюдательность, активизирует мышление).</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сознательности и творческой активности</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iCs/>
          <w:sz w:val="28"/>
          <w:szCs w:val="28"/>
        </w:rPr>
        <w:t>Принцип доступности и последовательности</w:t>
      </w:r>
      <w:r w:rsidRPr="00D61872">
        <w:rPr>
          <w:rFonts w:ascii="Times New Roman" w:hAnsi="Times New Roman" w:cs="Times New Roman"/>
          <w:sz w:val="28"/>
          <w:szCs w:val="28"/>
        </w:rPr>
        <w:t xml:space="preserve"> (планомерное расширение и углубление круга знаний, умений, навыков)</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прочности</w:t>
      </w:r>
      <w:r w:rsidR="00D61872">
        <w:rPr>
          <w:rFonts w:ascii="Times New Roman" w:hAnsi="Times New Roman" w:cs="Times New Roman"/>
          <w:sz w:val="28"/>
          <w:szCs w:val="28"/>
        </w:rPr>
        <w:t xml:space="preserve"> </w:t>
      </w:r>
      <w:r w:rsidRPr="00D61872">
        <w:rPr>
          <w:rFonts w:ascii="Times New Roman" w:hAnsi="Times New Roman" w:cs="Times New Roman"/>
          <w:sz w:val="28"/>
          <w:szCs w:val="28"/>
        </w:rPr>
        <w:t>(четкое представление целей занятий, формирование у детей ясного усвоения к какому результату они должны прийти в конце работы, какие знания и умения они должны приобрести, где эти знания, умения и навыки могут применять на практике).</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единства группового и индивидуального обучения</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 xml:space="preserve">Принцип соответствия обучения возрастным и индивидуальным особенностям </w:t>
      </w:r>
      <w:proofErr w:type="gramStart"/>
      <w:r w:rsidRPr="00D61872">
        <w:rPr>
          <w:rFonts w:ascii="Times New Roman" w:hAnsi="Times New Roman" w:cs="Times New Roman"/>
          <w:iCs/>
          <w:sz w:val="28"/>
          <w:szCs w:val="28"/>
        </w:rPr>
        <w:t>обучаемых</w:t>
      </w:r>
      <w:proofErr w:type="gramEnd"/>
      <w:r w:rsidRPr="00D61872">
        <w:rPr>
          <w:rFonts w:ascii="Times New Roman" w:hAnsi="Times New Roman" w:cs="Times New Roman"/>
          <w:sz w:val="28"/>
          <w:szCs w:val="28"/>
        </w:rPr>
        <w:t xml:space="preserve"> (возрастной и индивидуальный подход)</w:t>
      </w:r>
    </w:p>
    <w:p w:rsidR="00026850" w:rsidRPr="00D61872" w:rsidRDefault="00026850" w:rsidP="00D61872">
      <w:pPr>
        <w:widowControl/>
        <w:tabs>
          <w:tab w:val="left" w:pos="0"/>
        </w:tabs>
        <w:spacing w:line="276" w:lineRule="auto"/>
        <w:ind w:right="-1" w:firstLine="709"/>
        <w:jc w:val="both"/>
        <w:rPr>
          <w:rFonts w:ascii="Times New Roman" w:hAnsi="Times New Roman" w:cs="Times New Roman"/>
          <w:iCs/>
          <w:color w:val="auto"/>
          <w:sz w:val="28"/>
          <w:szCs w:val="28"/>
        </w:rPr>
      </w:pPr>
      <w:r w:rsidRPr="00D61872">
        <w:rPr>
          <w:rFonts w:ascii="Times New Roman" w:hAnsi="Times New Roman" w:cs="Times New Roman"/>
          <w:iCs/>
          <w:sz w:val="28"/>
          <w:szCs w:val="28"/>
        </w:rPr>
        <w:t>Принцип продуктивности и надежности обучения</w:t>
      </w:r>
    </w:p>
    <w:p w:rsidR="00026850" w:rsidRPr="00D61872" w:rsidRDefault="00026850" w:rsidP="00BF47DA">
      <w:pPr>
        <w:tabs>
          <w:tab w:val="left" w:pos="345"/>
        </w:tabs>
        <w:ind w:right="-1" w:firstLine="709"/>
        <w:jc w:val="both"/>
        <w:rPr>
          <w:rFonts w:ascii="Times New Roman" w:hAnsi="Times New Roman" w:cs="Times New Roman"/>
          <w:b/>
          <w:bCs/>
          <w:color w:val="auto"/>
          <w:sz w:val="28"/>
          <w:szCs w:val="28"/>
        </w:rPr>
      </w:pPr>
      <w:r w:rsidRPr="00D61872">
        <w:rPr>
          <w:rFonts w:ascii="Times New Roman" w:hAnsi="Times New Roman" w:cs="Times New Roman"/>
          <w:b/>
          <w:bCs/>
          <w:sz w:val="28"/>
          <w:szCs w:val="28"/>
        </w:rPr>
        <w:t>б)</w:t>
      </w:r>
      <w:r w:rsidRPr="00D61872">
        <w:rPr>
          <w:rFonts w:ascii="Times New Roman" w:hAnsi="Times New Roman" w:cs="Times New Roman"/>
          <w:b/>
          <w:bCs/>
          <w:sz w:val="28"/>
          <w:szCs w:val="28"/>
        </w:rPr>
        <w:tab/>
        <w:t>Форма занятий:</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b/>
          <w:bCs/>
          <w:iCs/>
          <w:sz w:val="28"/>
          <w:szCs w:val="28"/>
        </w:rPr>
        <w:t>Занятие</w:t>
      </w:r>
      <w:r w:rsidRPr="00D61872">
        <w:rPr>
          <w:rFonts w:ascii="Times New Roman" w:hAnsi="Times New Roman" w:cs="Times New Roman"/>
          <w:b/>
          <w:bCs/>
          <w:sz w:val="28"/>
          <w:szCs w:val="28"/>
        </w:rPr>
        <w:t xml:space="preserve"> -</w:t>
      </w:r>
      <w:r w:rsidRPr="00D61872">
        <w:rPr>
          <w:rFonts w:ascii="Times New Roman" w:hAnsi="Times New Roman" w:cs="Times New Roman"/>
          <w:sz w:val="28"/>
          <w:szCs w:val="28"/>
        </w:rPr>
        <w:t xml:space="preserve"> основная форма учебной работы детского коллектива.</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Центральное место занимает практическая работа, которая строится на базе художественно-эстетического, интеллектуального и умственного труда.</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Занятия требуют специальной подготовки с точки зрения безопасности, т.к. дети работают с помощью различного рода режущего, колющего инструмента.</w:t>
      </w:r>
    </w:p>
    <w:p w:rsidR="00026850" w:rsidRPr="00D61872" w:rsidRDefault="00026850" w:rsidP="00BF47DA">
      <w:pPr>
        <w:ind w:right="-1" w:firstLine="709"/>
        <w:jc w:val="both"/>
        <w:rPr>
          <w:rFonts w:ascii="Times New Roman" w:hAnsi="Times New Roman" w:cs="Times New Roman"/>
          <w:b/>
          <w:iCs/>
          <w:color w:val="auto"/>
          <w:sz w:val="28"/>
          <w:szCs w:val="28"/>
        </w:rPr>
      </w:pPr>
      <w:r w:rsidRPr="00D61872">
        <w:rPr>
          <w:rFonts w:ascii="Times New Roman" w:hAnsi="Times New Roman" w:cs="Times New Roman"/>
          <w:b/>
          <w:iCs/>
          <w:sz w:val="28"/>
          <w:szCs w:val="28"/>
        </w:rPr>
        <w:t>Особенности заключаются в следующем:</w:t>
      </w:r>
    </w:p>
    <w:p w:rsidR="00026850" w:rsidRPr="00D61872" w:rsidRDefault="00026850" w:rsidP="00D61872">
      <w:pPr>
        <w:widowControl/>
        <w:tabs>
          <w:tab w:val="left" w:pos="74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Центральное место занимает практическая работа.</w:t>
      </w:r>
    </w:p>
    <w:p w:rsidR="00026850" w:rsidRPr="00D61872" w:rsidRDefault="00026850" w:rsidP="00D61872">
      <w:pPr>
        <w:widowControl/>
        <w:tabs>
          <w:tab w:val="left" w:pos="74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Практическая работа строится на базе художественно-эстетического, умственного, общественно-полезного труда.</w:t>
      </w:r>
    </w:p>
    <w:p w:rsidR="00026850" w:rsidRPr="00D61872" w:rsidRDefault="00026850" w:rsidP="00713125">
      <w:pPr>
        <w:widowControl/>
        <w:tabs>
          <w:tab w:val="left" w:pos="740"/>
        </w:tabs>
        <w:spacing w:line="276" w:lineRule="auto"/>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Занятия требуют специальной подготовки с точки зрения безопасности, т.к. дети работают с помощью различного рода режущего, колющего ин</w:t>
      </w:r>
      <w:r w:rsidR="00713125">
        <w:rPr>
          <w:rFonts w:ascii="Times New Roman" w:hAnsi="Times New Roman" w:cs="Times New Roman"/>
          <w:sz w:val="28"/>
          <w:szCs w:val="28"/>
        </w:rPr>
        <w:t>струментов</w:t>
      </w:r>
    </w:p>
    <w:p w:rsidR="00026850" w:rsidRPr="00D61872" w:rsidRDefault="00026850" w:rsidP="00D61872">
      <w:pPr>
        <w:tabs>
          <w:tab w:val="left" w:pos="740"/>
        </w:tabs>
        <w:ind w:right="-1"/>
        <w:jc w:val="both"/>
        <w:rPr>
          <w:rFonts w:ascii="Times New Roman" w:hAnsi="Times New Roman" w:cs="Times New Roman"/>
          <w:color w:val="auto"/>
          <w:sz w:val="28"/>
          <w:szCs w:val="28"/>
        </w:rPr>
        <w:sectPr w:rsidR="00026850" w:rsidRPr="00D61872" w:rsidSect="0022514F">
          <w:headerReference w:type="default" r:id="rId10"/>
          <w:headerReference w:type="first" r:id="rId11"/>
          <w:pgSz w:w="11909" w:h="16838"/>
          <w:pgMar w:top="543" w:right="852" w:bottom="771" w:left="1276" w:header="0" w:footer="6" w:gutter="0"/>
          <w:cols w:space="720"/>
          <w:noEndnote/>
          <w:titlePg/>
          <w:docGrid w:linePitch="360"/>
        </w:sectPr>
      </w:pPr>
    </w:p>
    <w:p w:rsidR="00026850" w:rsidRPr="00D61872" w:rsidRDefault="00026850" w:rsidP="00BF47DA">
      <w:pPr>
        <w:ind w:right="-1" w:firstLine="709"/>
        <w:jc w:val="both"/>
        <w:rPr>
          <w:rFonts w:ascii="Times New Roman" w:hAnsi="Times New Roman" w:cs="Times New Roman"/>
          <w:b/>
          <w:bCs/>
          <w:color w:val="auto"/>
          <w:sz w:val="28"/>
          <w:szCs w:val="28"/>
        </w:rPr>
      </w:pPr>
      <w:r w:rsidRPr="00D61872">
        <w:rPr>
          <w:rFonts w:ascii="Times New Roman" w:hAnsi="Times New Roman" w:cs="Times New Roman"/>
          <w:b/>
          <w:bCs/>
          <w:sz w:val="28"/>
          <w:szCs w:val="28"/>
        </w:rPr>
        <w:lastRenderedPageBreak/>
        <w:t>Использование  организационных форм работы детей на занятии:</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 xml:space="preserve">Все организации работы детей должны давать представления об организации труда на предприятиях и способствовать усвоению </w:t>
      </w:r>
      <w:proofErr w:type="gramStart"/>
      <w:r w:rsidRPr="00D61872">
        <w:rPr>
          <w:rFonts w:ascii="Times New Roman" w:hAnsi="Times New Roman" w:cs="Times New Roman"/>
          <w:sz w:val="28"/>
          <w:szCs w:val="28"/>
        </w:rPr>
        <w:t>обучающимися</w:t>
      </w:r>
      <w:proofErr w:type="gramEnd"/>
      <w:r w:rsidRPr="00D61872">
        <w:rPr>
          <w:rFonts w:ascii="Times New Roman" w:hAnsi="Times New Roman" w:cs="Times New Roman"/>
          <w:sz w:val="28"/>
          <w:szCs w:val="28"/>
        </w:rPr>
        <w:t xml:space="preserve"> знаний, формированию у них определенных умений и навыков.</w:t>
      </w:r>
    </w:p>
    <w:p w:rsidR="00026850" w:rsidRPr="00D61872" w:rsidRDefault="00026850" w:rsidP="00D61872">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В педагогической практике установились три основные формы работы с детьми</w:t>
      </w:r>
      <w:r w:rsidR="00D61872">
        <w:rPr>
          <w:rFonts w:ascii="Times New Roman" w:hAnsi="Times New Roman" w:cs="Times New Roman"/>
          <w:sz w:val="28"/>
          <w:szCs w:val="28"/>
        </w:rPr>
        <w:t xml:space="preserve"> </w:t>
      </w:r>
      <w:proofErr w:type="gramStart"/>
      <w:r w:rsidRPr="00D61872">
        <w:rPr>
          <w:rFonts w:ascii="Times New Roman" w:hAnsi="Times New Roman" w:cs="Times New Roman"/>
          <w:sz w:val="28"/>
          <w:szCs w:val="28"/>
        </w:rPr>
        <w:t>:</w:t>
      </w:r>
      <w:r w:rsidRPr="00D61872">
        <w:rPr>
          <w:rFonts w:ascii="Times New Roman" w:hAnsi="Times New Roman" w:cs="Times New Roman"/>
          <w:b/>
          <w:sz w:val="28"/>
          <w:szCs w:val="28"/>
        </w:rPr>
        <w:t>ф</w:t>
      </w:r>
      <w:proofErr w:type="gramEnd"/>
      <w:r w:rsidRPr="00D61872">
        <w:rPr>
          <w:rFonts w:ascii="Times New Roman" w:hAnsi="Times New Roman" w:cs="Times New Roman"/>
          <w:b/>
          <w:sz w:val="28"/>
          <w:szCs w:val="28"/>
        </w:rPr>
        <w:t>ронтальная,</w:t>
      </w:r>
      <w:r w:rsidR="00D61872">
        <w:rPr>
          <w:rFonts w:ascii="Times New Roman" w:hAnsi="Times New Roman" w:cs="Times New Roman"/>
          <w:color w:val="auto"/>
          <w:sz w:val="28"/>
          <w:szCs w:val="28"/>
        </w:rPr>
        <w:t xml:space="preserve"> </w:t>
      </w:r>
      <w:r w:rsidRPr="00D61872">
        <w:rPr>
          <w:rFonts w:ascii="Times New Roman" w:hAnsi="Times New Roman" w:cs="Times New Roman"/>
          <w:b/>
          <w:sz w:val="28"/>
          <w:szCs w:val="28"/>
        </w:rPr>
        <w:t>групповая,</w:t>
      </w:r>
      <w:r w:rsidRPr="00D61872">
        <w:rPr>
          <w:rFonts w:ascii="Times New Roman" w:hAnsi="Times New Roman" w:cs="Times New Roman"/>
          <w:b/>
          <w:sz w:val="28"/>
          <w:szCs w:val="28"/>
        </w:rPr>
        <w:tab/>
      </w:r>
      <w:r w:rsidR="00D61872">
        <w:rPr>
          <w:rFonts w:ascii="Times New Roman" w:hAnsi="Times New Roman" w:cs="Times New Roman"/>
          <w:color w:val="auto"/>
          <w:sz w:val="28"/>
          <w:szCs w:val="28"/>
        </w:rPr>
        <w:t xml:space="preserve"> </w:t>
      </w:r>
      <w:r w:rsidRPr="00D61872">
        <w:rPr>
          <w:rFonts w:ascii="Times New Roman" w:hAnsi="Times New Roman" w:cs="Times New Roman"/>
          <w:b/>
          <w:sz w:val="28"/>
          <w:szCs w:val="28"/>
        </w:rPr>
        <w:t>индивидуальная.</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b/>
          <w:iCs/>
          <w:sz w:val="28"/>
          <w:szCs w:val="28"/>
        </w:rPr>
        <w:t>Фронтальная</w:t>
      </w:r>
      <w:r w:rsidR="00D61872">
        <w:rPr>
          <w:rFonts w:ascii="Times New Roman" w:hAnsi="Times New Roman" w:cs="Times New Roman"/>
          <w:sz w:val="28"/>
          <w:szCs w:val="28"/>
        </w:rPr>
        <w:t xml:space="preserve"> </w:t>
      </w:r>
      <w:r w:rsidRPr="00D61872">
        <w:rPr>
          <w:rFonts w:ascii="Times New Roman" w:hAnsi="Times New Roman" w:cs="Times New Roman"/>
          <w:sz w:val="28"/>
          <w:szCs w:val="28"/>
        </w:rPr>
        <w:t>все дети выполняют одинаковое задание, педагог применяет групповой инструктаж и коллективный анализ работы или допущенных ошибок.</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Методическое руководство облегчается, а трудность заключается в том, что обучающиеся работают с различным темпом и не все успевают закончить работу до конца. Она применяется, когда происходит процесс ознакомления и усвоения учащимися приемов работы.</w:t>
      </w:r>
    </w:p>
    <w:p w:rsidR="00D61872" w:rsidRDefault="00026850" w:rsidP="00BF47DA">
      <w:pPr>
        <w:ind w:right="-1" w:firstLine="709"/>
        <w:jc w:val="both"/>
        <w:rPr>
          <w:rFonts w:ascii="Times New Roman" w:hAnsi="Times New Roman" w:cs="Times New Roman"/>
          <w:sz w:val="28"/>
          <w:szCs w:val="28"/>
        </w:rPr>
      </w:pPr>
      <w:r w:rsidRPr="00D61872">
        <w:rPr>
          <w:rFonts w:ascii="Times New Roman" w:hAnsi="Times New Roman" w:cs="Times New Roman"/>
          <w:b/>
          <w:iCs/>
          <w:sz w:val="28"/>
          <w:szCs w:val="28"/>
        </w:rPr>
        <w:t>Групповая</w:t>
      </w:r>
      <w:r w:rsidRPr="00D61872">
        <w:rPr>
          <w:rFonts w:ascii="Times New Roman" w:hAnsi="Times New Roman" w:cs="Times New Roman"/>
          <w:sz w:val="28"/>
          <w:szCs w:val="28"/>
        </w:rPr>
        <w:t xml:space="preserve"> форма часто используется, и предполагает разделение на группы по 2 - 5 человек. Каждая группа получает самостоятельное задание и выполняет его. В методическом управлении она более сложна, но удобна в производительном труде, т.к. дети могут выполнять разные технологические </w:t>
      </w:r>
      <w:r w:rsidRPr="00D61872">
        <w:rPr>
          <w:rFonts w:ascii="Times New Roman" w:hAnsi="Times New Roman" w:cs="Times New Roman"/>
          <w:sz w:val="28"/>
          <w:szCs w:val="28"/>
        </w:rPr>
        <w:lastRenderedPageBreak/>
        <w:t>задания, операции.</w:t>
      </w:r>
    </w:p>
    <w:p w:rsidR="00026850" w:rsidRPr="00713125" w:rsidRDefault="00026850" w:rsidP="00713125">
      <w:pPr>
        <w:ind w:right="-1" w:firstLine="709"/>
        <w:jc w:val="both"/>
        <w:rPr>
          <w:rFonts w:ascii="Times New Roman" w:hAnsi="Times New Roman" w:cs="Times New Roman"/>
          <w:sz w:val="28"/>
          <w:szCs w:val="28"/>
        </w:rPr>
      </w:pPr>
      <w:r w:rsidRPr="00D61872">
        <w:rPr>
          <w:rFonts w:ascii="Times New Roman" w:hAnsi="Times New Roman" w:cs="Times New Roman"/>
          <w:sz w:val="28"/>
          <w:szCs w:val="28"/>
        </w:rPr>
        <w:t xml:space="preserve"> </w:t>
      </w:r>
      <w:r w:rsidRPr="00D61872">
        <w:rPr>
          <w:rFonts w:ascii="Times New Roman" w:hAnsi="Times New Roman" w:cs="Times New Roman"/>
          <w:b/>
          <w:iCs/>
          <w:sz w:val="28"/>
          <w:szCs w:val="28"/>
        </w:rPr>
        <w:t>Индивидуальная</w:t>
      </w:r>
      <w:r w:rsidRPr="00D61872">
        <w:rPr>
          <w:rFonts w:ascii="Times New Roman" w:hAnsi="Times New Roman" w:cs="Times New Roman"/>
          <w:b/>
          <w:sz w:val="28"/>
          <w:szCs w:val="28"/>
        </w:rPr>
        <w:t xml:space="preserve"> </w:t>
      </w:r>
      <w:r w:rsidRPr="00D61872">
        <w:rPr>
          <w:rFonts w:ascii="Times New Roman" w:hAnsi="Times New Roman" w:cs="Times New Roman"/>
          <w:sz w:val="28"/>
          <w:szCs w:val="28"/>
        </w:rPr>
        <w:t>форма - организация работы в усл</w:t>
      </w:r>
      <w:r w:rsidR="00D61872">
        <w:rPr>
          <w:rFonts w:ascii="Times New Roman" w:hAnsi="Times New Roman" w:cs="Times New Roman"/>
          <w:sz w:val="28"/>
          <w:szCs w:val="28"/>
        </w:rPr>
        <w:t>овиях дополнительного образо</w:t>
      </w:r>
      <w:r w:rsidRPr="00D61872">
        <w:rPr>
          <w:rFonts w:ascii="Times New Roman" w:hAnsi="Times New Roman" w:cs="Times New Roman"/>
          <w:sz w:val="28"/>
          <w:szCs w:val="28"/>
        </w:rPr>
        <w:t>вания применяется значительно реже. Сущность заключается в том, что ребята выполняют разные задания. Методическое руководство усложнено, появляются трудности в обеспечении всех обучающихся разнообразными видами ' работ. Эта форма применяется для работы с очень сильными (одаренными) или слабыми (детьми коррекционных классов; детьми, имеющими ограниченные возможности здоровья), которые отличаются от других детей по темпам выполнения работы и по результатам.</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b/>
          <w:bCs/>
          <w:sz w:val="28"/>
          <w:szCs w:val="28"/>
        </w:rPr>
        <w:t>Организационная четкость занятия</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 xml:space="preserve"> Любое занятие должно быть четким с точки зрения организации его и проведения. Важная особенность его в том, что он посвящен труду: производительному, умственному, интеллектуальному, конструкторскому, художественно</w:t>
      </w:r>
      <w:r w:rsidRPr="00D61872">
        <w:rPr>
          <w:rFonts w:ascii="Times New Roman" w:hAnsi="Times New Roman" w:cs="Times New Roman"/>
          <w:sz w:val="28"/>
          <w:szCs w:val="28"/>
        </w:rPr>
        <w:softHyphen/>
        <w:t>-эстетическому.</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В условиях производства более эффективной считается та организация труда, которая при равных условиях обеспечивает максимальное использование рабочего времени по основному назначению или созданию материальных ценностей.</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Для обеспечения бесперебойной работы педагог следит за исправностью оборудования, за снабжением всеми необходимыми материалами и большое значение имеет планирование своей работы по руководству учебным процессом.</w:t>
      </w:r>
    </w:p>
    <w:p w:rsidR="00026850" w:rsidRPr="00D61872" w:rsidRDefault="00026850" w:rsidP="00D61872">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На организационную четкость занятия влияет документация (инструкции, карточки-задания, дидактический материал и т.д.), которой дети пользуются на занятии.</w:t>
      </w:r>
    </w:p>
    <w:p w:rsidR="00026850" w:rsidRPr="00D61872" w:rsidRDefault="00026850" w:rsidP="00BF47DA">
      <w:pPr>
        <w:ind w:right="-1" w:firstLine="709"/>
        <w:jc w:val="both"/>
        <w:rPr>
          <w:rFonts w:ascii="Times New Roman" w:hAnsi="Times New Roman" w:cs="Times New Roman"/>
          <w:b/>
          <w:bCs/>
          <w:color w:val="auto"/>
          <w:sz w:val="28"/>
          <w:szCs w:val="28"/>
        </w:rPr>
      </w:pPr>
      <w:r w:rsidRPr="00D61872">
        <w:rPr>
          <w:rFonts w:ascii="Times New Roman" w:hAnsi="Times New Roman" w:cs="Times New Roman"/>
          <w:b/>
          <w:bCs/>
          <w:sz w:val="28"/>
          <w:szCs w:val="28"/>
        </w:rPr>
        <w:t>Соблюдение правил техники безопасности в работе</w:t>
      </w:r>
    </w:p>
    <w:p w:rsidR="00026850" w:rsidRPr="00D61872" w:rsidRDefault="00026850" w:rsidP="00BF47DA">
      <w:pPr>
        <w:ind w:right="-1" w:firstLine="709"/>
        <w:jc w:val="both"/>
        <w:rPr>
          <w:rFonts w:ascii="Times New Roman" w:hAnsi="Times New Roman" w:cs="Times New Roman"/>
          <w:color w:val="auto"/>
          <w:sz w:val="28"/>
          <w:szCs w:val="28"/>
        </w:rPr>
      </w:pPr>
      <w:r w:rsidRPr="00D61872">
        <w:rPr>
          <w:rFonts w:ascii="Times New Roman" w:hAnsi="Times New Roman" w:cs="Times New Roman"/>
          <w:sz w:val="28"/>
          <w:szCs w:val="28"/>
        </w:rPr>
        <w:t xml:space="preserve"> На занятиях дополнительного образования детей обучающиеся пользуются острыми, режущими </w:t>
      </w:r>
      <w:proofErr w:type="gramStart"/>
      <w:r w:rsidRPr="00D61872">
        <w:rPr>
          <w:rFonts w:ascii="Times New Roman" w:hAnsi="Times New Roman" w:cs="Times New Roman"/>
          <w:sz w:val="28"/>
          <w:szCs w:val="28"/>
        </w:rPr>
        <w:t>инструментами</w:t>
      </w:r>
      <w:proofErr w:type="gramEnd"/>
      <w:r w:rsidRPr="00D61872">
        <w:rPr>
          <w:rFonts w:ascii="Times New Roman" w:hAnsi="Times New Roman" w:cs="Times New Roman"/>
          <w:sz w:val="28"/>
          <w:szCs w:val="28"/>
        </w:rPr>
        <w:t xml:space="preserve"> поэтому соблюдение правил техники безопасности, правильной организации труда и личной гигиены входит в число основных требований к занятию. Педагог требует их выполнения, устраняет факторы, которые могут привести к их нарушению, следит за исправностью оборудования.</w:t>
      </w:r>
    </w:p>
    <w:p w:rsidR="00026850" w:rsidRPr="00D61872" w:rsidRDefault="00026850" w:rsidP="00BF47DA">
      <w:pPr>
        <w:ind w:right="-1" w:firstLine="709"/>
        <w:jc w:val="both"/>
        <w:rPr>
          <w:rFonts w:ascii="Times New Roman" w:hAnsi="Times New Roman" w:cs="Times New Roman"/>
          <w:iCs/>
          <w:sz w:val="28"/>
          <w:szCs w:val="28"/>
          <w:u w:val="single"/>
        </w:rPr>
      </w:pPr>
    </w:p>
    <w:p w:rsidR="00026850" w:rsidRPr="00D61872" w:rsidRDefault="00026850" w:rsidP="00BF47DA">
      <w:pPr>
        <w:ind w:right="-1" w:firstLine="709"/>
        <w:jc w:val="both"/>
        <w:rPr>
          <w:rFonts w:ascii="Times New Roman" w:hAnsi="Times New Roman" w:cs="Times New Roman"/>
          <w:b/>
          <w:bCs/>
          <w:color w:val="auto"/>
          <w:sz w:val="28"/>
          <w:szCs w:val="28"/>
        </w:rPr>
      </w:pPr>
      <w:r w:rsidRPr="00D61872">
        <w:rPr>
          <w:rFonts w:ascii="Times New Roman" w:hAnsi="Times New Roman" w:cs="Times New Roman"/>
          <w:b/>
          <w:bCs/>
          <w:sz w:val="28"/>
          <w:szCs w:val="28"/>
        </w:rPr>
        <w:t>МЕТОДЫ ОБУЧЕНИЯ</w:t>
      </w:r>
    </w:p>
    <w:p w:rsidR="00026850" w:rsidRPr="00D61872" w:rsidRDefault="00026850" w:rsidP="00BF47DA">
      <w:pPr>
        <w:ind w:right="-1" w:firstLine="709"/>
        <w:jc w:val="both"/>
        <w:rPr>
          <w:rFonts w:ascii="Times New Roman" w:hAnsi="Times New Roman" w:cs="Times New Roman"/>
          <w:sz w:val="28"/>
          <w:szCs w:val="28"/>
        </w:rPr>
      </w:pPr>
      <w:r w:rsidRPr="00D61872">
        <w:rPr>
          <w:rFonts w:ascii="Times New Roman" w:hAnsi="Times New Roman" w:cs="Times New Roman"/>
          <w:sz w:val="28"/>
          <w:szCs w:val="28"/>
        </w:rPr>
        <w:t>МЕТОДЫ ОБУЧЕНИЯ — система последовательных, взаимосвязанных действий педагога и обучающихся, обеспечивающих усвоение содержания образования, развитие умственных сил и способностей детей, овладение ими средствами самообразования и самообучения. Методы обучения обозначают цель обучения, способы усвоения и характер взаимодействия субъектов обучения.</w:t>
      </w:r>
    </w:p>
    <w:p w:rsidR="00026850" w:rsidRPr="00026850" w:rsidRDefault="00026850" w:rsidP="00BF47DA">
      <w:pPr>
        <w:ind w:right="-1" w:firstLine="709"/>
        <w:jc w:val="both"/>
        <w:rPr>
          <w:rFonts w:ascii="Times New Roman" w:hAnsi="Times New Roman" w:cs="Times New Roman"/>
          <w:sz w:val="28"/>
          <w:szCs w:val="28"/>
        </w:rPr>
      </w:pPr>
    </w:p>
    <w:p w:rsidR="00026850" w:rsidRPr="00026850" w:rsidRDefault="00026850" w:rsidP="00BF47DA">
      <w:pPr>
        <w:ind w:right="-1" w:firstLine="709"/>
        <w:jc w:val="both"/>
        <w:rPr>
          <w:rFonts w:ascii="Times New Roman" w:hAnsi="Times New Roman" w:cs="Times New Roman"/>
          <w:b/>
          <w:color w:val="auto"/>
          <w:sz w:val="28"/>
          <w:szCs w:val="28"/>
        </w:rPr>
      </w:pPr>
      <w:r w:rsidRPr="00026850">
        <w:rPr>
          <w:rFonts w:ascii="Times New Roman" w:hAnsi="Times New Roman" w:cs="Times New Roman"/>
          <w:b/>
          <w:color w:val="auto"/>
          <w:sz w:val="28"/>
          <w:szCs w:val="28"/>
        </w:rPr>
        <w:t>Методы обучения и характер деятельности педагога и ребёнка</w:t>
      </w:r>
    </w:p>
    <w:p w:rsidR="00026850" w:rsidRPr="00026850" w:rsidRDefault="00026850" w:rsidP="00BF47DA">
      <w:pPr>
        <w:ind w:right="-1" w:firstLine="709"/>
        <w:jc w:val="both"/>
        <w:rPr>
          <w:rFonts w:ascii="Times New Roman" w:hAnsi="Times New Roman" w:cs="Times New Roman"/>
          <w:b/>
          <w:color w:val="auto"/>
          <w:sz w:val="28"/>
          <w:szCs w:val="28"/>
        </w:rPr>
      </w:pPr>
      <w:r w:rsidRPr="00026850">
        <w:rPr>
          <w:rFonts w:ascii="Times New Roman" w:hAnsi="Times New Roman" w:cs="Times New Roman"/>
          <w:b/>
          <w:color w:val="auto"/>
          <w:sz w:val="28"/>
          <w:szCs w:val="28"/>
        </w:rPr>
        <w:t xml:space="preserve">(по И.Я. </w:t>
      </w:r>
      <w:proofErr w:type="spellStart"/>
      <w:r w:rsidRPr="00026850">
        <w:rPr>
          <w:rFonts w:ascii="Times New Roman" w:hAnsi="Times New Roman" w:cs="Times New Roman"/>
          <w:b/>
          <w:color w:val="auto"/>
          <w:sz w:val="28"/>
          <w:szCs w:val="28"/>
        </w:rPr>
        <w:t>Лернеру</w:t>
      </w:r>
      <w:proofErr w:type="spellEnd"/>
      <w:r w:rsidRPr="00026850">
        <w:rPr>
          <w:rFonts w:ascii="Times New Roman" w:hAnsi="Times New Roman" w:cs="Times New Roman"/>
          <w:b/>
          <w:color w:val="auto"/>
          <w:sz w:val="28"/>
          <w:szCs w:val="28"/>
        </w:rPr>
        <w:t xml:space="preserve"> и М.Н. </w:t>
      </w:r>
      <w:proofErr w:type="spellStart"/>
      <w:r w:rsidRPr="00026850">
        <w:rPr>
          <w:rFonts w:ascii="Times New Roman" w:hAnsi="Times New Roman" w:cs="Times New Roman"/>
          <w:b/>
          <w:color w:val="auto"/>
          <w:sz w:val="28"/>
          <w:szCs w:val="28"/>
        </w:rPr>
        <w:t>Скаткину</w:t>
      </w:r>
      <w:proofErr w:type="spellEnd"/>
      <w:r w:rsidRPr="00026850">
        <w:rPr>
          <w:rFonts w:ascii="Times New Roman" w:hAnsi="Times New Roman" w:cs="Times New Roman"/>
          <w:b/>
          <w:color w:val="auto"/>
          <w:sz w:val="28"/>
          <w:szCs w:val="28"/>
        </w:rPr>
        <w:t>)</w:t>
      </w:r>
    </w:p>
    <w:tbl>
      <w:tblPr>
        <w:tblStyle w:val="af0"/>
        <w:tblW w:w="9933" w:type="dxa"/>
        <w:tblInd w:w="240" w:type="dxa"/>
        <w:tblLayout w:type="fixed"/>
        <w:tblLook w:val="04A0" w:firstRow="1" w:lastRow="0" w:firstColumn="1" w:lastColumn="0" w:noHBand="0" w:noVBand="1"/>
      </w:tblPr>
      <w:tblGrid>
        <w:gridCol w:w="435"/>
        <w:gridCol w:w="1276"/>
        <w:gridCol w:w="3686"/>
        <w:gridCol w:w="4536"/>
      </w:tblGrid>
      <w:tr w:rsidR="00026850" w:rsidRPr="00026850" w:rsidTr="005C2533">
        <w:tc>
          <w:tcPr>
            <w:tcW w:w="435" w:type="dxa"/>
          </w:tcPr>
          <w:p w:rsidR="00026850" w:rsidRPr="00026850" w:rsidRDefault="00026850" w:rsidP="00BF47DA">
            <w:pPr>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w:t>
            </w:r>
          </w:p>
        </w:tc>
        <w:tc>
          <w:tcPr>
            <w:tcW w:w="1276"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Метод обучения</w:t>
            </w:r>
          </w:p>
        </w:tc>
        <w:tc>
          <w:tcPr>
            <w:tcW w:w="3686"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Деятельность педагога</w:t>
            </w:r>
          </w:p>
        </w:tc>
        <w:tc>
          <w:tcPr>
            <w:tcW w:w="4536" w:type="dxa"/>
          </w:tcPr>
          <w:p w:rsidR="00026850" w:rsidRPr="00026850" w:rsidRDefault="00026850" w:rsidP="00BF47DA">
            <w:pPr>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Деятельность ребенка</w:t>
            </w:r>
          </w:p>
        </w:tc>
      </w:tr>
      <w:tr w:rsidR="00026850" w:rsidRPr="00026850" w:rsidTr="005C2533">
        <w:tc>
          <w:tcPr>
            <w:tcW w:w="435"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w:t>
            </w:r>
          </w:p>
        </w:tc>
        <w:tc>
          <w:tcPr>
            <w:tcW w:w="1276" w:type="dxa"/>
          </w:tcPr>
          <w:p w:rsidR="00026850" w:rsidRPr="00026850" w:rsidRDefault="00026850" w:rsidP="005C2533">
            <w:pPr>
              <w:ind w:right="-1"/>
              <w:jc w:val="both"/>
              <w:rPr>
                <w:rFonts w:ascii="Times New Roman" w:hAnsi="Times New Roman" w:cs="Times New Roman"/>
                <w:color w:val="auto"/>
                <w:sz w:val="28"/>
                <w:szCs w:val="28"/>
              </w:rPr>
            </w:pPr>
            <w:proofErr w:type="spellStart"/>
            <w:r w:rsidRPr="00026850">
              <w:rPr>
                <w:rFonts w:ascii="Times New Roman" w:hAnsi="Times New Roman" w:cs="Times New Roman"/>
                <w:color w:val="auto"/>
                <w:sz w:val="28"/>
                <w:szCs w:val="28"/>
              </w:rPr>
              <w:t>Информационно</w:t>
            </w:r>
            <w:r w:rsidRPr="00026850">
              <w:rPr>
                <w:rFonts w:ascii="Times New Roman" w:hAnsi="Times New Roman" w:cs="Times New Roman"/>
                <w:color w:val="auto"/>
                <w:sz w:val="28"/>
                <w:szCs w:val="28"/>
              </w:rPr>
              <w:lastRenderedPageBreak/>
              <w:t>¬рецептивный</w:t>
            </w:r>
            <w:proofErr w:type="spellEnd"/>
            <w:r w:rsidRPr="00026850">
              <w:rPr>
                <w:rFonts w:ascii="Times New Roman" w:hAnsi="Times New Roman" w:cs="Times New Roman"/>
                <w:color w:val="auto"/>
                <w:sz w:val="28"/>
                <w:szCs w:val="28"/>
              </w:rPr>
              <w:t xml:space="preserve"> метод</w:t>
            </w:r>
          </w:p>
        </w:tc>
        <w:tc>
          <w:tcPr>
            <w:tcW w:w="368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lastRenderedPageBreak/>
              <w:t xml:space="preserve">Предъявление информации (педагогом или заменяющим </w:t>
            </w:r>
            <w:r w:rsidRPr="00026850">
              <w:rPr>
                <w:rFonts w:ascii="Times New Roman" w:hAnsi="Times New Roman" w:cs="Times New Roman"/>
                <w:color w:val="auto"/>
                <w:sz w:val="28"/>
                <w:szCs w:val="28"/>
              </w:rPr>
              <w:lastRenderedPageBreak/>
              <w:t>его средством). Организация действий ребёнка с объектом изучения.</w:t>
            </w:r>
          </w:p>
        </w:tc>
        <w:tc>
          <w:tcPr>
            <w:tcW w:w="453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lastRenderedPageBreak/>
              <w:t xml:space="preserve">Восприятие знаний. Осознание знаний. Запоминание </w:t>
            </w:r>
            <w:r w:rsidRPr="00026850">
              <w:rPr>
                <w:rFonts w:ascii="Times New Roman" w:hAnsi="Times New Roman" w:cs="Times New Roman"/>
                <w:color w:val="auto"/>
                <w:sz w:val="28"/>
                <w:szCs w:val="28"/>
              </w:rPr>
              <w:lastRenderedPageBreak/>
              <w:t>(преимущественно произвольное)</w:t>
            </w:r>
          </w:p>
        </w:tc>
      </w:tr>
      <w:tr w:rsidR="00026850" w:rsidRPr="00026850" w:rsidTr="005C2533">
        <w:tc>
          <w:tcPr>
            <w:tcW w:w="435"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lastRenderedPageBreak/>
              <w:t>2</w:t>
            </w:r>
          </w:p>
        </w:tc>
        <w:tc>
          <w:tcPr>
            <w:tcW w:w="127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Репродуктивный</w:t>
            </w:r>
          </w:p>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метод</w:t>
            </w:r>
          </w:p>
        </w:tc>
        <w:tc>
          <w:tcPr>
            <w:tcW w:w="368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Составление и предъявление задания на воспроизведение знаний и способов умственной и практической деятельности. Руководство и контроль за выполнением</w:t>
            </w:r>
          </w:p>
        </w:tc>
        <w:tc>
          <w:tcPr>
            <w:tcW w:w="453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Актуализация знаний. Воспроизведение знаний и способов действий по образцам, показанным другими (педагогом, книгой, техническими средствами). Произвольное и непроизвольное запоминание (в зависимости от I характера задания).</w:t>
            </w:r>
          </w:p>
        </w:tc>
      </w:tr>
      <w:tr w:rsidR="00026850" w:rsidRPr="00026850" w:rsidTr="005C2533">
        <w:tc>
          <w:tcPr>
            <w:tcW w:w="435"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3</w:t>
            </w:r>
          </w:p>
        </w:tc>
        <w:tc>
          <w:tcPr>
            <w:tcW w:w="127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Метод проблемного изложения</w:t>
            </w:r>
          </w:p>
        </w:tc>
        <w:tc>
          <w:tcPr>
            <w:tcW w:w="368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Постановка проблемы и раскрытие доказательного пути ее решения</w:t>
            </w:r>
          </w:p>
        </w:tc>
        <w:tc>
          <w:tcPr>
            <w:tcW w:w="453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Восприятие знаний. Осознание знаний и проблемы. Внимание к последовательности и контроль над степенью убедительности решения проблемы. Мысленное прогнозирование очередных шагов логики решения. Запоминание (в значительной степени непроизвольное)</w:t>
            </w:r>
          </w:p>
        </w:tc>
      </w:tr>
      <w:tr w:rsidR="00026850" w:rsidRPr="00026850" w:rsidTr="005C2533">
        <w:tc>
          <w:tcPr>
            <w:tcW w:w="435"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4</w:t>
            </w:r>
          </w:p>
        </w:tc>
        <w:tc>
          <w:tcPr>
            <w:tcW w:w="127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Эвристический метод</w:t>
            </w:r>
          </w:p>
        </w:tc>
        <w:tc>
          <w:tcPr>
            <w:tcW w:w="368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Постановка проблем. Составление и предъявление заданий на выполнение отдельных этапов решения</w:t>
            </w:r>
          </w:p>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познавательных и</w:t>
            </w:r>
            <w:r w:rsidRPr="00026850">
              <w:t xml:space="preserve"> </w:t>
            </w:r>
            <w:r w:rsidRPr="00026850">
              <w:rPr>
                <w:rFonts w:ascii="Times New Roman" w:hAnsi="Times New Roman" w:cs="Times New Roman"/>
                <w:color w:val="auto"/>
                <w:sz w:val="28"/>
                <w:szCs w:val="28"/>
              </w:rPr>
              <w:t>практических проблемных задач. Планирование шагов решения.</w:t>
            </w:r>
          </w:p>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Руководство деятельностью обучающихся (корректировка и создание проблемных ситуаций).</w:t>
            </w:r>
          </w:p>
        </w:tc>
        <w:tc>
          <w:tcPr>
            <w:tcW w:w="453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Восприятие задания, составляющего часть задачи. Осмысление условий задачи. Актуализация знаний о путях решения сходных задач. Самостоятельное решение части задачи. Самоконтроль в процессе решения и проверка</w:t>
            </w:r>
            <w:r w:rsidRPr="00026850">
              <w:t xml:space="preserve"> </w:t>
            </w:r>
            <w:r w:rsidRPr="00026850">
              <w:rPr>
                <w:rFonts w:ascii="Times New Roman" w:hAnsi="Times New Roman" w:cs="Times New Roman"/>
                <w:color w:val="auto"/>
                <w:sz w:val="28"/>
                <w:szCs w:val="28"/>
              </w:rPr>
              <w:t>его результатов. Преобладание непроизвольного запоминания материала, связанного с заданием. Воспроизведение хода решения и его самостоятельная мотивировка.</w:t>
            </w:r>
          </w:p>
        </w:tc>
      </w:tr>
      <w:tr w:rsidR="00026850" w:rsidRPr="00026850" w:rsidTr="005C2533">
        <w:tc>
          <w:tcPr>
            <w:tcW w:w="435" w:type="dxa"/>
          </w:tcPr>
          <w:p w:rsidR="00026850" w:rsidRPr="00026850" w:rsidRDefault="00026850" w:rsidP="00D61872">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5</w:t>
            </w:r>
          </w:p>
        </w:tc>
        <w:tc>
          <w:tcPr>
            <w:tcW w:w="127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Исследовательский</w:t>
            </w:r>
          </w:p>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метод</w:t>
            </w:r>
          </w:p>
        </w:tc>
        <w:tc>
          <w:tcPr>
            <w:tcW w:w="368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Составление и предъявление проблемных задач для поиска решений. Контроль за ходом решения.</w:t>
            </w:r>
          </w:p>
        </w:tc>
        <w:tc>
          <w:tcPr>
            <w:tcW w:w="4536" w:type="dxa"/>
          </w:tcPr>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Восприятие проблемы или самостоятельное усмотрение проблемы. Осмысление условий задачи. Планирование этапов исследования (решения). Планирование способов исследования на каждом этапе. Самоконтроль в процессе исследования и его завершения. Воспроизведение хода исследования, мотивировка его результатов.</w:t>
            </w:r>
          </w:p>
        </w:tc>
      </w:tr>
    </w:tbl>
    <w:p w:rsidR="00026850" w:rsidRPr="005C2533" w:rsidRDefault="00026850" w:rsidP="00BF47DA">
      <w:pPr>
        <w:ind w:right="-1" w:firstLine="709"/>
        <w:jc w:val="both"/>
        <w:rPr>
          <w:rFonts w:ascii="Times New Roman" w:hAnsi="Times New Roman" w:cs="Times New Roman"/>
          <w:color w:val="auto"/>
          <w:sz w:val="28"/>
          <w:szCs w:val="28"/>
        </w:rPr>
      </w:pP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Методы контроля и самоконтроля в обучении</w:t>
      </w:r>
      <w:r w:rsidRPr="005C2533">
        <w:rPr>
          <w:rFonts w:ascii="Times New Roman" w:hAnsi="Times New Roman" w:cs="Times New Roman"/>
          <w:sz w:val="28"/>
          <w:szCs w:val="28"/>
        </w:rPr>
        <w:t xml:space="preserve"> - методы получения </w:t>
      </w:r>
      <w:r w:rsidRPr="005C2533">
        <w:rPr>
          <w:rFonts w:ascii="Times New Roman" w:hAnsi="Times New Roman" w:cs="Times New Roman"/>
          <w:sz w:val="28"/>
          <w:szCs w:val="28"/>
        </w:rPr>
        <w:lastRenderedPageBreak/>
        <w:t xml:space="preserve">информации педагогом и </w:t>
      </w:r>
      <w:proofErr w:type="gramStart"/>
      <w:r w:rsidRPr="005C2533">
        <w:rPr>
          <w:rFonts w:ascii="Times New Roman" w:hAnsi="Times New Roman" w:cs="Times New Roman"/>
          <w:sz w:val="28"/>
          <w:szCs w:val="28"/>
        </w:rPr>
        <w:t>обучающимися</w:t>
      </w:r>
      <w:proofErr w:type="gramEnd"/>
      <w:r w:rsidRPr="005C2533">
        <w:rPr>
          <w:rFonts w:ascii="Times New Roman" w:hAnsi="Times New Roman" w:cs="Times New Roman"/>
          <w:sz w:val="28"/>
          <w:szCs w:val="28"/>
        </w:rPr>
        <w:t xml:space="preserve"> о результативности процесса обучения.</w:t>
      </w:r>
    </w:p>
    <w:p w:rsidR="00026850" w:rsidRPr="005C2533" w:rsidRDefault="00026850" w:rsidP="005C2533">
      <w:pPr>
        <w:ind w:right="-1" w:firstLine="709"/>
        <w:jc w:val="both"/>
        <w:rPr>
          <w:rFonts w:ascii="Times New Roman" w:hAnsi="Times New Roman" w:cs="Times New Roman"/>
          <w:b/>
          <w:bCs/>
          <w:iCs/>
          <w:color w:val="auto"/>
          <w:sz w:val="28"/>
          <w:szCs w:val="28"/>
        </w:rPr>
      </w:pPr>
      <w:r w:rsidRPr="005C2533">
        <w:rPr>
          <w:rFonts w:ascii="Times New Roman" w:hAnsi="Times New Roman" w:cs="Times New Roman"/>
          <w:b/>
          <w:bCs/>
          <w:iCs/>
          <w:sz w:val="28"/>
          <w:szCs w:val="28"/>
        </w:rPr>
        <w:t>Методы организации и осуществления учебно-познавательной деятельности -</w:t>
      </w:r>
      <w:r w:rsidR="005C2533">
        <w:rPr>
          <w:rFonts w:ascii="Times New Roman" w:hAnsi="Times New Roman" w:cs="Times New Roman"/>
          <w:b/>
          <w:bCs/>
          <w:iCs/>
          <w:color w:val="auto"/>
          <w:sz w:val="28"/>
          <w:szCs w:val="28"/>
        </w:rPr>
        <w:t xml:space="preserve"> </w:t>
      </w:r>
      <w:r w:rsidRPr="005C2533">
        <w:rPr>
          <w:rFonts w:ascii="Times New Roman" w:hAnsi="Times New Roman" w:cs="Times New Roman"/>
          <w:sz w:val="28"/>
          <w:szCs w:val="28"/>
        </w:rPr>
        <w:t>группа методов обучения, направленных на организацию учебно-воспитательной деятельности обучающихся.</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sz w:val="28"/>
          <w:szCs w:val="28"/>
        </w:rPr>
        <w:t xml:space="preserve">Методы самостоятельной работы </w:t>
      </w:r>
      <w:r w:rsidRPr="005C2533">
        <w:rPr>
          <w:rFonts w:ascii="Times New Roman" w:hAnsi="Times New Roman" w:cs="Times New Roman"/>
          <w:sz w:val="28"/>
          <w:szCs w:val="28"/>
        </w:rPr>
        <w:t xml:space="preserve">— самостоятельная работа, выполняемая </w:t>
      </w:r>
      <w:proofErr w:type="gramStart"/>
      <w:r w:rsidRPr="005C2533">
        <w:rPr>
          <w:rFonts w:ascii="Times New Roman" w:hAnsi="Times New Roman" w:cs="Times New Roman"/>
          <w:sz w:val="28"/>
          <w:szCs w:val="28"/>
        </w:rPr>
        <w:t>обучающимися</w:t>
      </w:r>
      <w:proofErr w:type="gramEnd"/>
      <w:r w:rsidRPr="005C2533">
        <w:rPr>
          <w:rFonts w:ascii="Times New Roman" w:hAnsi="Times New Roman" w:cs="Times New Roman"/>
          <w:sz w:val="28"/>
          <w:szCs w:val="28"/>
        </w:rPr>
        <w:t xml:space="preserve"> по заданию учителя</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sz w:val="28"/>
          <w:szCs w:val="28"/>
        </w:rPr>
        <w:t xml:space="preserve">Методы стимулирования и мотивации учения </w:t>
      </w:r>
      <w:r w:rsidRPr="005C2533">
        <w:rPr>
          <w:rFonts w:ascii="Times New Roman" w:hAnsi="Times New Roman" w:cs="Times New Roman"/>
          <w:sz w:val="28"/>
          <w:szCs w:val="28"/>
        </w:rPr>
        <w:t xml:space="preserve">— группа методов, направленная на формирование и закрепление положительного отношения к </w:t>
      </w:r>
      <w:proofErr w:type="gramStart"/>
      <w:r w:rsidRPr="005C2533">
        <w:rPr>
          <w:rFonts w:ascii="Times New Roman" w:hAnsi="Times New Roman" w:cs="Times New Roman"/>
          <w:sz w:val="28"/>
          <w:szCs w:val="28"/>
        </w:rPr>
        <w:t>учению</w:t>
      </w:r>
      <w:proofErr w:type="gramEnd"/>
      <w:r w:rsidRPr="005C2533">
        <w:rPr>
          <w:rFonts w:ascii="Times New Roman" w:hAnsi="Times New Roman" w:cs="Times New Roman"/>
          <w:sz w:val="28"/>
          <w:szCs w:val="28"/>
        </w:rPr>
        <w:t xml:space="preserve"> и стимулирование активной познавательной деятельности обучаемых.</w:t>
      </w:r>
    </w:p>
    <w:p w:rsidR="00026850" w:rsidRPr="005C2533" w:rsidRDefault="00026850" w:rsidP="005C2533">
      <w:pPr>
        <w:tabs>
          <w:tab w:val="left" w:pos="8299"/>
        </w:tabs>
        <w:ind w:right="-1" w:firstLine="709"/>
        <w:jc w:val="both"/>
        <w:rPr>
          <w:rFonts w:ascii="Times New Roman" w:hAnsi="Times New Roman" w:cs="Times New Roman"/>
          <w:color w:val="auto"/>
          <w:sz w:val="28"/>
          <w:szCs w:val="28"/>
        </w:rPr>
      </w:pPr>
      <w:r w:rsidRPr="005C2533">
        <w:rPr>
          <w:rFonts w:ascii="Times New Roman" w:hAnsi="Times New Roman" w:cs="Times New Roman"/>
          <w:b/>
          <w:bCs/>
          <w:sz w:val="28"/>
          <w:szCs w:val="28"/>
        </w:rPr>
        <w:t xml:space="preserve">Эвристические </w:t>
      </w:r>
      <w:proofErr w:type="spellStart"/>
      <w:r w:rsidRPr="005C2533">
        <w:rPr>
          <w:rFonts w:ascii="Times New Roman" w:hAnsi="Times New Roman" w:cs="Times New Roman"/>
          <w:b/>
          <w:bCs/>
          <w:sz w:val="28"/>
          <w:szCs w:val="28"/>
        </w:rPr>
        <w:t>методьг</w:t>
      </w:r>
      <w:proofErr w:type="spellEnd"/>
      <w:r w:rsidRPr="005C2533">
        <w:rPr>
          <w:rFonts w:ascii="Times New Roman" w:hAnsi="Times New Roman" w:cs="Times New Roman"/>
          <w:b/>
          <w:bCs/>
          <w:sz w:val="28"/>
          <w:szCs w:val="28"/>
        </w:rPr>
        <w:t xml:space="preserve"> </w:t>
      </w:r>
      <w:r w:rsidRPr="005C2533">
        <w:rPr>
          <w:rFonts w:ascii="Times New Roman" w:hAnsi="Times New Roman" w:cs="Times New Roman"/>
          <w:sz w:val="28"/>
          <w:szCs w:val="28"/>
        </w:rPr>
        <w:t>Такое название они получили потому, что результатом их применения всегда явля</w:t>
      </w:r>
      <w:r w:rsidR="005C2533">
        <w:rPr>
          <w:rFonts w:ascii="Times New Roman" w:hAnsi="Times New Roman" w:cs="Times New Roman"/>
          <w:sz w:val="28"/>
          <w:szCs w:val="28"/>
        </w:rPr>
        <w:t xml:space="preserve">ется образовательная продукция: </w:t>
      </w:r>
      <w:r w:rsidRPr="005C2533">
        <w:rPr>
          <w:rFonts w:ascii="Times New Roman" w:hAnsi="Times New Roman" w:cs="Times New Roman"/>
          <w:sz w:val="28"/>
          <w:szCs w:val="28"/>
        </w:rPr>
        <w:t>идея, гипотеза,</w:t>
      </w:r>
      <w:r w:rsidR="005C2533">
        <w:rPr>
          <w:rFonts w:ascii="Times New Roman" w:hAnsi="Times New Roman" w:cs="Times New Roman"/>
          <w:color w:val="auto"/>
          <w:sz w:val="28"/>
          <w:szCs w:val="28"/>
        </w:rPr>
        <w:t xml:space="preserve"> </w:t>
      </w:r>
      <w:r w:rsidRPr="005C2533">
        <w:rPr>
          <w:rFonts w:ascii="Times New Roman" w:hAnsi="Times New Roman" w:cs="Times New Roman"/>
          <w:sz w:val="28"/>
          <w:szCs w:val="28"/>
        </w:rPr>
        <w:t>закономерность, эксперимент, знаковое или текстовое произведение, картина, поделка, план своих занятий и т. д.</w:t>
      </w:r>
    </w:p>
    <w:p w:rsidR="00026850" w:rsidRPr="005C2533" w:rsidRDefault="00026850" w:rsidP="005C2533">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прогнозирования</w:t>
      </w:r>
      <w:r w:rsidRPr="005C2533">
        <w:rPr>
          <w:rFonts w:ascii="Times New Roman" w:hAnsi="Times New Roman" w:cs="Times New Roman"/>
          <w:sz w:val="28"/>
          <w:szCs w:val="28"/>
        </w:rPr>
        <w:t xml:space="preserve"> отличается от метода гипотез тем, что применяется к реальному или планируемому процессу. Дети наблюдают, выполняют зарисовки. Педагог предлагает нарисовать предмет таким, каким он станет через 3 дня, через неделю и т. д. Обучающиеся, опираясь на прежние наблюдения, обнаруженные</w:t>
      </w:r>
      <w:r w:rsidR="005C2533">
        <w:rPr>
          <w:rFonts w:ascii="Times New Roman" w:hAnsi="Times New Roman" w:cs="Times New Roman"/>
          <w:color w:val="auto"/>
          <w:sz w:val="28"/>
          <w:szCs w:val="28"/>
        </w:rPr>
        <w:t xml:space="preserve"> </w:t>
      </w:r>
      <w:r w:rsidRPr="005C2533">
        <w:rPr>
          <w:rFonts w:ascii="Times New Roman" w:hAnsi="Times New Roman" w:cs="Times New Roman"/>
          <w:sz w:val="28"/>
          <w:szCs w:val="28"/>
        </w:rPr>
        <w:t>закономерности и на собственные прогностические способности, выполняют рисунок. Спустя заданное время, прогноз сравнивается с реальностью, проводится обсуждение результатов, делаются выводы.</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ошибок.</w:t>
      </w:r>
      <w:r w:rsidRPr="005C2533">
        <w:rPr>
          <w:rFonts w:ascii="Times New Roman" w:hAnsi="Times New Roman" w:cs="Times New Roman"/>
          <w:sz w:val="28"/>
          <w:szCs w:val="28"/>
        </w:rPr>
        <w:t xml:space="preserve"> Данный метод предполагает изменение устоявшегося негативного отношения к ошибкам, замену его на конструктивное использование ошибок (и </w:t>
      </w:r>
      <w:proofErr w:type="spellStart"/>
      <w:r w:rsidRPr="005C2533">
        <w:rPr>
          <w:rFonts w:ascii="Times New Roman" w:hAnsi="Times New Roman" w:cs="Times New Roman"/>
          <w:sz w:val="28"/>
          <w:szCs w:val="28"/>
        </w:rPr>
        <w:t>псевдоошибок</w:t>
      </w:r>
      <w:proofErr w:type="spellEnd"/>
      <w:r w:rsidRPr="005C2533">
        <w:rPr>
          <w:rFonts w:ascii="Times New Roman" w:hAnsi="Times New Roman" w:cs="Times New Roman"/>
          <w:sz w:val="28"/>
          <w:szCs w:val="28"/>
        </w:rPr>
        <w:t xml:space="preserve">) для углубления образовательных процессов. Ошибка рассматривается как источник противоречий, феноменов, исключений из правил, новых знаний, которые рождаются на противопоставлении </w:t>
      </w:r>
      <w:proofErr w:type="gramStart"/>
      <w:r w:rsidRPr="005C2533">
        <w:rPr>
          <w:rFonts w:ascii="Times New Roman" w:hAnsi="Times New Roman" w:cs="Times New Roman"/>
          <w:sz w:val="28"/>
          <w:szCs w:val="28"/>
        </w:rPr>
        <w:t>общепринятым</w:t>
      </w:r>
      <w:proofErr w:type="gramEnd"/>
      <w:r w:rsidRPr="005C2533">
        <w:rPr>
          <w:rFonts w:ascii="Times New Roman" w:hAnsi="Times New Roman" w:cs="Times New Roman"/>
          <w:sz w:val="28"/>
          <w:szCs w:val="28"/>
        </w:rPr>
        <w:t>. Внимание к ошибке может быть не только в целях ее исправления, но и для выяснения ее причин, способов ее получения. Отыскание взаимосвязей ошибки с «правильностью» стимулирует эвристическую деятельность детей, приводит их к пониманию относительности и вариативности любых знаний.</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рефлексии (осознанной деятельности).</w:t>
      </w:r>
      <w:r w:rsidRPr="005C2533">
        <w:rPr>
          <w:rFonts w:ascii="Times New Roman" w:hAnsi="Times New Roman" w:cs="Times New Roman"/>
          <w:sz w:val="28"/>
          <w:szCs w:val="28"/>
        </w:rPr>
        <w:t xml:space="preserve"> Это, пожалуй, главный метод обучения творчеству. Дело в том, что действительно образовательным результатом обучения является только тот, который осознан ребёнком. </w:t>
      </w:r>
      <w:proofErr w:type="gramStart"/>
      <w:r w:rsidRPr="005C2533">
        <w:rPr>
          <w:rFonts w:ascii="Times New Roman" w:hAnsi="Times New Roman" w:cs="Times New Roman"/>
          <w:sz w:val="28"/>
          <w:szCs w:val="28"/>
        </w:rPr>
        <w:t>Нели же обучающийся не понимает, что он делал и чему научился, не может вразумительно сформулировать способы своей деятельности, возникающие проблемы, пути их решения и полученные результаты, то его образовательный результат находится в скрытом, неявном виде, что на позволяет использовать его в целях дальнейшего образования.</w:t>
      </w:r>
      <w:proofErr w:type="gramEnd"/>
    </w:p>
    <w:p w:rsidR="00026850" w:rsidRPr="005C2533" w:rsidRDefault="00026850" w:rsidP="00BF47DA">
      <w:pPr>
        <w:ind w:right="105"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Организация осознания детьми собственной деятельности имеет два основных вида:</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-текущая рефлексия, осуществляемая по ходу образовательного процесса;</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 итоговая рефлексия, завершающая логически или тематически замкнутый период деятельности.</w:t>
      </w:r>
    </w:p>
    <w:p w:rsidR="00026850" w:rsidRPr="005C2533" w:rsidRDefault="00026850" w:rsidP="00BF47DA">
      <w:pPr>
        <w:tabs>
          <w:tab w:val="left" w:pos="3060"/>
        </w:tabs>
        <w:ind w:right="-1" w:firstLine="709"/>
        <w:jc w:val="both"/>
        <w:rPr>
          <w:rFonts w:ascii="Times New Roman" w:hAnsi="Times New Roman" w:cs="Times New Roman"/>
          <w:sz w:val="28"/>
          <w:szCs w:val="28"/>
        </w:rPr>
      </w:pPr>
      <w:r w:rsidRPr="005C2533">
        <w:rPr>
          <w:rFonts w:ascii="Times New Roman" w:hAnsi="Times New Roman" w:cs="Times New Roman"/>
          <w:sz w:val="28"/>
          <w:szCs w:val="28"/>
        </w:rPr>
        <w:t>Текущая рефлексия предполагает организацию мыслительной деятельности детей по типу человека:  после выполнения цикла предметной деятельности</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(математической, исторической, языковой и др.) происходит:</w:t>
      </w:r>
    </w:p>
    <w:p w:rsidR="00026850" w:rsidRPr="005C2533" w:rsidRDefault="00026850" w:rsidP="00BF47DA">
      <w:pPr>
        <w:tabs>
          <w:tab w:val="left" w:pos="415"/>
        </w:tabs>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lastRenderedPageBreak/>
        <w:t>а)</w:t>
      </w:r>
      <w:r w:rsidRPr="005C2533">
        <w:rPr>
          <w:rFonts w:ascii="Times New Roman" w:hAnsi="Times New Roman" w:cs="Times New Roman"/>
          <w:sz w:val="28"/>
          <w:szCs w:val="28"/>
        </w:rPr>
        <w:tab/>
        <w:t>остановка предметной деятельности;</w:t>
      </w:r>
    </w:p>
    <w:p w:rsidR="00026850" w:rsidRPr="005C2533" w:rsidRDefault="00026850" w:rsidP="00BF47DA">
      <w:pPr>
        <w:tabs>
          <w:tab w:val="left" w:pos="415"/>
        </w:tabs>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б)</w:t>
      </w:r>
      <w:r w:rsidRPr="005C2533">
        <w:rPr>
          <w:rFonts w:ascii="Times New Roman" w:hAnsi="Times New Roman" w:cs="Times New Roman"/>
          <w:sz w:val="28"/>
          <w:szCs w:val="28"/>
        </w:rPr>
        <w:tab/>
        <w:t>активизация рефлексивной деятельности, то есть возврат внимания детей к основным элементам осуществленной предметной деятельности: ее направлениям, видам, этапам, проблемам, противоречиям, результатам, использованным способам деятельности.</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Рефлексивная деятельность</w:t>
      </w:r>
      <w:r w:rsidRPr="005C2533">
        <w:rPr>
          <w:rFonts w:ascii="Times New Roman" w:hAnsi="Times New Roman" w:cs="Times New Roman"/>
          <w:sz w:val="28"/>
          <w:szCs w:val="28"/>
        </w:rPr>
        <w:t xml:space="preserve"> структурирует предметную деятельность. Цель рефлексивного метода - выявить методологический каркас осуществленной предметной деятельности и на его основе продолжить предметную деятельность. Результатом применения рефлексивного метода может стать сконструированное понятие, сформулированное противоречие, найденная функциональная связь или закономерность, теоретическая конструкция по изучаемому предмету и т. п. Рефлексивная деятельность вплетается в ткань предметных действий, осуществляя функцию несущей методологической конструкции всего образовательного процесса</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Итоговая рефлексия</w:t>
      </w:r>
      <w:r w:rsidRPr="005C2533">
        <w:rPr>
          <w:rFonts w:ascii="Times New Roman" w:hAnsi="Times New Roman" w:cs="Times New Roman"/>
          <w:sz w:val="28"/>
          <w:szCs w:val="28"/>
        </w:rPr>
        <w:t xml:space="preserve"> отличается от текущей увеличенным объемом рефлексируемого периода, а также большей степенью </w:t>
      </w:r>
      <w:proofErr w:type="spellStart"/>
      <w:r w:rsidRPr="005C2533">
        <w:rPr>
          <w:rFonts w:ascii="Times New Roman" w:hAnsi="Times New Roman" w:cs="Times New Roman"/>
          <w:sz w:val="28"/>
          <w:szCs w:val="28"/>
        </w:rPr>
        <w:t>заданности</w:t>
      </w:r>
      <w:proofErr w:type="spellEnd"/>
      <w:r w:rsidRPr="005C2533">
        <w:rPr>
          <w:rFonts w:ascii="Times New Roman" w:hAnsi="Times New Roman" w:cs="Times New Roman"/>
          <w:sz w:val="28"/>
          <w:szCs w:val="28"/>
        </w:rPr>
        <w:t xml:space="preserve"> и определенности со стороны педагога. Формы, методы и содержание итоговой рефлексии входят в образовательную программу педагога. В конце занятия, дня, темы, месяца, учебного</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закономерности и на собственные прогностические способности, выполняют рисунок. Спустя заданное время, прогноз сравнивается с реальностью, проводится обсуждение результатов, делаются выводы.</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Методы контроля.</w:t>
      </w:r>
      <w:r w:rsidRPr="005C2533">
        <w:rPr>
          <w:rFonts w:ascii="Times New Roman" w:hAnsi="Times New Roman" w:cs="Times New Roman"/>
          <w:sz w:val="28"/>
          <w:szCs w:val="28"/>
        </w:rPr>
        <w:t xml:space="preserve"> Творческое обучение меняет критерии оценки образовательной деятельности. В традиционном обучении образовательный продукт ребёнка оценивается по степени его приближения к заданному образцу, то есть чем более точно и полно воспроизводит обучающийся заданное содержание, тем выше оценка его образовательной деятельности. В творческом обучении образовательный продукт ребёнка оценивается по степени отличия от заданного, то есть чем больше научн</w:t>
      </w:r>
      <w:proofErr w:type="gramStart"/>
      <w:r w:rsidRPr="005C2533">
        <w:rPr>
          <w:rFonts w:ascii="Times New Roman" w:hAnsi="Times New Roman" w:cs="Times New Roman"/>
          <w:sz w:val="28"/>
          <w:szCs w:val="28"/>
        </w:rPr>
        <w:t>о-</w:t>
      </w:r>
      <w:proofErr w:type="gramEnd"/>
      <w:r w:rsidRPr="005C2533">
        <w:rPr>
          <w:rFonts w:ascii="Times New Roman" w:hAnsi="Times New Roman" w:cs="Times New Roman"/>
          <w:sz w:val="28"/>
          <w:szCs w:val="28"/>
        </w:rPr>
        <w:t xml:space="preserve"> и культурно-значимого отличия от известного продукта удается добиться ребёнку, тем выше оценка продуктивности его образования.</w:t>
      </w:r>
    </w:p>
    <w:p w:rsidR="00026850" w:rsidRPr="005C2533" w:rsidRDefault="00026850" w:rsidP="00BF47DA">
      <w:pPr>
        <w:ind w:right="-1" w:firstLine="709"/>
        <w:jc w:val="both"/>
        <w:rPr>
          <w:rFonts w:ascii="Times New Roman" w:hAnsi="Times New Roman" w:cs="Times New Roman"/>
          <w:sz w:val="28"/>
          <w:szCs w:val="28"/>
        </w:rPr>
      </w:pPr>
      <w:r w:rsidRPr="005C2533">
        <w:rPr>
          <w:rFonts w:ascii="Times New Roman" w:hAnsi="Times New Roman" w:cs="Times New Roman"/>
          <w:b/>
          <w:bCs/>
          <w:iCs/>
          <w:sz w:val="28"/>
          <w:szCs w:val="28"/>
        </w:rPr>
        <w:t>Метод самооценки.</w:t>
      </w:r>
      <w:r w:rsidRPr="005C2533">
        <w:rPr>
          <w:rFonts w:ascii="Times New Roman" w:hAnsi="Times New Roman" w:cs="Times New Roman"/>
          <w:sz w:val="28"/>
          <w:szCs w:val="28"/>
        </w:rPr>
        <w:t xml:space="preserve"> Самооценка ребёнка вытекает из итоговой рефлексии и завершает образовательный цикл. Самооценка носит качественный и количественный характер: качественные параметры формулируются на основе образовательной программы или задаются педагогом; количественные - отражают полноту достижения ребёнком целей. Качественная и количественная самооценки деятельности обучающегося - его образовательный продукт, который сопоставляется с культурн</w:t>
      </w:r>
      <w:proofErr w:type="gramStart"/>
      <w:r w:rsidRPr="005C2533">
        <w:rPr>
          <w:rFonts w:ascii="Times New Roman" w:hAnsi="Times New Roman" w:cs="Times New Roman"/>
          <w:sz w:val="28"/>
          <w:szCs w:val="28"/>
        </w:rPr>
        <w:t>о-</w:t>
      </w:r>
      <w:proofErr w:type="gramEnd"/>
      <w:r w:rsidRPr="005C2533">
        <w:rPr>
          <w:rFonts w:ascii="Times New Roman" w:hAnsi="Times New Roman" w:cs="Times New Roman"/>
          <w:sz w:val="28"/>
          <w:szCs w:val="28"/>
        </w:rPr>
        <w:t xml:space="preserve"> историческими аналогами в виде оценок педагога, товарищей, независимых экспертов.</w:t>
      </w:r>
    </w:p>
    <w:p w:rsidR="00026850" w:rsidRPr="00026850" w:rsidRDefault="00026850" w:rsidP="005C2533">
      <w:pPr>
        <w:ind w:right="-1"/>
        <w:jc w:val="both"/>
        <w:rPr>
          <w:rFonts w:ascii="Times New Roman" w:hAnsi="Times New Roman" w:cs="Times New Roman"/>
          <w:color w:val="auto"/>
          <w:sz w:val="28"/>
          <w:szCs w:val="28"/>
        </w:rPr>
        <w:sectPr w:rsidR="00026850" w:rsidRPr="00026850" w:rsidSect="0022514F">
          <w:headerReference w:type="default" r:id="rId12"/>
          <w:type w:val="continuous"/>
          <w:pgSz w:w="11909" w:h="16838"/>
          <w:pgMar w:top="705" w:right="852" w:bottom="705" w:left="1276" w:header="0" w:footer="3" w:gutter="0"/>
          <w:cols w:space="720"/>
          <w:noEndnote/>
          <w:docGrid w:linePitch="360"/>
        </w:sectPr>
      </w:pPr>
    </w:p>
    <w:p w:rsidR="00026850" w:rsidRPr="00026850" w:rsidRDefault="00026850" w:rsidP="00BF47DA">
      <w:pPr>
        <w:ind w:right="-1" w:firstLine="709"/>
        <w:jc w:val="both"/>
        <w:rPr>
          <w:rFonts w:ascii="Times New Roman" w:hAnsi="Times New Roman" w:cs="Times New Roman"/>
          <w:b/>
          <w:bCs/>
          <w:sz w:val="28"/>
          <w:szCs w:val="28"/>
        </w:rPr>
      </w:pPr>
    </w:p>
    <w:p w:rsidR="00026850" w:rsidRPr="00026850" w:rsidRDefault="00026850" w:rsidP="00BF47DA">
      <w:pPr>
        <w:ind w:right="-1" w:firstLine="709"/>
        <w:jc w:val="both"/>
        <w:rPr>
          <w:rFonts w:ascii="Times New Roman" w:hAnsi="Times New Roman" w:cs="Times New Roman"/>
          <w:b/>
          <w:bCs/>
          <w:sz w:val="28"/>
          <w:szCs w:val="28"/>
        </w:rPr>
      </w:pPr>
      <w:r w:rsidRPr="00026850">
        <w:rPr>
          <w:rFonts w:ascii="Times New Roman" w:hAnsi="Times New Roman" w:cs="Times New Roman"/>
          <w:b/>
          <w:bCs/>
          <w:sz w:val="28"/>
          <w:szCs w:val="28"/>
        </w:rPr>
        <w:t>МЕТОДЫ ПЕДАГОГИЧЕСКОГО ИССЛЕДОВАНИЯ</w:t>
      </w:r>
    </w:p>
    <w:p w:rsidR="00026850" w:rsidRPr="00026850" w:rsidRDefault="00026850" w:rsidP="005C2533">
      <w:pPr>
        <w:ind w:right="-1"/>
        <w:jc w:val="both"/>
        <w:rPr>
          <w:rFonts w:ascii="Times New Roman" w:hAnsi="Times New Roman" w:cs="Times New Roman"/>
          <w:color w:val="auto"/>
          <w:sz w:val="28"/>
          <w:szCs w:val="28"/>
        </w:rPr>
      </w:pPr>
      <w:r w:rsidRPr="00026850">
        <w:rPr>
          <w:rFonts w:ascii="Times New Roman" w:hAnsi="Times New Roman" w:cs="Times New Roman"/>
          <w:sz w:val="28"/>
          <w:szCs w:val="28"/>
        </w:rPr>
        <w:t>совокупность способов и приемов познания объективных закономерностей обучения, воспитания и развития.</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анализа документов -</w:t>
      </w:r>
      <w:r w:rsidRPr="005C2533">
        <w:rPr>
          <w:rFonts w:ascii="Times New Roman" w:hAnsi="Times New Roman" w:cs="Times New Roman"/>
          <w:sz w:val="28"/>
          <w:szCs w:val="28"/>
        </w:rPr>
        <w:t xml:space="preserve"> исследование результатов деятельности в сфере образования, проводимое на основе анализа планов различного характера и назначения, программ, учебно-методических материалов, материалов аттестации, лицензирования и аккредитации и т.п.</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беседы</w:t>
      </w:r>
      <w:r w:rsidRPr="005C2533">
        <w:rPr>
          <w:rFonts w:ascii="Times New Roman" w:hAnsi="Times New Roman" w:cs="Times New Roman"/>
          <w:sz w:val="28"/>
          <w:szCs w:val="28"/>
        </w:rPr>
        <w:t xml:space="preserve"> - получение словесной информации о коллективе, </w:t>
      </w:r>
      <w:proofErr w:type="gramStart"/>
      <w:r w:rsidRPr="005C2533">
        <w:rPr>
          <w:rFonts w:ascii="Times New Roman" w:hAnsi="Times New Roman" w:cs="Times New Roman"/>
          <w:sz w:val="28"/>
          <w:szCs w:val="28"/>
        </w:rPr>
        <w:t>группе</w:t>
      </w:r>
      <w:proofErr w:type="gramEnd"/>
      <w:r w:rsidRPr="005C2533">
        <w:rPr>
          <w:rFonts w:ascii="Times New Roman" w:hAnsi="Times New Roman" w:cs="Times New Roman"/>
          <w:sz w:val="28"/>
          <w:szCs w:val="28"/>
        </w:rPr>
        <w:t xml:space="preserve"> как от самого предмета исследования, так и от окружающих его людей. В </w:t>
      </w:r>
      <w:proofErr w:type="gramStart"/>
      <w:r w:rsidRPr="005C2533">
        <w:rPr>
          <w:rFonts w:ascii="Times New Roman" w:hAnsi="Times New Roman" w:cs="Times New Roman"/>
          <w:sz w:val="28"/>
          <w:szCs w:val="28"/>
        </w:rPr>
        <w:t>последней</w:t>
      </w:r>
      <w:proofErr w:type="gramEnd"/>
      <w:r w:rsidRPr="005C2533">
        <w:rPr>
          <w:rFonts w:ascii="Times New Roman" w:hAnsi="Times New Roman" w:cs="Times New Roman"/>
          <w:sz w:val="28"/>
          <w:szCs w:val="28"/>
        </w:rPr>
        <w:t xml:space="preserve"> случае беседа выступает как элемент метода обобщения независимых характеристик.</w:t>
      </w:r>
    </w:p>
    <w:p w:rsidR="00026850" w:rsidRPr="005C2533" w:rsidRDefault="00026850" w:rsidP="00BF47DA">
      <w:pPr>
        <w:ind w:right="-1" w:firstLine="709"/>
        <w:jc w:val="both"/>
        <w:rPr>
          <w:rFonts w:ascii="Times New Roman" w:hAnsi="Times New Roman" w:cs="Times New Roman"/>
          <w:color w:val="auto"/>
          <w:sz w:val="28"/>
          <w:szCs w:val="28"/>
        </w:rPr>
      </w:pPr>
      <w:proofErr w:type="gramStart"/>
      <w:r w:rsidRPr="005C2533">
        <w:rPr>
          <w:rFonts w:ascii="Times New Roman" w:hAnsi="Times New Roman" w:cs="Times New Roman"/>
          <w:b/>
          <w:bCs/>
          <w:iCs/>
          <w:sz w:val="28"/>
          <w:szCs w:val="28"/>
        </w:rPr>
        <w:t>Метод близнецов</w:t>
      </w:r>
      <w:r w:rsidRPr="005C2533">
        <w:rPr>
          <w:rFonts w:ascii="Times New Roman" w:hAnsi="Times New Roman" w:cs="Times New Roman"/>
          <w:sz w:val="28"/>
          <w:szCs w:val="28"/>
        </w:rPr>
        <w:t xml:space="preserve"> - сравнительное изучение психологических особенностей и развития детей с одинаковой (гомозиготные близнецы) и различной (гетерозиготные) наследственностью.</w:t>
      </w:r>
      <w:proofErr w:type="gramEnd"/>
    </w:p>
    <w:p w:rsidR="00026850" w:rsidRPr="005C2533" w:rsidRDefault="00026850" w:rsidP="00BF47DA">
      <w:pPr>
        <w:ind w:right="-1" w:firstLine="709"/>
        <w:jc w:val="both"/>
        <w:rPr>
          <w:rFonts w:ascii="Times New Roman" w:hAnsi="Times New Roman" w:cs="Times New Roman"/>
          <w:sz w:val="28"/>
          <w:szCs w:val="28"/>
        </w:rPr>
      </w:pPr>
      <w:r w:rsidRPr="005C2533">
        <w:rPr>
          <w:rFonts w:ascii="Times New Roman" w:hAnsi="Times New Roman" w:cs="Times New Roman"/>
          <w:sz w:val="28"/>
          <w:szCs w:val="28"/>
        </w:rPr>
        <w:t xml:space="preserve">Используется для научного решения вопроса о степени влияния генов или среды на формирование </w:t>
      </w:r>
      <w:proofErr w:type="spellStart"/>
      <w:r w:rsidRPr="005C2533">
        <w:rPr>
          <w:rFonts w:ascii="Times New Roman" w:hAnsi="Times New Roman" w:cs="Times New Roman"/>
          <w:sz w:val="28"/>
          <w:szCs w:val="28"/>
        </w:rPr>
        <w:t>психол</w:t>
      </w:r>
      <w:proofErr w:type="gramStart"/>
      <w:r w:rsidRPr="005C2533">
        <w:rPr>
          <w:rFonts w:ascii="Times New Roman" w:hAnsi="Times New Roman" w:cs="Times New Roman"/>
          <w:sz w:val="28"/>
          <w:szCs w:val="28"/>
        </w:rPr>
        <w:t>.с</w:t>
      </w:r>
      <w:proofErr w:type="gramEnd"/>
      <w:r w:rsidRPr="005C2533">
        <w:rPr>
          <w:rFonts w:ascii="Times New Roman" w:hAnsi="Times New Roman" w:cs="Times New Roman"/>
          <w:sz w:val="28"/>
          <w:szCs w:val="28"/>
        </w:rPr>
        <w:t>войств</w:t>
      </w:r>
      <w:proofErr w:type="spellEnd"/>
      <w:r w:rsidRPr="005C2533">
        <w:rPr>
          <w:rFonts w:ascii="Times New Roman" w:hAnsi="Times New Roman" w:cs="Times New Roman"/>
          <w:sz w:val="28"/>
          <w:szCs w:val="28"/>
        </w:rPr>
        <w:t xml:space="preserve"> и особенностей поведения человека. </w:t>
      </w:r>
    </w:p>
    <w:p w:rsidR="00026850" w:rsidRPr="005C2533" w:rsidRDefault="00026850" w:rsidP="00BF47DA">
      <w:pPr>
        <w:ind w:right="-1" w:firstLine="709"/>
        <w:jc w:val="both"/>
        <w:rPr>
          <w:rFonts w:ascii="Times New Roman" w:hAnsi="Times New Roman" w:cs="Times New Roman"/>
          <w:sz w:val="28"/>
          <w:szCs w:val="28"/>
        </w:rPr>
      </w:pPr>
      <w:r w:rsidRPr="005C2533">
        <w:rPr>
          <w:rFonts w:ascii="Times New Roman" w:hAnsi="Times New Roman" w:cs="Times New Roman"/>
          <w:b/>
          <w:bCs/>
          <w:iCs/>
          <w:sz w:val="28"/>
          <w:szCs w:val="28"/>
        </w:rPr>
        <w:t>Метод изучения продуктов творчества</w:t>
      </w:r>
      <w:r w:rsidRPr="005C2533">
        <w:rPr>
          <w:rFonts w:ascii="Times New Roman" w:hAnsi="Times New Roman" w:cs="Times New Roman"/>
          <w:sz w:val="28"/>
          <w:szCs w:val="28"/>
        </w:rPr>
        <w:t xml:space="preserve"> - диагностика психических особенностей человека путем включения в стандартизованную творческую деятельность. Примеры М и т.п.: тест рисования фигуры человека (вариант </w:t>
      </w:r>
      <w:proofErr w:type="spellStart"/>
      <w:r w:rsidRPr="005C2533">
        <w:rPr>
          <w:rFonts w:ascii="Times New Roman" w:hAnsi="Times New Roman" w:cs="Times New Roman"/>
          <w:sz w:val="28"/>
          <w:szCs w:val="28"/>
        </w:rPr>
        <w:t>Гуденау</w:t>
      </w:r>
      <w:proofErr w:type="spellEnd"/>
      <w:r w:rsidRPr="005C2533">
        <w:rPr>
          <w:rFonts w:ascii="Times New Roman" w:hAnsi="Times New Roman" w:cs="Times New Roman"/>
          <w:sz w:val="28"/>
          <w:szCs w:val="28"/>
        </w:rPr>
        <w:t xml:space="preserve"> и </w:t>
      </w:r>
      <w:proofErr w:type="spellStart"/>
      <w:r w:rsidRPr="005C2533">
        <w:rPr>
          <w:rFonts w:ascii="Times New Roman" w:hAnsi="Times New Roman" w:cs="Times New Roman"/>
          <w:sz w:val="28"/>
          <w:szCs w:val="28"/>
        </w:rPr>
        <w:t>Маховера</w:t>
      </w:r>
      <w:proofErr w:type="spellEnd"/>
      <w:r w:rsidRPr="005C2533">
        <w:rPr>
          <w:rFonts w:ascii="Times New Roman" w:hAnsi="Times New Roman" w:cs="Times New Roman"/>
          <w:sz w:val="28"/>
          <w:szCs w:val="28"/>
        </w:rPr>
        <w:t>), тест рисования дерева (Кох), тест рисования дома, выдуманного гипотетического животного и т.д. Метод психологии, но очень широко используется в педагогических исследованиях и в процессе изучения личности учащихся учителем или воспитателем.</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наблюдения -</w:t>
      </w:r>
      <w:r w:rsidRPr="005C2533">
        <w:rPr>
          <w:rFonts w:ascii="Times New Roman" w:hAnsi="Times New Roman" w:cs="Times New Roman"/>
          <w:sz w:val="28"/>
          <w:szCs w:val="28"/>
        </w:rPr>
        <w:t xml:space="preserve"> целенаправленная, систематическая фиксация специфики протекания тех или иных педагогических явлений, проявлений в них личности, коллектива, группы людей, получаемых результатов. Наблюдения могут быть: </w:t>
      </w:r>
      <w:r w:rsidRPr="005C2533">
        <w:rPr>
          <w:rFonts w:ascii="Times New Roman" w:hAnsi="Times New Roman" w:cs="Times New Roman"/>
          <w:iCs/>
          <w:sz w:val="28"/>
          <w:szCs w:val="28"/>
        </w:rPr>
        <w:t>сплошными</w:t>
      </w:r>
      <w:r w:rsidRPr="005C2533">
        <w:rPr>
          <w:rFonts w:ascii="Times New Roman" w:hAnsi="Times New Roman" w:cs="Times New Roman"/>
          <w:sz w:val="28"/>
          <w:szCs w:val="28"/>
        </w:rPr>
        <w:t xml:space="preserve"> и </w:t>
      </w:r>
      <w:r w:rsidRPr="005C2533">
        <w:rPr>
          <w:rFonts w:ascii="Times New Roman" w:hAnsi="Times New Roman" w:cs="Times New Roman"/>
          <w:iCs/>
          <w:sz w:val="28"/>
          <w:szCs w:val="28"/>
        </w:rPr>
        <w:t>выборочными</w:t>
      </w:r>
      <w:r w:rsidRPr="005C2533">
        <w:rPr>
          <w:rFonts w:ascii="Times New Roman" w:hAnsi="Times New Roman" w:cs="Times New Roman"/>
          <w:sz w:val="28"/>
          <w:szCs w:val="28"/>
        </w:rPr>
        <w:t xml:space="preserve">; </w:t>
      </w:r>
      <w:r w:rsidRPr="005C2533">
        <w:rPr>
          <w:rFonts w:ascii="Times New Roman" w:hAnsi="Times New Roman" w:cs="Times New Roman"/>
          <w:iCs/>
          <w:sz w:val="28"/>
          <w:szCs w:val="28"/>
        </w:rPr>
        <w:t>включенными</w:t>
      </w:r>
      <w:r w:rsidRPr="005C2533">
        <w:rPr>
          <w:rFonts w:ascii="Times New Roman" w:hAnsi="Times New Roman" w:cs="Times New Roman"/>
          <w:sz w:val="28"/>
          <w:szCs w:val="28"/>
        </w:rPr>
        <w:t xml:space="preserve"> и </w:t>
      </w:r>
      <w:r w:rsidRPr="005C2533">
        <w:rPr>
          <w:rFonts w:ascii="Times New Roman" w:hAnsi="Times New Roman" w:cs="Times New Roman"/>
          <w:iCs/>
          <w:sz w:val="28"/>
          <w:szCs w:val="28"/>
        </w:rPr>
        <w:t>простыми;</w:t>
      </w:r>
      <w:r w:rsidRPr="005C2533">
        <w:rPr>
          <w:rFonts w:ascii="Times New Roman" w:hAnsi="Times New Roman" w:cs="Times New Roman"/>
          <w:sz w:val="28"/>
          <w:szCs w:val="28"/>
        </w:rPr>
        <w:t xml:space="preserve"> </w:t>
      </w:r>
      <w:r w:rsidRPr="005C2533">
        <w:rPr>
          <w:rFonts w:ascii="Times New Roman" w:hAnsi="Times New Roman" w:cs="Times New Roman"/>
          <w:iCs/>
          <w:sz w:val="28"/>
          <w:szCs w:val="28"/>
        </w:rPr>
        <w:t>неконтролируемыми</w:t>
      </w:r>
      <w:r w:rsidRPr="005C2533">
        <w:rPr>
          <w:rFonts w:ascii="Times New Roman" w:hAnsi="Times New Roman" w:cs="Times New Roman"/>
          <w:sz w:val="28"/>
          <w:szCs w:val="28"/>
        </w:rPr>
        <w:t xml:space="preserve"> и </w:t>
      </w:r>
      <w:r w:rsidRPr="005C2533">
        <w:rPr>
          <w:rFonts w:ascii="Times New Roman" w:hAnsi="Times New Roman" w:cs="Times New Roman"/>
          <w:iCs/>
          <w:sz w:val="28"/>
          <w:szCs w:val="28"/>
        </w:rPr>
        <w:t>контролируемыми</w:t>
      </w:r>
      <w:r w:rsidRPr="005C2533">
        <w:rPr>
          <w:rFonts w:ascii="Times New Roman" w:hAnsi="Times New Roman" w:cs="Times New Roman"/>
          <w:b/>
          <w:bCs/>
          <w:iCs/>
          <w:sz w:val="28"/>
          <w:szCs w:val="28"/>
        </w:rPr>
        <w:t xml:space="preserve"> </w:t>
      </w:r>
      <w:r w:rsidRPr="005C2533">
        <w:rPr>
          <w:rFonts w:ascii="Times New Roman" w:hAnsi="Times New Roman" w:cs="Times New Roman"/>
          <w:sz w:val="28"/>
          <w:szCs w:val="28"/>
        </w:rPr>
        <w:t>(при регистрации наблюдаемых событий по заранее отработанной процедуре)</w:t>
      </w:r>
      <w:proofErr w:type="gramStart"/>
      <w:r w:rsidRPr="005C2533">
        <w:rPr>
          <w:rFonts w:ascii="Times New Roman" w:hAnsi="Times New Roman" w:cs="Times New Roman"/>
          <w:sz w:val="28"/>
          <w:szCs w:val="28"/>
        </w:rPr>
        <w:t xml:space="preserve"> ;</w:t>
      </w:r>
      <w:proofErr w:type="gramEnd"/>
      <w:r w:rsidRPr="005C2533">
        <w:rPr>
          <w:rFonts w:ascii="Times New Roman" w:hAnsi="Times New Roman" w:cs="Times New Roman"/>
          <w:sz w:val="28"/>
          <w:szCs w:val="28"/>
        </w:rPr>
        <w:t xml:space="preserve"> </w:t>
      </w:r>
      <w:r w:rsidRPr="005C2533">
        <w:rPr>
          <w:rFonts w:ascii="Times New Roman" w:hAnsi="Times New Roman" w:cs="Times New Roman"/>
          <w:iCs/>
          <w:sz w:val="28"/>
          <w:szCs w:val="28"/>
        </w:rPr>
        <w:t>полевыми</w:t>
      </w:r>
      <w:r w:rsidRPr="005C2533">
        <w:rPr>
          <w:rFonts w:ascii="Times New Roman" w:hAnsi="Times New Roman" w:cs="Times New Roman"/>
          <w:sz w:val="28"/>
          <w:szCs w:val="28"/>
        </w:rPr>
        <w:t xml:space="preserve"> (при наблюдении в естественных условиях) и </w:t>
      </w:r>
      <w:r w:rsidRPr="005C2533">
        <w:rPr>
          <w:rFonts w:ascii="Times New Roman" w:hAnsi="Times New Roman" w:cs="Times New Roman"/>
          <w:iCs/>
          <w:sz w:val="28"/>
          <w:szCs w:val="28"/>
        </w:rPr>
        <w:t>лабораторными</w:t>
      </w:r>
      <w:r w:rsidRPr="005C2533">
        <w:rPr>
          <w:rFonts w:ascii="Times New Roman" w:hAnsi="Times New Roman" w:cs="Times New Roman"/>
          <w:sz w:val="28"/>
          <w:szCs w:val="28"/>
        </w:rPr>
        <w:t xml:space="preserve"> (в экспериментальных условиях) и т.д.</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обобщения независимых характеристик</w:t>
      </w:r>
      <w:r w:rsidRPr="005C2533">
        <w:rPr>
          <w:rFonts w:ascii="Times New Roman" w:hAnsi="Times New Roman" w:cs="Times New Roman"/>
          <w:sz w:val="28"/>
          <w:szCs w:val="28"/>
        </w:rPr>
        <w:t xml:space="preserve"> - исследования, построенные на обобщении возможно большего числа сведений об изучаемом индивиде, получаемых от возможно большего числа лиц, наблюдающих за ним в возможно большем числе видов его деятельности; составление характеристики личности или события различными экспертами независимо друг от друга.</w:t>
      </w:r>
    </w:p>
    <w:p w:rsidR="00026850" w:rsidRPr="005C2533" w:rsidRDefault="00026850" w:rsidP="00BF47DA">
      <w:pPr>
        <w:ind w:right="-1" w:firstLine="709"/>
        <w:jc w:val="both"/>
        <w:rPr>
          <w:rFonts w:ascii="Times New Roman" w:hAnsi="Times New Roman" w:cs="Times New Roman"/>
          <w:iCs/>
          <w:sz w:val="28"/>
          <w:szCs w:val="28"/>
        </w:rPr>
      </w:pPr>
      <w:r w:rsidRPr="005C2533">
        <w:rPr>
          <w:rFonts w:ascii="Times New Roman" w:hAnsi="Times New Roman" w:cs="Times New Roman"/>
          <w:b/>
          <w:bCs/>
          <w:iCs/>
          <w:sz w:val="28"/>
          <w:szCs w:val="28"/>
        </w:rPr>
        <w:t xml:space="preserve">Метод </w:t>
      </w:r>
      <w:proofErr w:type="spellStart"/>
      <w:r w:rsidRPr="005C2533">
        <w:rPr>
          <w:rFonts w:ascii="Times New Roman" w:hAnsi="Times New Roman" w:cs="Times New Roman"/>
          <w:b/>
          <w:bCs/>
          <w:iCs/>
          <w:sz w:val="28"/>
          <w:szCs w:val="28"/>
        </w:rPr>
        <w:t>соииометрический</w:t>
      </w:r>
      <w:proofErr w:type="spellEnd"/>
      <w:r w:rsidRPr="005C2533">
        <w:rPr>
          <w:rFonts w:ascii="Times New Roman" w:hAnsi="Times New Roman" w:cs="Times New Roman"/>
          <w:b/>
          <w:bCs/>
          <w:iCs/>
          <w:sz w:val="28"/>
          <w:szCs w:val="28"/>
        </w:rPr>
        <w:t xml:space="preserve"> -</w:t>
      </w:r>
      <w:r w:rsidRPr="005C2533">
        <w:rPr>
          <w:rFonts w:ascii="Times New Roman" w:hAnsi="Times New Roman" w:cs="Times New Roman"/>
          <w:sz w:val="28"/>
          <w:szCs w:val="28"/>
        </w:rPr>
        <w:t xml:space="preserve"> исследование структуры, характера отношений людей на основе измерения их межличностного выбора. Это измерение происходит по определенному социометрическому критерию, а его результаты принимают вид социометрической матрицы, или </w:t>
      </w:r>
      <w:proofErr w:type="spellStart"/>
      <w:r w:rsidRPr="005C2533">
        <w:rPr>
          <w:rFonts w:ascii="Times New Roman" w:hAnsi="Times New Roman" w:cs="Times New Roman"/>
          <w:sz w:val="28"/>
          <w:szCs w:val="28"/>
        </w:rPr>
        <w:t>социограммы</w:t>
      </w:r>
      <w:proofErr w:type="spellEnd"/>
      <w:r w:rsidRPr="005C2533">
        <w:rPr>
          <w:rFonts w:ascii="Times New Roman" w:hAnsi="Times New Roman" w:cs="Times New Roman"/>
          <w:sz w:val="28"/>
          <w:szCs w:val="28"/>
        </w:rPr>
        <w:t xml:space="preserve">. Использование этого метода педагогом в процессе формирования детского коллектива позволяет ему находить более продуктивные способы воздействия как на весь коллектив или малые группы, так и на отдельных его членов. </w:t>
      </w:r>
      <w:r w:rsidRPr="005C2533">
        <w:rPr>
          <w:rFonts w:ascii="Times New Roman" w:hAnsi="Times New Roman" w:cs="Times New Roman"/>
          <w:iCs/>
          <w:sz w:val="28"/>
          <w:szCs w:val="28"/>
        </w:rPr>
        <w:t>(Приложение №</w:t>
      </w:r>
      <w:proofErr w:type="gramStart"/>
      <w:r w:rsidRPr="005C2533">
        <w:rPr>
          <w:rFonts w:ascii="Times New Roman" w:hAnsi="Times New Roman" w:cs="Times New Roman"/>
          <w:iCs/>
          <w:sz w:val="28"/>
          <w:szCs w:val="28"/>
        </w:rPr>
        <w:t xml:space="preserve">   )</w:t>
      </w:r>
      <w:proofErr w:type="gramEnd"/>
    </w:p>
    <w:p w:rsidR="00026850" w:rsidRPr="005C2533" w:rsidRDefault="00026850" w:rsidP="00BF47DA">
      <w:pPr>
        <w:ind w:right="-1" w:firstLine="709"/>
        <w:jc w:val="both"/>
        <w:rPr>
          <w:rFonts w:ascii="Times New Roman" w:hAnsi="Times New Roman" w:cs="Times New Roman"/>
          <w:sz w:val="28"/>
          <w:szCs w:val="28"/>
          <w:vertAlign w:val="superscript"/>
        </w:rPr>
      </w:pPr>
      <w:r w:rsidRPr="005C2533">
        <w:rPr>
          <w:rFonts w:ascii="Times New Roman" w:hAnsi="Times New Roman" w:cs="Times New Roman"/>
          <w:b/>
          <w:bCs/>
          <w:iCs/>
          <w:sz w:val="28"/>
          <w:szCs w:val="28"/>
        </w:rPr>
        <w:t>Метод терминологический</w:t>
      </w:r>
      <w:r w:rsidRPr="005C2533">
        <w:rPr>
          <w:rFonts w:ascii="Times New Roman" w:hAnsi="Times New Roman" w:cs="Times New Roman"/>
          <w:sz w:val="28"/>
          <w:szCs w:val="28"/>
        </w:rPr>
        <w:t xml:space="preserve"> - оперирование базовыми и периферийными </w:t>
      </w:r>
      <w:r w:rsidRPr="005C2533">
        <w:rPr>
          <w:rFonts w:ascii="Times New Roman" w:hAnsi="Times New Roman" w:cs="Times New Roman"/>
          <w:sz w:val="28"/>
          <w:szCs w:val="28"/>
        </w:rPr>
        <w:lastRenderedPageBreak/>
        <w:t xml:space="preserve">понятиями проблемы, анализ педагогических явлений через анализ закрепленных в языке теории педагогики понятий. </w:t>
      </w:r>
    </w:p>
    <w:p w:rsidR="00026850" w:rsidRPr="005C2533" w:rsidRDefault="00026850" w:rsidP="00BF47DA">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Метод тестирования</w:t>
      </w:r>
      <w:r w:rsidRPr="005C2533">
        <w:rPr>
          <w:rFonts w:ascii="Times New Roman" w:hAnsi="Times New Roman" w:cs="Times New Roman"/>
          <w:sz w:val="28"/>
          <w:szCs w:val="28"/>
        </w:rPr>
        <w:t xml:space="preserve"> - исследование личности путем диагностики (</w:t>
      </w:r>
      <w:proofErr w:type="spellStart"/>
      <w:r w:rsidRPr="005C2533">
        <w:rPr>
          <w:rFonts w:ascii="Times New Roman" w:hAnsi="Times New Roman" w:cs="Times New Roman"/>
          <w:sz w:val="28"/>
          <w:szCs w:val="28"/>
        </w:rPr>
        <w:t>психопрогностики</w:t>
      </w:r>
      <w:proofErr w:type="spellEnd"/>
      <w:r w:rsidRPr="005C2533">
        <w:rPr>
          <w:rFonts w:ascii="Times New Roman" w:hAnsi="Times New Roman" w:cs="Times New Roman"/>
          <w:sz w:val="28"/>
          <w:szCs w:val="28"/>
        </w:rPr>
        <w:t xml:space="preserve">) ее психических состояний, функций на основе выполнения </w:t>
      </w:r>
      <w:proofErr w:type="spellStart"/>
      <w:r w:rsidRPr="005C2533">
        <w:rPr>
          <w:rFonts w:ascii="Times New Roman" w:hAnsi="Times New Roman" w:cs="Times New Roman"/>
          <w:sz w:val="28"/>
          <w:szCs w:val="28"/>
        </w:rPr>
        <w:t>к.л</w:t>
      </w:r>
      <w:proofErr w:type="gramStart"/>
      <w:r w:rsidRPr="005C2533">
        <w:rPr>
          <w:rFonts w:ascii="Times New Roman" w:hAnsi="Times New Roman" w:cs="Times New Roman"/>
          <w:sz w:val="28"/>
          <w:szCs w:val="28"/>
        </w:rPr>
        <w:t>.с</w:t>
      </w:r>
      <w:proofErr w:type="gramEnd"/>
      <w:r w:rsidRPr="005C2533">
        <w:rPr>
          <w:rFonts w:ascii="Times New Roman" w:hAnsi="Times New Roman" w:cs="Times New Roman"/>
          <w:sz w:val="28"/>
          <w:szCs w:val="28"/>
        </w:rPr>
        <w:t>тандартизованного</w:t>
      </w:r>
      <w:proofErr w:type="spellEnd"/>
      <w:r w:rsidRPr="005C2533">
        <w:rPr>
          <w:rFonts w:ascii="Times New Roman" w:hAnsi="Times New Roman" w:cs="Times New Roman"/>
          <w:sz w:val="28"/>
          <w:szCs w:val="28"/>
        </w:rPr>
        <w:t xml:space="preserve"> задания. </w:t>
      </w:r>
    </w:p>
    <w:p w:rsidR="00026850" w:rsidRPr="00713125" w:rsidRDefault="00026850" w:rsidP="00713125">
      <w:pPr>
        <w:ind w:right="-1" w:firstLine="709"/>
        <w:jc w:val="both"/>
        <w:rPr>
          <w:rFonts w:ascii="Times New Roman" w:hAnsi="Times New Roman" w:cs="Times New Roman"/>
          <w:color w:val="auto"/>
          <w:sz w:val="28"/>
          <w:szCs w:val="28"/>
        </w:rPr>
      </w:pPr>
      <w:r w:rsidRPr="005C2533">
        <w:rPr>
          <w:rFonts w:ascii="Times New Roman" w:hAnsi="Times New Roman" w:cs="Times New Roman"/>
          <w:b/>
          <w:bCs/>
          <w:iCs/>
          <w:sz w:val="28"/>
          <w:szCs w:val="28"/>
        </w:rPr>
        <w:t>Моделирование</w:t>
      </w:r>
      <w:r w:rsidRPr="005C2533">
        <w:rPr>
          <w:rFonts w:ascii="Times New Roman" w:hAnsi="Times New Roman" w:cs="Times New Roman"/>
          <w:sz w:val="28"/>
          <w:szCs w:val="28"/>
        </w:rPr>
        <w:t xml:space="preserve"> (в педагогике) - построение копий, моделей педагогических материалов, явлений и процессов. Используется для схематического изображения исследуемых педагогических систем. Под «моделью» при этом понимается система объектов или знаков, воспроизводящая некоторые существенные свойства оригинала, способная замещать его так, что ее изучение дает новую информацию об этом объекте</w:t>
      </w:r>
    </w:p>
    <w:p w:rsidR="00026850" w:rsidRPr="00026850" w:rsidRDefault="00026850" w:rsidP="00BF47DA">
      <w:pPr>
        <w:ind w:right="-1" w:firstLine="709"/>
        <w:jc w:val="both"/>
        <w:rPr>
          <w:rFonts w:ascii="Times New Roman" w:hAnsi="Times New Roman" w:cs="Times New Roman"/>
          <w:b/>
          <w:bCs/>
          <w:sz w:val="28"/>
          <w:szCs w:val="28"/>
        </w:rPr>
      </w:pPr>
      <w:r w:rsidRPr="00026850">
        <w:rPr>
          <w:rFonts w:ascii="Times New Roman" w:hAnsi="Times New Roman" w:cs="Times New Roman"/>
          <w:b/>
          <w:bCs/>
          <w:sz w:val="28"/>
          <w:szCs w:val="28"/>
        </w:rPr>
        <w:t>Наблюдение за детьми как способ диагностирования</w:t>
      </w:r>
    </w:p>
    <w:p w:rsidR="00026850" w:rsidRPr="00026850" w:rsidRDefault="00026850" w:rsidP="00BF47DA">
      <w:pPr>
        <w:ind w:right="-1" w:firstLine="709"/>
        <w:jc w:val="both"/>
        <w:rPr>
          <w:rFonts w:ascii="Times New Roman" w:hAnsi="Times New Roman" w:cs="Times New Roman"/>
          <w:color w:val="auto"/>
          <w:sz w:val="28"/>
          <w:szCs w:val="28"/>
        </w:rPr>
      </w:pPr>
      <w:r w:rsidRPr="00026850">
        <w:rPr>
          <w:rFonts w:ascii="Times New Roman" w:hAnsi="Times New Roman" w:cs="Times New Roman"/>
          <w:b/>
          <w:bCs/>
          <w:sz w:val="28"/>
          <w:szCs w:val="28"/>
        </w:rPr>
        <w:t>их социально</w:t>
      </w:r>
      <w:r w:rsidRPr="00026850">
        <w:rPr>
          <w:rFonts w:ascii="Times New Roman" w:hAnsi="Times New Roman" w:cs="Times New Roman"/>
          <w:b/>
          <w:bCs/>
          <w:sz w:val="28"/>
          <w:szCs w:val="28"/>
        </w:rPr>
        <w:softHyphen/>
        <w:t>- психического процесса</w:t>
      </w:r>
    </w:p>
    <w:p w:rsidR="00026850" w:rsidRPr="00026850" w:rsidRDefault="00026850" w:rsidP="005C2533">
      <w:pPr>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Педагогическое наблюдение среди всех хитроумных методик диагностирования воспитанности ребенка занимает неизменно первое и основное место. В работе же с детьми осложненного поведения, которое включает, как правило, в свое содержание агрессивность ребенка в адрес всех взрослых и педагогов, педагогическое наблюдение приобретает приоритет перед всей многообразной совокупностью самых изобретательных способов диагностирования процесса развития личности. Причин на это несколько:</w:t>
      </w:r>
    </w:p>
    <w:p w:rsidR="00026850" w:rsidRPr="005C2533" w:rsidRDefault="00026850" w:rsidP="005C2533">
      <w:pPr>
        <w:widowControl/>
        <w:tabs>
          <w:tab w:val="left" w:pos="346"/>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во-первых, педагогическое </w:t>
      </w:r>
      <w:r w:rsidRPr="005C2533">
        <w:rPr>
          <w:rFonts w:ascii="Times New Roman" w:hAnsi="Times New Roman" w:cs="Times New Roman"/>
          <w:sz w:val="28"/>
          <w:szCs w:val="28"/>
        </w:rPr>
        <w:t xml:space="preserve">наблюдение предполагает </w:t>
      </w:r>
      <w:r w:rsidRPr="005C2533">
        <w:rPr>
          <w:rFonts w:ascii="Times New Roman" w:hAnsi="Times New Roman" w:cs="Times New Roman"/>
          <w:b/>
          <w:bCs/>
          <w:iCs/>
          <w:sz w:val="28"/>
          <w:szCs w:val="28"/>
        </w:rPr>
        <w:t xml:space="preserve">естественные </w:t>
      </w:r>
      <w:r w:rsidRPr="005C2533">
        <w:rPr>
          <w:rFonts w:ascii="Times New Roman" w:hAnsi="Times New Roman" w:cs="Times New Roman"/>
          <w:sz w:val="28"/>
          <w:szCs w:val="28"/>
        </w:rPr>
        <w:t>условия жизнедеятельности ребенка, а значит, естественное и непосредственное проявление ребенком своих реальных отношений к объектам окружающего мира;</w:t>
      </w:r>
    </w:p>
    <w:p w:rsidR="00026850" w:rsidRPr="005C2533" w:rsidRDefault="00026850" w:rsidP="005C2533">
      <w:pPr>
        <w:widowControl/>
        <w:tabs>
          <w:tab w:val="left" w:pos="346"/>
        </w:tabs>
        <w:spacing w:line="276" w:lineRule="auto"/>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 xml:space="preserve">во-вторых, педагогическое наблюдение есть </w:t>
      </w:r>
      <w:r w:rsidRPr="005C2533">
        <w:rPr>
          <w:rFonts w:ascii="Times New Roman" w:hAnsi="Times New Roman" w:cs="Times New Roman"/>
          <w:b/>
          <w:bCs/>
          <w:iCs/>
          <w:sz w:val="28"/>
          <w:szCs w:val="28"/>
        </w:rPr>
        <w:t xml:space="preserve">скрытая форма </w:t>
      </w:r>
      <w:r w:rsidRPr="005C2533">
        <w:rPr>
          <w:rFonts w:ascii="Times New Roman" w:hAnsi="Times New Roman" w:cs="Times New Roman"/>
          <w:sz w:val="28"/>
          <w:szCs w:val="28"/>
        </w:rPr>
        <w:t>диагностирования, когда ребенок не знает о том, что как объект подвергается педагогической оценке, не испытывает острого ущемления своего достоинства из-за невольного положения объекта и «маленького», зависимого от взрослых людей;</w:t>
      </w:r>
    </w:p>
    <w:p w:rsidR="00026850" w:rsidRPr="005C2533" w:rsidRDefault="00026850" w:rsidP="005C2533">
      <w:pPr>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в-третьих, педагогическое наблюдение позволяет охватить</w:t>
      </w:r>
    </w:p>
    <w:p w:rsidR="00026850" w:rsidRPr="005C2533" w:rsidRDefault="00026850" w:rsidP="005C2533">
      <w:pPr>
        <w:ind w:right="-1"/>
        <w:jc w:val="both"/>
        <w:rPr>
          <w:rFonts w:ascii="Times New Roman" w:hAnsi="Times New Roman" w:cs="Times New Roman"/>
          <w:color w:val="auto"/>
          <w:sz w:val="28"/>
          <w:szCs w:val="28"/>
        </w:rPr>
      </w:pPr>
      <w:r w:rsidRPr="005C2533">
        <w:rPr>
          <w:rFonts w:ascii="Times New Roman" w:hAnsi="Times New Roman" w:cs="Times New Roman"/>
          <w:sz w:val="28"/>
          <w:szCs w:val="28"/>
        </w:rPr>
        <w:t xml:space="preserve">сферы </w:t>
      </w:r>
      <w:r w:rsidRPr="005C2533">
        <w:rPr>
          <w:rFonts w:ascii="Times New Roman" w:hAnsi="Times New Roman" w:cs="Times New Roman"/>
          <w:b/>
          <w:bCs/>
          <w:iCs/>
          <w:sz w:val="28"/>
          <w:szCs w:val="28"/>
        </w:rPr>
        <w:t>жизненных отношений</w:t>
      </w:r>
      <w:r w:rsidRPr="005C2533">
        <w:rPr>
          <w:rFonts w:ascii="Times New Roman" w:hAnsi="Times New Roman" w:cs="Times New Roman"/>
          <w:sz w:val="28"/>
          <w:szCs w:val="28"/>
        </w:rPr>
        <w:t xml:space="preserve"> ребенка разом и в очень </w:t>
      </w:r>
      <w:proofErr w:type="gramStart"/>
      <w:r w:rsidRPr="005C2533">
        <w:rPr>
          <w:rFonts w:ascii="Times New Roman" w:hAnsi="Times New Roman" w:cs="Times New Roman"/>
          <w:sz w:val="28"/>
          <w:szCs w:val="28"/>
        </w:rPr>
        <w:t>короткий</w:t>
      </w:r>
      <w:proofErr w:type="gramEnd"/>
    </w:p>
    <w:p w:rsidR="00026850" w:rsidRPr="005C2533" w:rsidRDefault="00026850" w:rsidP="005C2533">
      <w:pPr>
        <w:ind w:right="-1"/>
        <w:jc w:val="both"/>
        <w:rPr>
          <w:rFonts w:ascii="Times New Roman" w:hAnsi="Times New Roman" w:cs="Times New Roman"/>
          <w:color w:val="auto"/>
          <w:sz w:val="28"/>
          <w:szCs w:val="28"/>
        </w:rPr>
      </w:pPr>
      <w:r w:rsidRPr="005C2533">
        <w:rPr>
          <w:rFonts w:ascii="Times New Roman" w:hAnsi="Times New Roman" w:cs="Times New Roman"/>
          <w:sz w:val="28"/>
          <w:szCs w:val="28"/>
        </w:rPr>
        <w:t>срок без специально отведенного времени для анализа характера личностного</w:t>
      </w:r>
    </w:p>
    <w:p w:rsidR="00026850" w:rsidRPr="005C2533" w:rsidRDefault="00026850" w:rsidP="005C2533">
      <w:pPr>
        <w:ind w:right="-1"/>
        <w:jc w:val="both"/>
        <w:rPr>
          <w:rFonts w:ascii="Times New Roman" w:hAnsi="Times New Roman" w:cs="Times New Roman"/>
          <w:color w:val="auto"/>
          <w:sz w:val="28"/>
          <w:szCs w:val="28"/>
        </w:rPr>
      </w:pPr>
      <w:r w:rsidRPr="005C2533">
        <w:rPr>
          <w:rFonts w:ascii="Times New Roman" w:hAnsi="Times New Roman" w:cs="Times New Roman"/>
          <w:sz w:val="28"/>
          <w:szCs w:val="28"/>
        </w:rPr>
        <w:t>развития;</w:t>
      </w:r>
    </w:p>
    <w:p w:rsidR="00026850" w:rsidRPr="005C2533" w:rsidRDefault="00026850" w:rsidP="005C2533">
      <w:pPr>
        <w:widowControl/>
        <w:tabs>
          <w:tab w:val="left" w:pos="346"/>
        </w:tabs>
        <w:spacing w:line="276" w:lineRule="auto"/>
        <w:ind w:right="-1" w:firstLine="709"/>
        <w:jc w:val="both"/>
        <w:rPr>
          <w:rFonts w:ascii="Times New Roman" w:hAnsi="Times New Roman" w:cs="Times New Roman"/>
          <w:color w:val="auto"/>
          <w:sz w:val="28"/>
          <w:szCs w:val="28"/>
        </w:rPr>
      </w:pPr>
      <w:r w:rsidRPr="005C2533">
        <w:rPr>
          <w:rFonts w:ascii="Times New Roman" w:hAnsi="Times New Roman" w:cs="Times New Roman"/>
          <w:sz w:val="28"/>
          <w:szCs w:val="28"/>
        </w:rPr>
        <w:t xml:space="preserve">в-четвертых, наблюдения за </w:t>
      </w:r>
      <w:proofErr w:type="gramStart"/>
      <w:r w:rsidRPr="005C2533">
        <w:rPr>
          <w:rFonts w:ascii="Times New Roman" w:hAnsi="Times New Roman" w:cs="Times New Roman"/>
          <w:sz w:val="28"/>
          <w:szCs w:val="28"/>
        </w:rPr>
        <w:t>непосредственной</w:t>
      </w:r>
      <w:proofErr w:type="gramEnd"/>
      <w:r w:rsidRPr="005C2533">
        <w:rPr>
          <w:rFonts w:ascii="Times New Roman" w:hAnsi="Times New Roman" w:cs="Times New Roman"/>
          <w:sz w:val="28"/>
          <w:szCs w:val="28"/>
        </w:rPr>
        <w:t xml:space="preserve"> деятельною предоставляют множество самых </w:t>
      </w:r>
      <w:r w:rsidRPr="005C2533">
        <w:rPr>
          <w:rFonts w:ascii="Times New Roman" w:hAnsi="Times New Roman" w:cs="Times New Roman"/>
          <w:b/>
          <w:bCs/>
          <w:iCs/>
          <w:sz w:val="28"/>
          <w:szCs w:val="28"/>
        </w:rPr>
        <w:t>разных ситуаций</w:t>
      </w:r>
      <w:r w:rsidRPr="005C2533">
        <w:rPr>
          <w:rFonts w:ascii="Times New Roman" w:hAnsi="Times New Roman" w:cs="Times New Roman"/>
          <w:sz w:val="28"/>
          <w:szCs w:val="28"/>
        </w:rPr>
        <w:t xml:space="preserve"> для проявления одного и того же отношения, что исключает необходимость надуманных ситуаций, через которые мысленно должен пройти ребёнок при специальном диагностировании характеристик его развития;</w:t>
      </w:r>
    </w:p>
    <w:p w:rsidR="00026850" w:rsidRPr="005C2533" w:rsidRDefault="00026850" w:rsidP="005C2533">
      <w:pPr>
        <w:widowControl/>
        <w:tabs>
          <w:tab w:val="left" w:pos="346"/>
        </w:tabs>
        <w:spacing w:line="276" w:lineRule="auto"/>
        <w:ind w:right="-1" w:firstLine="709"/>
        <w:jc w:val="both"/>
        <w:rPr>
          <w:rFonts w:ascii="Times New Roman" w:hAnsi="Times New Roman" w:cs="Times New Roman"/>
          <w:b/>
          <w:bCs/>
          <w:iCs/>
          <w:color w:val="auto"/>
          <w:sz w:val="28"/>
          <w:szCs w:val="28"/>
        </w:rPr>
      </w:pPr>
      <w:r w:rsidRPr="005C2533">
        <w:rPr>
          <w:rFonts w:ascii="Times New Roman" w:hAnsi="Times New Roman" w:cs="Times New Roman"/>
          <w:sz w:val="28"/>
          <w:szCs w:val="28"/>
        </w:rPr>
        <w:t xml:space="preserve">в-пятых, педагогическое наблюдение фиксирует </w:t>
      </w:r>
      <w:r w:rsidRPr="005C2533">
        <w:rPr>
          <w:rFonts w:ascii="Times New Roman" w:hAnsi="Times New Roman" w:cs="Times New Roman"/>
          <w:b/>
          <w:bCs/>
          <w:iCs/>
          <w:sz w:val="28"/>
          <w:szCs w:val="28"/>
        </w:rPr>
        <w:t>динамику</w:t>
      </w:r>
      <w:r w:rsidRPr="005C2533">
        <w:rPr>
          <w:rFonts w:ascii="Times New Roman" w:hAnsi="Times New Roman" w:cs="Times New Roman"/>
          <w:sz w:val="28"/>
          <w:szCs w:val="28"/>
        </w:rPr>
        <w:t xml:space="preserve"> меняющихся отношений, в отличие от лабораторных методик, получающих статичные характеристики чрезвычайно подвижного развивающегося ребенка. </w:t>
      </w:r>
    </w:p>
    <w:p w:rsidR="00026850" w:rsidRPr="005C2533" w:rsidRDefault="00026850" w:rsidP="005C2533">
      <w:pPr>
        <w:tabs>
          <w:tab w:val="left" w:pos="346"/>
        </w:tabs>
        <w:ind w:right="-1" w:firstLine="709"/>
        <w:jc w:val="both"/>
        <w:rPr>
          <w:rFonts w:ascii="Times New Roman" w:hAnsi="Times New Roman" w:cs="Times New Roman"/>
          <w:b/>
          <w:bCs/>
          <w:iCs/>
          <w:color w:val="auto"/>
          <w:sz w:val="28"/>
          <w:szCs w:val="28"/>
        </w:rPr>
      </w:pPr>
      <w:r w:rsidRPr="005C2533">
        <w:rPr>
          <w:rFonts w:ascii="Times New Roman" w:hAnsi="Times New Roman" w:cs="Times New Roman"/>
          <w:b/>
          <w:bCs/>
          <w:iCs/>
          <w:sz w:val="28"/>
          <w:szCs w:val="28"/>
        </w:rPr>
        <w:t>Педагогическое наблюдение</w:t>
      </w:r>
      <w:r w:rsidRPr="005C2533">
        <w:rPr>
          <w:rFonts w:ascii="Times New Roman" w:hAnsi="Times New Roman" w:cs="Times New Roman"/>
          <w:sz w:val="28"/>
          <w:szCs w:val="28"/>
        </w:rPr>
        <w:t xml:space="preserve"> — </w:t>
      </w:r>
      <w:r w:rsidRPr="005C2533">
        <w:rPr>
          <w:rFonts w:ascii="Times New Roman" w:hAnsi="Times New Roman" w:cs="Times New Roman"/>
          <w:b/>
          <w:bCs/>
          <w:iCs/>
          <w:sz w:val="28"/>
          <w:szCs w:val="28"/>
        </w:rPr>
        <w:t xml:space="preserve">это </w:t>
      </w:r>
      <w:proofErr w:type="spellStart"/>
      <w:r w:rsidRPr="005C2533">
        <w:rPr>
          <w:rFonts w:ascii="Times New Roman" w:hAnsi="Times New Roman" w:cs="Times New Roman"/>
          <w:b/>
          <w:bCs/>
          <w:iCs/>
          <w:sz w:val="28"/>
          <w:szCs w:val="28"/>
        </w:rPr>
        <w:t>профессионнально</w:t>
      </w:r>
      <w:proofErr w:type="spellEnd"/>
      <w:r w:rsidRPr="005C2533">
        <w:rPr>
          <w:rFonts w:ascii="Times New Roman" w:hAnsi="Times New Roman" w:cs="Times New Roman"/>
          <w:b/>
          <w:bCs/>
          <w:iCs/>
          <w:sz w:val="28"/>
          <w:szCs w:val="28"/>
        </w:rPr>
        <w:t>-</w:t>
      </w:r>
      <w:r w:rsidRPr="005C2533">
        <w:rPr>
          <w:rFonts w:ascii="Times New Roman" w:hAnsi="Times New Roman" w:cs="Times New Roman"/>
          <w:b/>
          <w:bCs/>
          <w:iCs/>
          <w:sz w:val="28"/>
          <w:szCs w:val="28"/>
        </w:rPr>
        <w:lastRenderedPageBreak/>
        <w:t xml:space="preserve">ориентировочное восприятие детей в естественных условиях их ЖИЗНИ и деятельности, анализирующее и фиксирующее многочисленные показатели </w:t>
      </w:r>
      <w:proofErr w:type="gramStart"/>
      <w:r w:rsidRPr="005C2533">
        <w:rPr>
          <w:rFonts w:ascii="Times New Roman" w:hAnsi="Times New Roman" w:cs="Times New Roman"/>
          <w:b/>
          <w:bCs/>
          <w:iCs/>
          <w:sz w:val="28"/>
          <w:szCs w:val="28"/>
        </w:rPr>
        <w:t>проживаемого</w:t>
      </w:r>
      <w:proofErr w:type="gramEnd"/>
      <w:r w:rsidRPr="005C2533">
        <w:rPr>
          <w:rFonts w:ascii="Times New Roman" w:hAnsi="Times New Roman" w:cs="Times New Roman"/>
          <w:b/>
          <w:bCs/>
          <w:iCs/>
          <w:sz w:val="28"/>
          <w:szCs w:val="28"/>
        </w:rPr>
        <w:t xml:space="preserve"> детьми отношении.</w:t>
      </w:r>
    </w:p>
    <w:p w:rsidR="00026850" w:rsidRPr="00026850" w:rsidRDefault="00026850" w:rsidP="005C2533">
      <w:pPr>
        <w:ind w:right="-1"/>
        <w:jc w:val="both"/>
        <w:rPr>
          <w:rFonts w:ascii="Times New Roman" w:hAnsi="Times New Roman" w:cs="Times New Roman"/>
          <w:b/>
          <w:bCs/>
          <w:sz w:val="28"/>
          <w:szCs w:val="28"/>
        </w:rPr>
      </w:pPr>
    </w:p>
    <w:p w:rsidR="00026850" w:rsidRPr="005C2533" w:rsidRDefault="00026850" w:rsidP="005C2533">
      <w:pPr>
        <w:ind w:right="-1" w:firstLine="709"/>
        <w:jc w:val="center"/>
        <w:rPr>
          <w:rFonts w:ascii="Times New Roman" w:hAnsi="Times New Roman" w:cs="Times New Roman"/>
          <w:b/>
          <w:bCs/>
          <w:color w:val="auto"/>
          <w:sz w:val="28"/>
          <w:szCs w:val="28"/>
        </w:rPr>
      </w:pPr>
      <w:r w:rsidRPr="005C2533">
        <w:rPr>
          <w:rFonts w:ascii="Times New Roman" w:hAnsi="Times New Roman" w:cs="Times New Roman"/>
          <w:b/>
          <w:bCs/>
          <w:sz w:val="28"/>
          <w:szCs w:val="28"/>
        </w:rPr>
        <w:t>СПИСОК ЛИТЕРАТУРЫ</w:t>
      </w:r>
    </w:p>
    <w:p w:rsidR="00026850" w:rsidRPr="005C2533" w:rsidRDefault="00026850" w:rsidP="005C2533">
      <w:pPr>
        <w:tabs>
          <w:tab w:val="left" w:pos="429"/>
        </w:tabs>
        <w:ind w:right="-1" w:firstLine="709"/>
        <w:jc w:val="center"/>
        <w:rPr>
          <w:rFonts w:ascii="Times New Roman" w:hAnsi="Times New Roman" w:cs="Times New Roman"/>
          <w:b/>
          <w:bCs/>
          <w:iCs/>
          <w:color w:val="auto"/>
          <w:sz w:val="28"/>
          <w:szCs w:val="28"/>
        </w:rPr>
      </w:pPr>
      <w:r w:rsidRPr="005C2533">
        <w:rPr>
          <w:rFonts w:ascii="Times New Roman" w:hAnsi="Times New Roman" w:cs="Times New Roman"/>
          <w:b/>
          <w:bCs/>
          <w:iCs/>
          <w:sz w:val="28"/>
          <w:szCs w:val="28"/>
        </w:rPr>
        <w:t>ДЛЯ БЛОКА «ПРИРОДА»</w:t>
      </w:r>
    </w:p>
    <w:p w:rsidR="00026850" w:rsidRPr="00713125" w:rsidRDefault="00026850" w:rsidP="00713125">
      <w:pPr>
        <w:ind w:right="-1" w:firstLine="709"/>
        <w:jc w:val="center"/>
        <w:rPr>
          <w:rFonts w:ascii="Times New Roman" w:hAnsi="Times New Roman" w:cs="Times New Roman"/>
          <w:b/>
          <w:bCs/>
          <w:iCs/>
          <w:color w:val="auto"/>
          <w:sz w:val="28"/>
          <w:szCs w:val="28"/>
        </w:rPr>
      </w:pPr>
      <w:r w:rsidRPr="005C2533">
        <w:rPr>
          <w:rFonts w:ascii="Times New Roman" w:hAnsi="Times New Roman" w:cs="Times New Roman"/>
          <w:b/>
          <w:bCs/>
          <w:iCs/>
          <w:sz w:val="28"/>
          <w:szCs w:val="28"/>
        </w:rPr>
        <w:t>Для педагога</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Боголюбов Н.С. «Лепка на занятиях в школьном кружке» Москва «Просвещение» 1979г.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Гомозова Ю.Б. «Калейдоскоп чудесных ремесел», Ярославль «Академия развития» 1993г.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Дубровский В.М. «Плетение из ивового прута» Москва «Лесная промышленность» 1990г.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Каплан Н.И. «Народные художественные промыслы» Москва «Высшая школа» 1980г.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Коршунов И. «Самостоятельные пособия из бумаги и картона» Ленинград «</w:t>
      </w:r>
      <w:proofErr w:type="spellStart"/>
      <w:r w:rsidRPr="00026850">
        <w:rPr>
          <w:rFonts w:ascii="Times New Roman" w:hAnsi="Times New Roman" w:cs="Times New Roman"/>
          <w:sz w:val="28"/>
          <w:szCs w:val="28"/>
        </w:rPr>
        <w:t>Детгиз</w:t>
      </w:r>
      <w:proofErr w:type="spellEnd"/>
      <w:r w:rsidRPr="00026850">
        <w:rPr>
          <w:rFonts w:ascii="Times New Roman" w:hAnsi="Times New Roman" w:cs="Times New Roman"/>
          <w:sz w:val="28"/>
          <w:szCs w:val="28"/>
        </w:rPr>
        <w:t>» 1954г.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Костерин Н.П. «Учебное рисование» Москва «Просвещение» 1984г.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Первушина О.М. «Природа и творчество» Пермское книжное издательство 1990г.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Примерные программы по обучению учащихся изготовлению изделий народных художественных промыслов (5-11 классы). Москва «Просвещение» 1992г.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Программа «Основы народного и декоративно-прикладного искусства для школ с углубленным изучением предметов художественно-эстетического цикла (для 1-4 классов) Москва «Просвещение» 1992г.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Программа «Изобразительное искусство и художественный труд 1-9 </w:t>
      </w:r>
      <w:proofErr w:type="spellStart"/>
      <w:r w:rsidRPr="00026850">
        <w:rPr>
          <w:rFonts w:ascii="Times New Roman" w:hAnsi="Times New Roman" w:cs="Times New Roman"/>
          <w:sz w:val="28"/>
          <w:szCs w:val="28"/>
        </w:rPr>
        <w:t>кл</w:t>
      </w:r>
      <w:proofErr w:type="spellEnd"/>
      <w:r w:rsidRPr="00026850">
        <w:rPr>
          <w:rFonts w:ascii="Times New Roman" w:hAnsi="Times New Roman" w:cs="Times New Roman"/>
          <w:sz w:val="28"/>
          <w:szCs w:val="28"/>
        </w:rPr>
        <w:t>.» Москва «Просвещение» 1994г.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Сокольникова Н.М. «Изобразительное искусство и методика его преподавания в начальной школе» Москва «</w:t>
      </w:r>
      <w:proofErr w:type="spellStart"/>
      <w:r w:rsidRPr="00026850">
        <w:rPr>
          <w:rFonts w:ascii="Times New Roman" w:hAnsi="Times New Roman" w:cs="Times New Roman"/>
          <w:sz w:val="28"/>
          <w:szCs w:val="28"/>
        </w:rPr>
        <w:t>Академа</w:t>
      </w:r>
      <w:proofErr w:type="spellEnd"/>
      <w:r w:rsidRPr="00026850">
        <w:rPr>
          <w:rFonts w:ascii="Times New Roman" w:hAnsi="Times New Roman" w:cs="Times New Roman"/>
          <w:sz w:val="28"/>
          <w:szCs w:val="28"/>
        </w:rPr>
        <w:t>» 1999г.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Толмачева Н. «Плетение из лозы» Москва 2003 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Учимся лепить и рисовать» Санкт-Петербург «Кристалл» «Валерии СПб».</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Федотов Г.Я. «Послушная глина. Основы художественного мастерства» Москва АСТ- Пресс 1999г.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Федотов Г.Я. «Узоры разнотравья» Москва «Просвещение» 1992.</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Шепелев А.М. «Лепка в доме и квартире» Москва «</w:t>
      </w:r>
      <w:proofErr w:type="spellStart"/>
      <w:r w:rsidRPr="00026850">
        <w:rPr>
          <w:rFonts w:ascii="Times New Roman" w:hAnsi="Times New Roman" w:cs="Times New Roman"/>
          <w:sz w:val="28"/>
          <w:szCs w:val="28"/>
        </w:rPr>
        <w:t>Стройиздат</w:t>
      </w:r>
      <w:proofErr w:type="spellEnd"/>
      <w:r w:rsidRPr="00026850">
        <w:rPr>
          <w:rFonts w:ascii="Times New Roman" w:hAnsi="Times New Roman" w:cs="Times New Roman"/>
          <w:sz w:val="28"/>
          <w:szCs w:val="28"/>
        </w:rPr>
        <w:t>» 1992г.</w:t>
      </w:r>
    </w:p>
    <w:p w:rsidR="00026850" w:rsidRPr="00026850" w:rsidRDefault="00026850" w:rsidP="005C2533">
      <w:pPr>
        <w:widowControl/>
        <w:numPr>
          <w:ilvl w:val="0"/>
          <w:numId w:val="25"/>
        </w:numPr>
        <w:tabs>
          <w:tab w:val="left" w:pos="750"/>
        </w:tabs>
        <w:spacing w:line="276" w:lineRule="auto"/>
        <w:ind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Щипанов</w:t>
      </w:r>
      <w:proofErr w:type="spellEnd"/>
      <w:r w:rsidRPr="00026850">
        <w:rPr>
          <w:rFonts w:ascii="Times New Roman" w:hAnsi="Times New Roman" w:cs="Times New Roman"/>
          <w:sz w:val="28"/>
          <w:szCs w:val="28"/>
        </w:rPr>
        <w:t xml:space="preserve"> А.С. «Юным любителям кисти и резца» М. «Просвещение» 1981 г.</w:t>
      </w:r>
    </w:p>
    <w:p w:rsidR="00026850" w:rsidRPr="00026850" w:rsidRDefault="00026850" w:rsidP="005C2533">
      <w:pPr>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lastRenderedPageBreak/>
        <w:t>Для детей:</w:t>
      </w:r>
    </w:p>
    <w:p w:rsidR="00026850" w:rsidRPr="00713125" w:rsidRDefault="00026850" w:rsidP="00713125">
      <w:pPr>
        <w:ind w:right="-1" w:firstLine="709"/>
        <w:jc w:val="both"/>
        <w:rPr>
          <w:rFonts w:ascii="Times New Roman" w:hAnsi="Times New Roman" w:cs="Times New Roman"/>
          <w:sz w:val="28"/>
          <w:szCs w:val="28"/>
        </w:rPr>
      </w:pPr>
      <w:r w:rsidRPr="00026850">
        <w:rPr>
          <w:rFonts w:ascii="Times New Roman" w:hAnsi="Times New Roman" w:cs="Times New Roman"/>
          <w:sz w:val="28"/>
          <w:szCs w:val="28"/>
        </w:rPr>
        <w:t xml:space="preserve">1. </w:t>
      </w:r>
      <w:proofErr w:type="spellStart"/>
      <w:r w:rsidRPr="00026850">
        <w:rPr>
          <w:rFonts w:ascii="Times New Roman" w:hAnsi="Times New Roman" w:cs="Times New Roman"/>
          <w:sz w:val="28"/>
          <w:szCs w:val="28"/>
        </w:rPr>
        <w:t>Маракаев</w:t>
      </w:r>
      <w:proofErr w:type="spellEnd"/>
      <w:r w:rsidRPr="00026850">
        <w:rPr>
          <w:rFonts w:ascii="Times New Roman" w:hAnsi="Times New Roman" w:cs="Times New Roman"/>
          <w:sz w:val="28"/>
          <w:szCs w:val="28"/>
        </w:rPr>
        <w:t xml:space="preserve"> О. «Первый букет» Ярославль «Академия развития» 1999г.</w:t>
      </w:r>
    </w:p>
    <w:p w:rsidR="00026850" w:rsidRPr="00026850" w:rsidRDefault="00026850" w:rsidP="005C2533">
      <w:pPr>
        <w:tabs>
          <w:tab w:val="left" w:pos="429"/>
        </w:tabs>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БЛОКА «УЮТ»</w:t>
      </w:r>
    </w:p>
    <w:p w:rsidR="00026850" w:rsidRPr="00026850" w:rsidRDefault="00026850" w:rsidP="005C2533">
      <w:pPr>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педагога:</w:t>
      </w:r>
    </w:p>
    <w:p w:rsidR="00026850" w:rsidRPr="00026850" w:rsidRDefault="00026850" w:rsidP="005C2533">
      <w:pPr>
        <w:widowControl/>
        <w:numPr>
          <w:ilvl w:val="0"/>
          <w:numId w:val="26"/>
        </w:numPr>
        <w:tabs>
          <w:tab w:val="left" w:pos="750"/>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Гайдаренко Е.П. Веселая мастерская. Донецк «Сталкер» 1997 г.</w:t>
      </w:r>
    </w:p>
    <w:p w:rsidR="00026850" w:rsidRPr="00026850" w:rsidRDefault="00026850" w:rsidP="005C2533">
      <w:pPr>
        <w:widowControl/>
        <w:numPr>
          <w:ilvl w:val="0"/>
          <w:numId w:val="26"/>
        </w:numPr>
        <w:tabs>
          <w:tab w:val="left" w:pos="750"/>
        </w:tabs>
        <w:spacing w:line="276" w:lineRule="auto"/>
        <w:ind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Драговой</w:t>
      </w:r>
      <w:proofErr w:type="spellEnd"/>
      <w:r w:rsidRPr="00026850">
        <w:rPr>
          <w:rFonts w:ascii="Times New Roman" w:hAnsi="Times New Roman" w:cs="Times New Roman"/>
          <w:sz w:val="28"/>
          <w:szCs w:val="28"/>
        </w:rPr>
        <w:t xml:space="preserve"> А. Этикет. Москва «Айрис-Пресс» 1999 г.</w:t>
      </w:r>
    </w:p>
    <w:p w:rsidR="00026850" w:rsidRPr="00026850" w:rsidRDefault="00026850" w:rsidP="005C2533">
      <w:pPr>
        <w:widowControl/>
        <w:numPr>
          <w:ilvl w:val="0"/>
          <w:numId w:val="36"/>
        </w:numPr>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 3. </w:t>
      </w:r>
      <w:proofErr w:type="spellStart"/>
      <w:r w:rsidRPr="00026850">
        <w:rPr>
          <w:rFonts w:ascii="Times New Roman" w:hAnsi="Times New Roman" w:cs="Times New Roman"/>
          <w:sz w:val="28"/>
          <w:szCs w:val="28"/>
        </w:rPr>
        <w:t>Ляпустина</w:t>
      </w:r>
      <w:proofErr w:type="spellEnd"/>
      <w:r w:rsidRPr="00026850">
        <w:rPr>
          <w:rFonts w:ascii="Times New Roman" w:hAnsi="Times New Roman" w:cs="Times New Roman"/>
          <w:sz w:val="28"/>
          <w:szCs w:val="28"/>
        </w:rPr>
        <w:t xml:space="preserve"> С.Г. Пермский театр кукол. Пермь «Звезда» 1991 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Программа «Художественное вязание 9-10 классы; художественная вышивка. Факультативные часы». Москва «Просвещение» 1994г.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Программа «Трудовое обучение 5-9 классы сельской школы. Сельский дом и семья», Москва «Просвещение» 1997г.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Программа «Основы народного и декоративно-прикладного искусства для школ с углубленным изучением предметов художественно-эстетического цикла (1-4 классы одиннадцатилетней школы), Москва «Просвещение» 1992 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«Примерные программы по обучению учащихся изготовлению изделий народных художественных промыслов 5-11 классы» Москва «Просвещение» 1992 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Романина</w:t>
      </w:r>
      <w:proofErr w:type="spellEnd"/>
      <w:r w:rsidRPr="00026850">
        <w:rPr>
          <w:rFonts w:ascii="Times New Roman" w:hAnsi="Times New Roman" w:cs="Times New Roman"/>
          <w:sz w:val="28"/>
          <w:szCs w:val="28"/>
        </w:rPr>
        <w:t xml:space="preserve"> В.И. «Дидактический материал по трудовому обучению» Москва «Просвещение» 1987 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Сборник приказов и инструкций Министерства просвещения РСФСР Изд. «Просвещение» Москва 10981 г., август № 22</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Сухарев М.И. Интерьер</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Москва «Транс-Пресс» 1999 г.</w:t>
      </w:r>
    </w:p>
    <w:p w:rsidR="00026850" w:rsidRPr="00026850" w:rsidRDefault="00026850" w:rsidP="005C2533">
      <w:pPr>
        <w:widowControl/>
        <w:numPr>
          <w:ilvl w:val="0"/>
          <w:numId w:val="36"/>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Терешкович Т.А. Рукодельница Минск «Полымя» 1993 г.</w:t>
      </w:r>
    </w:p>
    <w:p w:rsidR="00026850" w:rsidRPr="00026850" w:rsidRDefault="00026850" w:rsidP="005C2533">
      <w:pPr>
        <w:widowControl/>
        <w:numPr>
          <w:ilvl w:val="0"/>
          <w:numId w:val="38"/>
        </w:numPr>
        <w:tabs>
          <w:tab w:val="left" w:pos="750"/>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Журнал «Оригами» январь - март 1996 г., Москва «Аким»</w:t>
      </w:r>
    </w:p>
    <w:p w:rsidR="00026850" w:rsidRPr="00026850" w:rsidRDefault="00026850" w:rsidP="005C2533">
      <w:pPr>
        <w:ind w:right="-1" w:firstLine="709"/>
        <w:jc w:val="both"/>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детей:</w:t>
      </w:r>
    </w:p>
    <w:p w:rsidR="00026850" w:rsidRPr="00026850" w:rsidRDefault="00026850" w:rsidP="005C2533">
      <w:pPr>
        <w:widowControl/>
        <w:numPr>
          <w:ilvl w:val="0"/>
          <w:numId w:val="28"/>
        </w:numPr>
        <w:tabs>
          <w:tab w:val="left" w:pos="756"/>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Алексеевская Н. Волшебные ножницы. Москва «Лист» 1998 г.</w:t>
      </w:r>
    </w:p>
    <w:p w:rsidR="00026850" w:rsidRPr="00026850" w:rsidRDefault="00026850" w:rsidP="005C2533">
      <w:pPr>
        <w:widowControl/>
        <w:numPr>
          <w:ilvl w:val="0"/>
          <w:numId w:val="28"/>
        </w:numPr>
        <w:tabs>
          <w:tab w:val="left" w:pos="756"/>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Алексеевская Н. «Озорной карандаш» Москва «Лист» 1998 г.</w:t>
      </w:r>
    </w:p>
    <w:p w:rsidR="00026850" w:rsidRPr="00026850" w:rsidRDefault="00026850" w:rsidP="005C2533">
      <w:pPr>
        <w:widowControl/>
        <w:numPr>
          <w:ilvl w:val="0"/>
          <w:numId w:val="28"/>
        </w:numPr>
        <w:tabs>
          <w:tab w:val="left" w:pos="756"/>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Городкова Т.В. «Мягкие игрушки-</w:t>
      </w:r>
      <w:proofErr w:type="spellStart"/>
      <w:r w:rsidRPr="00026850">
        <w:rPr>
          <w:rFonts w:ascii="Times New Roman" w:hAnsi="Times New Roman" w:cs="Times New Roman"/>
          <w:sz w:val="28"/>
          <w:szCs w:val="28"/>
        </w:rPr>
        <w:t>мультяшки</w:t>
      </w:r>
      <w:proofErr w:type="spellEnd"/>
      <w:r w:rsidRPr="00026850">
        <w:rPr>
          <w:rFonts w:ascii="Times New Roman" w:hAnsi="Times New Roman" w:cs="Times New Roman"/>
          <w:sz w:val="28"/>
          <w:szCs w:val="28"/>
        </w:rPr>
        <w:t xml:space="preserve"> и зверушки». Ярославль «Академия развития» 1997 г.</w:t>
      </w:r>
    </w:p>
    <w:p w:rsidR="00026850" w:rsidRPr="00713125" w:rsidRDefault="00026850" w:rsidP="00713125">
      <w:pPr>
        <w:widowControl/>
        <w:numPr>
          <w:ilvl w:val="0"/>
          <w:numId w:val="28"/>
        </w:numPr>
        <w:tabs>
          <w:tab w:val="left" w:pos="756"/>
        </w:tabs>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Нагибина М.И. «Чудеса из ткани своими руками». Ярославль «Академия развития» 1997 г.</w:t>
      </w:r>
    </w:p>
    <w:p w:rsidR="00026850" w:rsidRPr="00026850" w:rsidRDefault="00026850" w:rsidP="005C2533">
      <w:pPr>
        <w:tabs>
          <w:tab w:val="left" w:pos="428"/>
        </w:tabs>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БЛОКА  «УЗЕЛОК»</w:t>
      </w:r>
    </w:p>
    <w:p w:rsidR="00026850" w:rsidRPr="00026850" w:rsidRDefault="00026850" w:rsidP="005C2533">
      <w:pPr>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педагога:</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Александрова Г.П. «Альбом вязания крючком» Приложение к «Вестнику моды» 1890 г., Харьков «Рубикон» 1993г.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Гирич</w:t>
      </w:r>
      <w:proofErr w:type="spellEnd"/>
      <w:r w:rsidRPr="00026850">
        <w:rPr>
          <w:rFonts w:ascii="Times New Roman" w:hAnsi="Times New Roman" w:cs="Times New Roman"/>
          <w:sz w:val="28"/>
          <w:szCs w:val="28"/>
        </w:rPr>
        <w:t xml:space="preserve"> В.П. «1000 узоров вязания крючком» Москва «</w:t>
      </w:r>
      <w:proofErr w:type="spellStart"/>
      <w:r w:rsidRPr="00026850">
        <w:rPr>
          <w:rFonts w:ascii="Times New Roman" w:hAnsi="Times New Roman" w:cs="Times New Roman"/>
          <w:sz w:val="28"/>
          <w:szCs w:val="28"/>
        </w:rPr>
        <w:t>Легпромбытиздат</w:t>
      </w:r>
      <w:proofErr w:type="spellEnd"/>
      <w:r w:rsidRPr="00026850">
        <w:rPr>
          <w:rFonts w:ascii="Times New Roman" w:hAnsi="Times New Roman" w:cs="Times New Roman"/>
          <w:sz w:val="28"/>
          <w:szCs w:val="28"/>
        </w:rPr>
        <w:t>» 1993 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Популярная энциклопедия «Рукоделие» Москва «Научное издательство большая Российская энциклопедия» 1993 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lastRenderedPageBreak/>
        <w:t>Ракова</w:t>
      </w:r>
      <w:proofErr w:type="spellEnd"/>
      <w:r w:rsidRPr="00026850">
        <w:rPr>
          <w:rFonts w:ascii="Times New Roman" w:hAnsi="Times New Roman" w:cs="Times New Roman"/>
          <w:sz w:val="28"/>
          <w:szCs w:val="28"/>
        </w:rPr>
        <w:t xml:space="preserve"> С.А. «Вязание крючком» Ярославль «Академия развития» 2002 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Союз дизайнеров СССР, объединенный творческий центр «100 узоров связанных на спицах» Свердловск «Север».</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Тарасова А.П. «Рабочая тетрадь по трудовому обучению и домоводству» Санкт- Петербург «</w:t>
      </w:r>
      <w:proofErr w:type="spellStart"/>
      <w:r w:rsidRPr="00026850">
        <w:rPr>
          <w:rFonts w:ascii="Times New Roman" w:hAnsi="Times New Roman" w:cs="Times New Roman"/>
          <w:sz w:val="28"/>
          <w:szCs w:val="28"/>
        </w:rPr>
        <w:t>МиМ</w:t>
      </w:r>
      <w:proofErr w:type="spellEnd"/>
      <w:r w:rsidRPr="00026850">
        <w:rPr>
          <w:rFonts w:ascii="Times New Roman" w:hAnsi="Times New Roman" w:cs="Times New Roman"/>
          <w:sz w:val="28"/>
          <w:szCs w:val="28"/>
        </w:rPr>
        <w:t>» 1999 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Терешкович Т.А. «Рукодельница» Минск «Полымя» 1993 г.</w:t>
      </w:r>
    </w:p>
    <w:p w:rsidR="00026850" w:rsidRPr="00026850" w:rsidRDefault="00026850" w:rsidP="005C2533">
      <w:pPr>
        <w:widowControl/>
        <w:numPr>
          <w:ilvl w:val="0"/>
          <w:numId w:val="37"/>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Энциклопедия</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«Рукодельница» Научное издательство «Большая Российская энциклопедия» Москва 1993 г.</w:t>
      </w:r>
    </w:p>
    <w:p w:rsidR="00026850" w:rsidRPr="00026850" w:rsidRDefault="00026850" w:rsidP="005C2533">
      <w:pPr>
        <w:ind w:right="-1" w:firstLine="709"/>
        <w:jc w:val="both"/>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детей:</w:t>
      </w:r>
    </w:p>
    <w:p w:rsidR="00026850" w:rsidRPr="00026850" w:rsidRDefault="00026850" w:rsidP="005C2533">
      <w:pPr>
        <w:widowControl/>
        <w:numPr>
          <w:ilvl w:val="0"/>
          <w:numId w:val="39"/>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Андронова С.М. «Волшебная нить», Пермь «Пермская книга» 1994 г.</w:t>
      </w:r>
    </w:p>
    <w:p w:rsidR="00026850" w:rsidRPr="00026850" w:rsidRDefault="00026850" w:rsidP="005C2533">
      <w:pPr>
        <w:widowControl/>
        <w:numPr>
          <w:ilvl w:val="0"/>
          <w:numId w:val="39"/>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Базулина</w:t>
      </w:r>
      <w:proofErr w:type="spellEnd"/>
      <w:r w:rsidRPr="00026850">
        <w:rPr>
          <w:rFonts w:ascii="Times New Roman" w:hAnsi="Times New Roman" w:cs="Times New Roman"/>
          <w:sz w:val="28"/>
          <w:szCs w:val="28"/>
        </w:rPr>
        <w:t xml:space="preserve"> Л.В</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Бисер . Ярославль «Академия развития» 2000 г.</w:t>
      </w:r>
    </w:p>
    <w:p w:rsidR="00026850" w:rsidRPr="00026850" w:rsidRDefault="00026850" w:rsidP="005C2533">
      <w:pPr>
        <w:widowControl/>
        <w:numPr>
          <w:ilvl w:val="0"/>
          <w:numId w:val="39"/>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Петрунькина А. «И снова фенечки» Санкт-Петербург «Кристалл» 1999 г.</w:t>
      </w:r>
    </w:p>
    <w:p w:rsidR="00026850" w:rsidRPr="005C2533" w:rsidRDefault="00026850" w:rsidP="005C2533">
      <w:pPr>
        <w:widowControl/>
        <w:numPr>
          <w:ilvl w:val="0"/>
          <w:numId w:val="39"/>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Петрунькина А. «Фенечки из бисера», С</w:t>
      </w:r>
      <w:r w:rsidR="00713125">
        <w:rPr>
          <w:rFonts w:ascii="Times New Roman" w:hAnsi="Times New Roman" w:cs="Times New Roman"/>
          <w:sz w:val="28"/>
          <w:szCs w:val="28"/>
        </w:rPr>
        <w:t>анкт-Петербург «Кристалл» 1998г</w:t>
      </w:r>
      <w:bookmarkStart w:id="16" w:name="_GoBack"/>
      <w:bookmarkEnd w:id="16"/>
    </w:p>
    <w:p w:rsidR="00026850" w:rsidRPr="00026850" w:rsidRDefault="00026850" w:rsidP="005C2533">
      <w:pPr>
        <w:tabs>
          <w:tab w:val="left" w:pos="428"/>
        </w:tabs>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БЛОКА «МАСТЕР»</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sz w:val="28"/>
          <w:szCs w:val="28"/>
        </w:rPr>
      </w:pPr>
      <w:r w:rsidRPr="00026850">
        <w:rPr>
          <w:rFonts w:ascii="Times New Roman" w:hAnsi="Times New Roman" w:cs="Times New Roman"/>
          <w:sz w:val="28"/>
          <w:szCs w:val="28"/>
        </w:rPr>
        <w:t xml:space="preserve">Давыдов С.Г. Батик: Техника. Приёмы. Изделия. – М.: АСТ – ПРЕСС КНИГА. – 184 </w:t>
      </w:r>
      <w:proofErr w:type="spellStart"/>
      <w:r w:rsidRPr="00026850">
        <w:rPr>
          <w:rFonts w:ascii="Times New Roman" w:hAnsi="Times New Roman" w:cs="Times New Roman"/>
          <w:sz w:val="28"/>
          <w:szCs w:val="28"/>
        </w:rPr>
        <w:t>с.</w:t>
      </w:r>
      <w:proofErr w:type="gramStart"/>
      <w:r w:rsidRPr="00026850">
        <w:rPr>
          <w:rFonts w:ascii="Times New Roman" w:hAnsi="Times New Roman" w:cs="Times New Roman"/>
          <w:sz w:val="28"/>
          <w:szCs w:val="28"/>
        </w:rPr>
        <w:t>:и</w:t>
      </w:r>
      <w:proofErr w:type="gramEnd"/>
      <w:r w:rsidRPr="00026850">
        <w:rPr>
          <w:rFonts w:ascii="Times New Roman" w:hAnsi="Times New Roman" w:cs="Times New Roman"/>
          <w:sz w:val="28"/>
          <w:szCs w:val="28"/>
        </w:rPr>
        <w:t>л</w:t>
      </w:r>
      <w:proofErr w:type="spellEnd"/>
      <w:r w:rsidRPr="00026850">
        <w:rPr>
          <w:rFonts w:ascii="Times New Roman" w:hAnsi="Times New Roman" w:cs="Times New Roman"/>
          <w:sz w:val="28"/>
          <w:szCs w:val="28"/>
        </w:rPr>
        <w:t>.- (Энциклопедия).</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Жданова Т.А. Технология обработки конструкционных материалов 5 класс. Волгоград 2003</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proofErr w:type="spellStart"/>
      <w:r w:rsidRPr="00026850">
        <w:rPr>
          <w:rFonts w:ascii="Times New Roman" w:hAnsi="Times New Roman" w:cs="Times New Roman"/>
          <w:sz w:val="28"/>
          <w:szCs w:val="28"/>
        </w:rPr>
        <w:t>Жолобчук</w:t>
      </w:r>
      <w:proofErr w:type="spellEnd"/>
      <w:r w:rsidRPr="00026850">
        <w:rPr>
          <w:rFonts w:ascii="Times New Roman" w:hAnsi="Times New Roman" w:cs="Times New Roman"/>
          <w:sz w:val="28"/>
          <w:szCs w:val="28"/>
        </w:rPr>
        <w:t xml:space="preserve"> А.Я. Подарки из батика /</w:t>
      </w:r>
      <w:proofErr w:type="spellStart"/>
      <w:r w:rsidRPr="00026850">
        <w:rPr>
          <w:rFonts w:ascii="Times New Roman" w:hAnsi="Times New Roman" w:cs="Times New Roman"/>
          <w:sz w:val="28"/>
          <w:szCs w:val="28"/>
        </w:rPr>
        <w:t>Жолобчук</w:t>
      </w:r>
      <w:proofErr w:type="spellEnd"/>
      <w:r w:rsidRPr="00026850">
        <w:rPr>
          <w:rFonts w:ascii="Times New Roman" w:hAnsi="Times New Roman" w:cs="Times New Roman"/>
          <w:sz w:val="28"/>
          <w:szCs w:val="28"/>
        </w:rPr>
        <w:t xml:space="preserve"> А.Я.-М.: АСТ; Донецк: Сталкер, 2006. – 78 (2) с.: ил. – (Подарок своими руками).</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Засядько Ю.П. Технология (мальчики) 8 класс. Волгоград. 2003</w:t>
      </w:r>
    </w:p>
    <w:p w:rsidR="00026850" w:rsidRPr="00026850" w:rsidRDefault="00026850" w:rsidP="005C2533">
      <w:pPr>
        <w:widowControl/>
        <w:ind w:right="-1" w:firstLine="709"/>
        <w:jc w:val="both"/>
        <w:rPr>
          <w:rFonts w:ascii="Times New Roman" w:hAnsi="Times New Roman" w:cs="Times New Roman"/>
          <w:sz w:val="28"/>
          <w:szCs w:val="28"/>
        </w:rPr>
      </w:pPr>
      <w:r w:rsidRPr="00026850">
        <w:rPr>
          <w:rFonts w:ascii="Times New Roman" w:hAnsi="Times New Roman" w:cs="Times New Roman"/>
          <w:sz w:val="28"/>
          <w:szCs w:val="28"/>
        </w:rPr>
        <w:t>в процессе обучения технологии. Екатеринбург 2005</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 xml:space="preserve">Коваленко В.И., </w:t>
      </w:r>
      <w:proofErr w:type="spellStart"/>
      <w:r w:rsidRPr="00026850">
        <w:rPr>
          <w:rFonts w:ascii="Times New Roman" w:hAnsi="Times New Roman" w:cs="Times New Roman"/>
          <w:sz w:val="28"/>
          <w:szCs w:val="28"/>
        </w:rPr>
        <w:t>Кулененок</w:t>
      </w:r>
      <w:proofErr w:type="spellEnd"/>
      <w:r w:rsidRPr="00026850">
        <w:rPr>
          <w:rFonts w:ascii="Times New Roman" w:hAnsi="Times New Roman" w:cs="Times New Roman"/>
          <w:sz w:val="28"/>
          <w:szCs w:val="28"/>
        </w:rPr>
        <w:t xml:space="preserve"> В.В. Дидактический материал по трудовому обучению М., «Просвещение» 2007</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Костина Л.А. Выпиливание лобзиком. Выпуск 1. М. «Народное творчество 2004</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Костина Л.А. Выпиливание лобзиком. Выпуск 2. М. «Народное творчество 2004</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 xml:space="preserve">Лучшие орнаменты и декоративные мотива/пер. с англ. </w:t>
      </w:r>
      <w:proofErr w:type="spellStart"/>
      <w:r w:rsidRPr="00026850">
        <w:rPr>
          <w:rFonts w:ascii="Times New Roman" w:hAnsi="Times New Roman" w:cs="Times New Roman"/>
          <w:sz w:val="28"/>
          <w:szCs w:val="28"/>
        </w:rPr>
        <w:t>Т.М.Котельниковой</w:t>
      </w:r>
      <w:proofErr w:type="spellEnd"/>
      <w:r w:rsidRPr="00026850">
        <w:rPr>
          <w:rFonts w:ascii="Times New Roman" w:hAnsi="Times New Roman" w:cs="Times New Roman"/>
          <w:sz w:val="28"/>
          <w:szCs w:val="28"/>
        </w:rPr>
        <w:t>. – М.: АСТ: Астрель, 2008. – 638, (2) с.: ил. – (Карманная библиотека)</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Программы общеобразовательных учреждений. Технология. Трудовое обучение 1 – 4; 5 – 11 классы М., «Просвещение» 2005</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 xml:space="preserve">Павлова М.Б., </w:t>
      </w:r>
      <w:proofErr w:type="spellStart"/>
      <w:r w:rsidRPr="00026850">
        <w:rPr>
          <w:rFonts w:ascii="Times New Roman" w:hAnsi="Times New Roman" w:cs="Times New Roman"/>
          <w:sz w:val="28"/>
          <w:szCs w:val="28"/>
        </w:rPr>
        <w:t>Питт</w:t>
      </w:r>
      <w:proofErr w:type="spellEnd"/>
      <w:r w:rsidRPr="00026850">
        <w:rPr>
          <w:rFonts w:ascii="Times New Roman" w:hAnsi="Times New Roman" w:cs="Times New Roman"/>
          <w:sz w:val="28"/>
          <w:szCs w:val="28"/>
        </w:rPr>
        <w:t xml:space="preserve"> Дж., Гуревич М.И. Метод проектов в технологическом образовании школьников М., «</w:t>
      </w:r>
      <w:proofErr w:type="spellStart"/>
      <w:r w:rsidRPr="00026850">
        <w:rPr>
          <w:rFonts w:ascii="Times New Roman" w:hAnsi="Times New Roman" w:cs="Times New Roman"/>
          <w:sz w:val="28"/>
          <w:szCs w:val="28"/>
        </w:rPr>
        <w:t>Вентана</w:t>
      </w:r>
      <w:proofErr w:type="spellEnd"/>
      <w:r w:rsidRPr="00026850">
        <w:rPr>
          <w:rFonts w:ascii="Times New Roman" w:hAnsi="Times New Roman" w:cs="Times New Roman"/>
          <w:sz w:val="28"/>
          <w:szCs w:val="28"/>
        </w:rPr>
        <w:t xml:space="preserve"> – Граф» 2003</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lastRenderedPageBreak/>
        <w:t>Поляк Д.А., Зуев П.В. Формирование преобразовательных умений у школьников</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Справочник по техническому труду. Под ред. А.Н. Ростовцева и др. М., 1996</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Сборник нормативных документов, «Технология» Федеральный компонент Государственного стандарта. «Дрофа» М., 2004</w:t>
      </w:r>
    </w:p>
    <w:p w:rsidR="00026850" w:rsidRPr="00026850" w:rsidRDefault="00026850" w:rsidP="005C2533">
      <w:pPr>
        <w:widowControl/>
        <w:numPr>
          <w:ilvl w:val="0"/>
          <w:numId w:val="42"/>
        </w:numPr>
        <w:spacing w:line="276" w:lineRule="auto"/>
        <w:ind w:left="0" w:right="-1" w:firstLine="709"/>
        <w:jc w:val="both"/>
        <w:rPr>
          <w:rFonts w:ascii="Times New Roman" w:hAnsi="Times New Roman" w:cs="Times New Roman"/>
          <w:b/>
          <w:bCs/>
          <w:sz w:val="28"/>
          <w:szCs w:val="28"/>
          <w:u w:val="single"/>
        </w:rPr>
      </w:pPr>
      <w:r w:rsidRPr="00026850">
        <w:rPr>
          <w:rFonts w:ascii="Times New Roman" w:hAnsi="Times New Roman" w:cs="Times New Roman"/>
          <w:sz w:val="28"/>
          <w:szCs w:val="28"/>
        </w:rPr>
        <w:t>Терешина Г.В. Роспись по шелку. – М.: АСТ- ПРЕСС КНИГА.2013. – 80 с.: ил.- (Мастер-класс на дому).</w:t>
      </w:r>
    </w:p>
    <w:p w:rsidR="00026850" w:rsidRPr="00026850" w:rsidRDefault="00026850" w:rsidP="005C2533">
      <w:pPr>
        <w:tabs>
          <w:tab w:val="left" w:pos="428"/>
        </w:tabs>
        <w:ind w:right="-1" w:firstLine="709"/>
        <w:jc w:val="center"/>
        <w:rPr>
          <w:rFonts w:ascii="Times New Roman" w:hAnsi="Times New Roman" w:cs="Times New Roman"/>
          <w:b/>
          <w:bCs/>
          <w:color w:val="auto"/>
          <w:sz w:val="28"/>
          <w:szCs w:val="28"/>
        </w:rPr>
      </w:pPr>
      <w:r w:rsidRPr="00026850">
        <w:rPr>
          <w:rFonts w:ascii="Times New Roman" w:hAnsi="Times New Roman" w:cs="Times New Roman"/>
          <w:b/>
          <w:bCs/>
          <w:sz w:val="28"/>
          <w:szCs w:val="28"/>
        </w:rPr>
        <w:t>ДЛЯ ДЕТСКОГО САДА</w:t>
      </w:r>
    </w:p>
    <w:p w:rsidR="00026850" w:rsidRPr="00026850" w:rsidRDefault="00026850" w:rsidP="005C2533">
      <w:pPr>
        <w:tabs>
          <w:tab w:val="left" w:pos="428"/>
        </w:tabs>
        <w:ind w:right="-1" w:firstLine="709"/>
        <w:jc w:val="center"/>
        <w:rPr>
          <w:rFonts w:ascii="Times New Roman" w:hAnsi="Times New Roman" w:cs="Times New Roman"/>
          <w:b/>
          <w:bCs/>
          <w:i/>
          <w:iCs/>
          <w:color w:val="auto"/>
          <w:sz w:val="28"/>
          <w:szCs w:val="28"/>
        </w:rPr>
      </w:pPr>
      <w:r w:rsidRPr="00026850">
        <w:rPr>
          <w:rFonts w:ascii="Times New Roman" w:hAnsi="Times New Roman" w:cs="Times New Roman"/>
          <w:b/>
          <w:bCs/>
          <w:i/>
          <w:iCs/>
          <w:sz w:val="28"/>
          <w:szCs w:val="28"/>
        </w:rPr>
        <w:t>Для педагога:</w:t>
      </w:r>
    </w:p>
    <w:p w:rsidR="00026850" w:rsidRPr="00026850" w:rsidRDefault="00026850" w:rsidP="005C2533">
      <w:pPr>
        <w:widowControl/>
        <w:numPr>
          <w:ilvl w:val="0"/>
          <w:numId w:val="40"/>
        </w:numPr>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Богатеева</w:t>
      </w:r>
      <w:proofErr w:type="spellEnd"/>
      <w:r w:rsidRPr="00026850">
        <w:rPr>
          <w:rFonts w:ascii="Times New Roman" w:hAnsi="Times New Roman" w:cs="Times New Roman"/>
          <w:sz w:val="28"/>
          <w:szCs w:val="28"/>
        </w:rPr>
        <w:t xml:space="preserve"> З.А. Аппликация по мотивам народного орнамента в детском саду: Пособие для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 - М.: Просвещение, 1982. - 175 с., ил.</w:t>
      </w:r>
    </w:p>
    <w:p w:rsidR="00026850" w:rsidRPr="00026850" w:rsidRDefault="00026850" w:rsidP="005C2533">
      <w:pPr>
        <w:widowControl/>
        <w:numPr>
          <w:ilvl w:val="0"/>
          <w:numId w:val="40"/>
        </w:numPr>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 2. </w:t>
      </w:r>
      <w:proofErr w:type="spellStart"/>
      <w:r w:rsidRPr="00026850">
        <w:rPr>
          <w:rFonts w:ascii="Times New Roman" w:hAnsi="Times New Roman" w:cs="Times New Roman"/>
          <w:sz w:val="28"/>
          <w:szCs w:val="28"/>
        </w:rPr>
        <w:t>Богатеева</w:t>
      </w:r>
      <w:proofErr w:type="spellEnd"/>
      <w:r w:rsidRPr="00026850">
        <w:rPr>
          <w:rFonts w:ascii="Times New Roman" w:hAnsi="Times New Roman" w:cs="Times New Roman"/>
          <w:sz w:val="28"/>
          <w:szCs w:val="28"/>
        </w:rPr>
        <w:t xml:space="preserve"> З.А. Чудесные поделки из бумаги: Кн. Для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 xml:space="preserve"> и родителей. _ М.: Просвещение, 1992. - 208 с.: ил.</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Галанов А.С., Корнилова С.Н., Куликова С.Л. Занятия с дошкольниками по изобразительному искусству. М.: ТЦ «Сфера», 2000г. - 80 с. (серия «Вместе с детьми»)</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Голубь В.Т. Графические диктанты</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Пособие для занятий с детьми 5-7 лет,- М.: ВАКО, 2004,- 144 с.- (Мастерская учителя).</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Гульянц</w:t>
      </w:r>
      <w:proofErr w:type="spellEnd"/>
      <w:r w:rsidRPr="00026850">
        <w:rPr>
          <w:rFonts w:ascii="Times New Roman" w:hAnsi="Times New Roman" w:cs="Times New Roman"/>
          <w:sz w:val="28"/>
          <w:szCs w:val="28"/>
        </w:rPr>
        <w:t xml:space="preserve"> Э.К., </w:t>
      </w:r>
      <w:proofErr w:type="spellStart"/>
      <w:r w:rsidRPr="00026850">
        <w:rPr>
          <w:rFonts w:ascii="Times New Roman" w:hAnsi="Times New Roman" w:cs="Times New Roman"/>
          <w:sz w:val="28"/>
          <w:szCs w:val="28"/>
        </w:rPr>
        <w:t>Базик</w:t>
      </w:r>
      <w:proofErr w:type="spellEnd"/>
      <w:r w:rsidRPr="00026850">
        <w:rPr>
          <w:rFonts w:ascii="Times New Roman" w:hAnsi="Times New Roman" w:cs="Times New Roman"/>
          <w:sz w:val="28"/>
          <w:szCs w:val="28"/>
        </w:rPr>
        <w:t xml:space="preserve"> И.Я. Что можно сделать из природного материала: Кн. Для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 xml:space="preserve">. - 2-е </w:t>
      </w:r>
      <w:proofErr w:type="spellStart"/>
      <w:r w:rsidRPr="00026850">
        <w:rPr>
          <w:rFonts w:ascii="Times New Roman" w:hAnsi="Times New Roman" w:cs="Times New Roman"/>
          <w:sz w:val="28"/>
          <w:szCs w:val="28"/>
        </w:rPr>
        <w:t>изд</w:t>
      </w:r>
      <w:proofErr w:type="spellEnd"/>
      <w:r w:rsidRPr="00026850">
        <w:rPr>
          <w:rFonts w:ascii="Times New Roman" w:hAnsi="Times New Roman" w:cs="Times New Roman"/>
          <w:sz w:val="28"/>
          <w:szCs w:val="28"/>
        </w:rPr>
        <w:t xml:space="preserve">, </w:t>
      </w:r>
      <w:proofErr w:type="spellStart"/>
      <w:r w:rsidRPr="00026850">
        <w:rPr>
          <w:rFonts w:ascii="Times New Roman" w:hAnsi="Times New Roman" w:cs="Times New Roman"/>
          <w:sz w:val="28"/>
          <w:szCs w:val="28"/>
        </w:rPr>
        <w:t>дораб</w:t>
      </w:r>
      <w:proofErr w:type="spellEnd"/>
      <w:r w:rsidRPr="00026850">
        <w:rPr>
          <w:rFonts w:ascii="Times New Roman" w:hAnsi="Times New Roman" w:cs="Times New Roman"/>
          <w:sz w:val="28"/>
          <w:szCs w:val="28"/>
        </w:rPr>
        <w:t>.-М.: Просвещение, 1991. - 175 с.: ил.</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Доронова</w:t>
      </w:r>
      <w:proofErr w:type="spellEnd"/>
      <w:r w:rsidRPr="00026850">
        <w:rPr>
          <w:rFonts w:ascii="Times New Roman" w:hAnsi="Times New Roman" w:cs="Times New Roman"/>
          <w:sz w:val="28"/>
          <w:szCs w:val="28"/>
        </w:rPr>
        <w:t xml:space="preserve"> Т.Н. Природа, искусство ’и изобразительная деятельность </w:t>
      </w:r>
      <w:proofErr w:type="spellStart"/>
      <w:r w:rsidRPr="00026850">
        <w:rPr>
          <w:rFonts w:ascii="Times New Roman" w:hAnsi="Times New Roman" w:cs="Times New Roman"/>
          <w:sz w:val="28"/>
          <w:szCs w:val="28"/>
        </w:rPr>
        <w:t>детей</w:t>
      </w:r>
      <w:proofErr w:type="gramStart"/>
      <w:r w:rsidRPr="00026850">
        <w:rPr>
          <w:rFonts w:ascii="Times New Roman" w:hAnsi="Times New Roman" w:cs="Times New Roman"/>
          <w:sz w:val="28"/>
          <w:szCs w:val="28"/>
        </w:rPr>
        <w:t>.М</w:t>
      </w:r>
      <w:proofErr w:type="gramEnd"/>
      <w:r w:rsidRPr="00026850">
        <w:rPr>
          <w:rFonts w:ascii="Times New Roman" w:hAnsi="Times New Roman" w:cs="Times New Roman"/>
          <w:sz w:val="28"/>
          <w:szCs w:val="28"/>
        </w:rPr>
        <w:t>етод.рекомендации</w:t>
      </w:r>
      <w:proofErr w:type="spellEnd"/>
      <w:r w:rsidRPr="00026850">
        <w:rPr>
          <w:rFonts w:ascii="Times New Roman" w:hAnsi="Times New Roman" w:cs="Times New Roman"/>
          <w:sz w:val="28"/>
          <w:szCs w:val="28"/>
        </w:rPr>
        <w:t xml:space="preserve"> для воспитателей, работающих с детьми 3-6 лет по программе «Радуга». - М.: Просвещение, 1999. - 160с.: ил.</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Ильина Н.Н. 100 психологических тестов и упражнение для подготовки ребенка к школе. - М.: ООО «Аквариум - Принт», К.: ОАО «Дом печати - ВЯТКА», 2005. - 160 с.: ил.</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xml:space="preserve">Комарова Т.С. Занятия по изобразительной деятельности в детском саду. Пособие для воспитателей. - 2-е изд., </w:t>
      </w:r>
      <w:proofErr w:type="spellStart"/>
      <w:r w:rsidRPr="00026850">
        <w:rPr>
          <w:rFonts w:ascii="Times New Roman" w:hAnsi="Times New Roman" w:cs="Times New Roman"/>
          <w:sz w:val="28"/>
          <w:szCs w:val="28"/>
        </w:rPr>
        <w:t>испр</w:t>
      </w:r>
      <w:proofErr w:type="spellEnd"/>
      <w:r w:rsidRPr="00026850">
        <w:rPr>
          <w:rFonts w:ascii="Times New Roman" w:hAnsi="Times New Roman" w:cs="Times New Roman"/>
          <w:sz w:val="28"/>
          <w:szCs w:val="28"/>
        </w:rPr>
        <w:t>. И доп. - М.: Просвещение, 1981г. - 192 с., ил (Б-ка «</w:t>
      </w:r>
      <w:proofErr w:type="spellStart"/>
      <w:r w:rsidRPr="00026850">
        <w:rPr>
          <w:rFonts w:ascii="Times New Roman" w:hAnsi="Times New Roman" w:cs="Times New Roman"/>
          <w:sz w:val="28"/>
          <w:szCs w:val="28"/>
        </w:rPr>
        <w:t>Дет.сад</w:t>
      </w:r>
      <w:proofErr w:type="spellEnd"/>
      <w:r w:rsidRPr="00026850">
        <w:rPr>
          <w:rFonts w:ascii="Times New Roman" w:hAnsi="Times New Roman" w:cs="Times New Roman"/>
          <w:sz w:val="28"/>
          <w:szCs w:val="28"/>
        </w:rPr>
        <w:t xml:space="preserve"> на селе»)</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Куцакова</w:t>
      </w:r>
      <w:proofErr w:type="spellEnd"/>
      <w:r w:rsidRPr="00026850">
        <w:rPr>
          <w:rFonts w:ascii="Times New Roman" w:hAnsi="Times New Roman" w:cs="Times New Roman"/>
          <w:sz w:val="28"/>
          <w:szCs w:val="28"/>
        </w:rPr>
        <w:t xml:space="preserve"> Л.В Конструирование и ручной труд в детском саду: Пособие для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 Из опыта работы._ М.: Просвещение, 1990.- 158 с.: ил.</w:t>
      </w:r>
    </w:p>
    <w:p w:rsidR="00026850" w:rsidRPr="00026850" w:rsidRDefault="00026850" w:rsidP="005C2533">
      <w:pPr>
        <w:widowControl/>
        <w:numPr>
          <w:ilvl w:val="0"/>
          <w:numId w:val="40"/>
        </w:numPr>
        <w:tabs>
          <w:tab w:val="left" w:pos="756"/>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Лиштван</w:t>
      </w:r>
      <w:proofErr w:type="spellEnd"/>
      <w:r w:rsidRPr="00026850">
        <w:rPr>
          <w:rFonts w:ascii="Times New Roman" w:hAnsi="Times New Roman" w:cs="Times New Roman"/>
          <w:sz w:val="28"/>
          <w:szCs w:val="28"/>
        </w:rPr>
        <w:t xml:space="preserve"> З.В. Конструирование</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Пособие для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 xml:space="preserve">. - </w:t>
      </w:r>
      <w:proofErr w:type="spellStart"/>
      <w:r w:rsidRPr="00026850">
        <w:rPr>
          <w:rFonts w:ascii="Times New Roman" w:hAnsi="Times New Roman" w:cs="Times New Roman"/>
          <w:sz w:val="28"/>
          <w:szCs w:val="28"/>
        </w:rPr>
        <w:t>М.:Просвещение</w:t>
      </w:r>
      <w:proofErr w:type="spellEnd"/>
      <w:r w:rsidRPr="00026850">
        <w:rPr>
          <w:rFonts w:ascii="Times New Roman" w:hAnsi="Times New Roman" w:cs="Times New Roman"/>
          <w:sz w:val="28"/>
          <w:szCs w:val="28"/>
        </w:rPr>
        <w:t xml:space="preserve">. 1981. - 159 с., ил. - (Б-ка воспитателя </w:t>
      </w:r>
      <w:proofErr w:type="spellStart"/>
      <w:r w:rsidRPr="00026850">
        <w:rPr>
          <w:rFonts w:ascii="Times New Roman" w:hAnsi="Times New Roman" w:cs="Times New Roman"/>
          <w:sz w:val="28"/>
          <w:szCs w:val="28"/>
        </w:rPr>
        <w:t>дет</w:t>
      </w:r>
      <w:proofErr w:type="gramStart"/>
      <w:r w:rsidRPr="00026850">
        <w:rPr>
          <w:rFonts w:ascii="Times New Roman" w:hAnsi="Times New Roman" w:cs="Times New Roman"/>
          <w:sz w:val="28"/>
          <w:szCs w:val="28"/>
        </w:rPr>
        <w:t>.с</w:t>
      </w:r>
      <w:proofErr w:type="gramEnd"/>
      <w:r w:rsidRPr="00026850">
        <w:rPr>
          <w:rFonts w:ascii="Times New Roman" w:hAnsi="Times New Roman" w:cs="Times New Roman"/>
          <w:sz w:val="28"/>
          <w:szCs w:val="28"/>
        </w:rPr>
        <w:t>ада</w:t>
      </w:r>
      <w:proofErr w:type="spellEnd"/>
      <w:r w:rsidRPr="00026850">
        <w:rPr>
          <w:rFonts w:ascii="Times New Roman" w:hAnsi="Times New Roman" w:cs="Times New Roman"/>
          <w:sz w:val="28"/>
          <w:szCs w:val="28"/>
        </w:rPr>
        <w:t>.)</w:t>
      </w:r>
    </w:p>
    <w:p w:rsidR="00026850" w:rsidRPr="00026850" w:rsidRDefault="00026850" w:rsidP="005C2533">
      <w:pPr>
        <w:widowControl/>
        <w:numPr>
          <w:ilvl w:val="0"/>
          <w:numId w:val="40"/>
        </w:numPr>
        <w:tabs>
          <w:tab w:val="left" w:pos="367"/>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lastRenderedPageBreak/>
        <w:t>Савельева Н. Настольная книга педагога -психолога детского образовательного • учреждения - Ростов н\ Д: Феникс, 20054. - 576 с. (Серия «Сердце отдаю детям»)</w:t>
      </w:r>
    </w:p>
    <w:p w:rsidR="00026850" w:rsidRPr="00026850" w:rsidRDefault="00026850" w:rsidP="005C2533">
      <w:pPr>
        <w:widowControl/>
        <w:numPr>
          <w:ilvl w:val="0"/>
          <w:numId w:val="40"/>
        </w:numPr>
        <w:tabs>
          <w:tab w:val="left" w:pos="367"/>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Тарабарина Т.И. Оригами развитие ребенка. Популярное пособие для родителей и педагогов. - Ярославль: «Академия развития», 1998 г. - 224 с., ил (серия «Вместе учимся, играем»).</w:t>
      </w:r>
    </w:p>
    <w:p w:rsidR="00026850" w:rsidRPr="00026850" w:rsidRDefault="00026850" w:rsidP="005C2533">
      <w:pPr>
        <w:widowControl/>
        <w:numPr>
          <w:ilvl w:val="0"/>
          <w:numId w:val="40"/>
        </w:numPr>
        <w:tabs>
          <w:tab w:val="left" w:pos="367"/>
        </w:tabs>
        <w:spacing w:line="276" w:lineRule="auto"/>
        <w:ind w:left="0" w:right="-1" w:firstLine="709"/>
        <w:jc w:val="both"/>
        <w:rPr>
          <w:rFonts w:ascii="Times New Roman" w:hAnsi="Times New Roman" w:cs="Times New Roman"/>
          <w:color w:val="auto"/>
          <w:sz w:val="28"/>
          <w:szCs w:val="28"/>
        </w:rPr>
      </w:pPr>
      <w:proofErr w:type="spellStart"/>
      <w:r w:rsidRPr="00026850">
        <w:rPr>
          <w:rFonts w:ascii="Times New Roman" w:hAnsi="Times New Roman" w:cs="Times New Roman"/>
          <w:sz w:val="28"/>
          <w:szCs w:val="28"/>
        </w:rPr>
        <w:t>Швайко</w:t>
      </w:r>
      <w:proofErr w:type="spellEnd"/>
      <w:r w:rsidRPr="00026850">
        <w:rPr>
          <w:rFonts w:ascii="Times New Roman" w:hAnsi="Times New Roman" w:cs="Times New Roman"/>
          <w:sz w:val="28"/>
          <w:szCs w:val="28"/>
        </w:rPr>
        <w:t xml:space="preserve"> Г.С. Занятия по изобразительной деятельности в детском саду. Средняя группа: Программа, конспекты: Пособие для педагогов </w:t>
      </w:r>
      <w:proofErr w:type="spellStart"/>
      <w:r w:rsidRPr="00026850">
        <w:rPr>
          <w:rFonts w:ascii="Times New Roman" w:hAnsi="Times New Roman" w:cs="Times New Roman"/>
          <w:sz w:val="28"/>
          <w:szCs w:val="28"/>
        </w:rPr>
        <w:t>дошк</w:t>
      </w:r>
      <w:proofErr w:type="gramStart"/>
      <w:r w:rsidRPr="00026850">
        <w:rPr>
          <w:rFonts w:ascii="Times New Roman" w:hAnsi="Times New Roman" w:cs="Times New Roman"/>
          <w:sz w:val="28"/>
          <w:szCs w:val="28"/>
        </w:rPr>
        <w:t>.у</w:t>
      </w:r>
      <w:proofErr w:type="gramEnd"/>
      <w:r w:rsidRPr="00026850">
        <w:rPr>
          <w:rFonts w:ascii="Times New Roman" w:hAnsi="Times New Roman" w:cs="Times New Roman"/>
          <w:sz w:val="28"/>
          <w:szCs w:val="28"/>
        </w:rPr>
        <w:t>чреждений</w:t>
      </w:r>
      <w:proofErr w:type="spellEnd"/>
      <w:r w:rsidRPr="00026850">
        <w:rPr>
          <w:rFonts w:ascii="Times New Roman" w:hAnsi="Times New Roman" w:cs="Times New Roman"/>
          <w:sz w:val="28"/>
          <w:szCs w:val="28"/>
        </w:rPr>
        <w:t xml:space="preserve">. - М.: </w:t>
      </w:r>
      <w:proofErr w:type="spellStart"/>
      <w:r w:rsidRPr="00026850">
        <w:rPr>
          <w:rFonts w:ascii="Times New Roman" w:hAnsi="Times New Roman" w:cs="Times New Roman"/>
          <w:sz w:val="28"/>
          <w:szCs w:val="28"/>
        </w:rPr>
        <w:t>Гуманит</w:t>
      </w:r>
      <w:proofErr w:type="spellEnd"/>
      <w:r w:rsidRPr="00026850">
        <w:rPr>
          <w:rFonts w:ascii="Times New Roman" w:hAnsi="Times New Roman" w:cs="Times New Roman"/>
          <w:sz w:val="28"/>
          <w:szCs w:val="28"/>
        </w:rPr>
        <w:t xml:space="preserve"> </w:t>
      </w:r>
      <w:proofErr w:type="spellStart"/>
      <w:r w:rsidRPr="00026850">
        <w:rPr>
          <w:rFonts w:ascii="Times New Roman" w:hAnsi="Times New Roman" w:cs="Times New Roman"/>
          <w:sz w:val="28"/>
          <w:szCs w:val="28"/>
        </w:rPr>
        <w:t>изд</w:t>
      </w:r>
      <w:proofErr w:type="gramStart"/>
      <w:r w:rsidRPr="00026850">
        <w:rPr>
          <w:rFonts w:ascii="Times New Roman" w:hAnsi="Times New Roman" w:cs="Times New Roman"/>
          <w:sz w:val="28"/>
          <w:szCs w:val="28"/>
        </w:rPr>
        <w:t>.ц</w:t>
      </w:r>
      <w:proofErr w:type="gramEnd"/>
      <w:r w:rsidRPr="00026850">
        <w:rPr>
          <w:rFonts w:ascii="Times New Roman" w:hAnsi="Times New Roman" w:cs="Times New Roman"/>
          <w:sz w:val="28"/>
          <w:szCs w:val="28"/>
        </w:rPr>
        <w:t>ентр</w:t>
      </w:r>
      <w:proofErr w:type="spellEnd"/>
    </w:p>
    <w:p w:rsidR="00026850" w:rsidRPr="00026850" w:rsidRDefault="00026850" w:rsidP="005C2533">
      <w:pPr>
        <w:widowControl/>
        <w:numPr>
          <w:ilvl w:val="0"/>
          <w:numId w:val="40"/>
        </w:numPr>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 ВЛАДОС, 2001 г.: -144 с.</w:t>
      </w:r>
    </w:p>
    <w:p w:rsidR="00026850" w:rsidRPr="00026850" w:rsidRDefault="00026850" w:rsidP="005C2533">
      <w:pPr>
        <w:widowControl/>
        <w:numPr>
          <w:ilvl w:val="0"/>
          <w:numId w:val="40"/>
        </w:numPr>
        <w:tabs>
          <w:tab w:val="left" w:pos="367"/>
        </w:tabs>
        <w:spacing w:line="276" w:lineRule="auto"/>
        <w:ind w:left="0"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Шибанова Н.Я. Развитие художественной самостоятельности и элементов творчества в рисовании у детей младшего дошкольного возраста. Пермь</w:t>
      </w:r>
      <w:proofErr w:type="gramStart"/>
      <w:r w:rsidRPr="00026850">
        <w:rPr>
          <w:rFonts w:ascii="Times New Roman" w:hAnsi="Times New Roman" w:cs="Times New Roman"/>
          <w:sz w:val="28"/>
          <w:szCs w:val="28"/>
        </w:rPr>
        <w:t xml:space="preserve"> :</w:t>
      </w:r>
      <w:proofErr w:type="gramEnd"/>
      <w:r w:rsidRPr="00026850">
        <w:rPr>
          <w:rFonts w:ascii="Times New Roman" w:hAnsi="Times New Roman" w:cs="Times New Roman"/>
          <w:sz w:val="28"/>
          <w:szCs w:val="28"/>
        </w:rPr>
        <w:t xml:space="preserve"> Изд-во ПОИПКРО, 1995 г. - 36с.15.300 развивающих упражнений. 5-6 лет. - М.: ЗАО «РОСМЭН - ПРЕСС»,2006. - 272 с.- (Дошкольный </w:t>
      </w:r>
      <w:proofErr w:type="spellStart"/>
      <w:r w:rsidRPr="00026850">
        <w:rPr>
          <w:rFonts w:ascii="Times New Roman" w:hAnsi="Times New Roman" w:cs="Times New Roman"/>
          <w:sz w:val="28"/>
          <w:szCs w:val="28"/>
        </w:rPr>
        <w:t>кл</w:t>
      </w:r>
      <w:proofErr w:type="spellEnd"/>
    </w:p>
    <w:p w:rsidR="00026850" w:rsidRPr="00026850" w:rsidRDefault="00026850" w:rsidP="005C2533">
      <w:pPr>
        <w:ind w:right="-1" w:firstLine="709"/>
        <w:jc w:val="both"/>
        <w:rPr>
          <w:rFonts w:ascii="Times New Roman" w:hAnsi="Times New Roman" w:cs="Times New Roman"/>
          <w:sz w:val="28"/>
          <w:szCs w:val="28"/>
        </w:rPr>
      </w:pPr>
    </w:p>
    <w:p w:rsidR="00026850" w:rsidRPr="00026850" w:rsidRDefault="00026850" w:rsidP="005C2533">
      <w:pPr>
        <w:ind w:right="-1" w:firstLine="709"/>
        <w:jc w:val="both"/>
        <w:rPr>
          <w:rFonts w:ascii="Times New Roman" w:hAnsi="Times New Roman" w:cs="Times New Roman"/>
          <w:sz w:val="28"/>
          <w:szCs w:val="28"/>
        </w:rPr>
      </w:pPr>
    </w:p>
    <w:p w:rsidR="00026850" w:rsidRPr="00026850" w:rsidRDefault="00026850" w:rsidP="005C2533">
      <w:pPr>
        <w:ind w:right="-1" w:firstLine="709"/>
        <w:jc w:val="both"/>
        <w:rPr>
          <w:rFonts w:ascii="Times New Roman" w:hAnsi="Times New Roman" w:cs="Times New Roman"/>
          <w:sz w:val="28"/>
          <w:szCs w:val="28"/>
        </w:rPr>
      </w:pPr>
    </w:p>
    <w:p w:rsidR="00026850" w:rsidRPr="00026850" w:rsidRDefault="00026850" w:rsidP="005C2533">
      <w:pPr>
        <w:keepNext/>
        <w:keepLines/>
        <w:ind w:right="-1" w:firstLine="709"/>
        <w:jc w:val="both"/>
        <w:outlineLvl w:val="0"/>
        <w:rPr>
          <w:rFonts w:ascii="Times New Roman" w:hAnsi="Times New Roman" w:cs="Times New Roman"/>
          <w:b/>
          <w:bCs/>
          <w:color w:val="auto"/>
          <w:sz w:val="28"/>
          <w:szCs w:val="28"/>
        </w:rPr>
      </w:pPr>
      <w:r w:rsidRPr="00026850">
        <w:rPr>
          <w:rFonts w:ascii="Times New Roman" w:hAnsi="Times New Roman" w:cs="Times New Roman"/>
          <w:b/>
          <w:bCs/>
          <w:sz w:val="28"/>
          <w:szCs w:val="28"/>
        </w:rPr>
        <w:lastRenderedPageBreak/>
        <w:t>ПРИЛОЖЕНИЯ</w:t>
      </w:r>
    </w:p>
    <w:tbl>
      <w:tblPr>
        <w:tblW w:w="0" w:type="auto"/>
        <w:jc w:val="center"/>
        <w:tblLayout w:type="fixed"/>
        <w:tblCellMar>
          <w:left w:w="0" w:type="dxa"/>
          <w:right w:w="0" w:type="dxa"/>
        </w:tblCellMar>
        <w:tblLook w:val="04A0" w:firstRow="1" w:lastRow="0" w:firstColumn="1" w:lastColumn="0" w:noHBand="0" w:noVBand="1"/>
      </w:tblPr>
      <w:tblGrid>
        <w:gridCol w:w="1862"/>
        <w:gridCol w:w="8429"/>
      </w:tblGrid>
      <w:tr w:rsidR="00026850" w:rsidRPr="00026850" w:rsidTr="006A73F5">
        <w:trPr>
          <w:trHeight w:hRule="exact" w:val="696"/>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sz w:val="28"/>
                <w:szCs w:val="28"/>
              </w:rPr>
              <w:t>№</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b/>
                <w:bCs/>
                <w:sz w:val="28"/>
                <w:szCs w:val="28"/>
              </w:rPr>
              <w:t>приложения</w:t>
            </w:r>
          </w:p>
        </w:tc>
        <w:tc>
          <w:tcPr>
            <w:tcW w:w="8429" w:type="dxa"/>
            <w:tcBorders>
              <w:top w:val="single" w:sz="4" w:space="0" w:color="auto"/>
              <w:left w:val="single" w:sz="4" w:space="0" w:color="auto"/>
              <w:bottom w:val="nil"/>
              <w:right w:val="single" w:sz="4" w:space="0" w:color="auto"/>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b/>
                <w:bCs/>
                <w:sz w:val="28"/>
                <w:szCs w:val="28"/>
              </w:rPr>
              <w:t>Содержание</w:t>
            </w:r>
          </w:p>
        </w:tc>
      </w:tr>
      <w:tr w:rsidR="00026850" w:rsidRPr="00026850" w:rsidTr="006A73F5">
        <w:trPr>
          <w:trHeight w:hRule="exact" w:val="643"/>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w:t>
            </w:r>
          </w:p>
        </w:tc>
        <w:tc>
          <w:tcPr>
            <w:tcW w:w="8429" w:type="dxa"/>
            <w:tcBorders>
              <w:top w:val="single" w:sz="4" w:space="0" w:color="auto"/>
              <w:left w:val="single" w:sz="4" w:space="0" w:color="auto"/>
              <w:bottom w:val="nil"/>
              <w:right w:val="single" w:sz="4" w:space="0" w:color="auto"/>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Критерии оценки знаний, умений и навыков блока «ПРИРОДА»</w:t>
            </w:r>
          </w:p>
        </w:tc>
      </w:tr>
      <w:tr w:rsidR="00026850" w:rsidRPr="00026850" w:rsidTr="006A73F5">
        <w:trPr>
          <w:trHeight w:hRule="exact" w:val="1016"/>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2</w:t>
            </w:r>
          </w:p>
        </w:tc>
        <w:tc>
          <w:tcPr>
            <w:tcW w:w="8429" w:type="dxa"/>
            <w:tcBorders>
              <w:top w:val="single" w:sz="4" w:space="0" w:color="auto"/>
              <w:left w:val="single" w:sz="4" w:space="0" w:color="auto"/>
              <w:bottom w:val="nil"/>
              <w:right w:val="single" w:sz="4" w:space="0" w:color="auto"/>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«ПРИРОДА»</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(таблица на три года)</w:t>
            </w:r>
          </w:p>
        </w:tc>
      </w:tr>
      <w:tr w:rsidR="00026850" w:rsidRPr="00026850" w:rsidTr="006A73F5">
        <w:trPr>
          <w:trHeight w:hRule="exact" w:val="917"/>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3</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3"/>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«ПРИРОДА</w:t>
            </w:r>
          </w:p>
          <w:p w:rsidR="00026850" w:rsidRPr="00026850" w:rsidRDefault="00026850" w:rsidP="005C2533">
            <w:pPr>
              <w:keepNext/>
              <w:keepLines/>
              <w:framePr w:w="10291" w:wrap="notBeside" w:vAnchor="text" w:hAnchor="text" w:xAlign="center" w:y="1"/>
              <w:spacing w:line="276" w:lineRule="auto"/>
              <w:ind w:right="-1" w:firstLine="709"/>
              <w:jc w:val="both"/>
              <w:outlineLvl w:val="3"/>
              <w:rPr>
                <w:rFonts w:ascii="Times New Roman" w:hAnsi="Times New Roman" w:cs="Times New Roman"/>
                <w:sz w:val="28"/>
                <w:szCs w:val="28"/>
              </w:rPr>
            </w:pPr>
          </w:p>
        </w:tc>
      </w:tr>
      <w:tr w:rsidR="00026850" w:rsidRPr="00026850" w:rsidTr="006A73F5">
        <w:trPr>
          <w:trHeight w:hRule="exact" w:val="499"/>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4</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Критерии оценки знаний, умений и навыков блока  «УЗЕЛОК»</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499"/>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5</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1"/>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«УЗЕЛОК»</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958"/>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6</w:t>
            </w:r>
          </w:p>
        </w:tc>
        <w:tc>
          <w:tcPr>
            <w:tcW w:w="8429" w:type="dxa"/>
            <w:tcBorders>
              <w:top w:val="single" w:sz="4" w:space="0" w:color="auto"/>
              <w:left w:val="single" w:sz="4" w:space="0" w:color="auto"/>
              <w:bottom w:val="nil"/>
              <w:right w:val="single" w:sz="4" w:space="0" w:color="auto"/>
            </w:tcBorders>
            <w:shd w:val="clear" w:color="auto" w:fill="FFFFFF"/>
            <w:hideMark/>
          </w:tcPr>
          <w:p w:rsidR="00026850" w:rsidRPr="00026850" w:rsidRDefault="00026850" w:rsidP="005C2533">
            <w:pPr>
              <w:keepNext/>
              <w:keepLines/>
              <w:framePr w:w="10291" w:wrap="notBeside" w:vAnchor="text" w:hAnchor="text" w:xAlign="center" w:y="1"/>
              <w:spacing w:line="276" w:lineRule="auto"/>
              <w:ind w:right="-1" w:firstLine="709"/>
              <w:jc w:val="both"/>
              <w:outlineLvl w:val="4"/>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«УЗЕЛОК»</w:t>
            </w:r>
          </w:p>
          <w:p w:rsidR="00026850" w:rsidRPr="00026850" w:rsidRDefault="00026850" w:rsidP="005C2533">
            <w:pPr>
              <w:keepNext/>
              <w:keepLines/>
              <w:framePr w:w="10291" w:wrap="notBeside" w:vAnchor="text" w:hAnchor="text" w:xAlign="center" w:y="1"/>
              <w:spacing w:line="276" w:lineRule="auto"/>
              <w:ind w:right="-1" w:firstLine="709"/>
              <w:jc w:val="both"/>
              <w:outlineLvl w:val="4"/>
              <w:rPr>
                <w:rFonts w:ascii="Times New Roman" w:hAnsi="Times New Roman" w:cs="Times New Roman"/>
                <w:sz w:val="28"/>
                <w:szCs w:val="28"/>
              </w:rPr>
            </w:pPr>
            <w:r w:rsidRPr="00026850">
              <w:rPr>
                <w:rFonts w:ascii="Times New Roman" w:hAnsi="Times New Roman" w:cs="Times New Roman"/>
                <w:sz w:val="28"/>
                <w:szCs w:val="28"/>
              </w:rPr>
              <w:t>(таблица на три года)</w:t>
            </w:r>
          </w:p>
        </w:tc>
      </w:tr>
      <w:tr w:rsidR="00026850" w:rsidRPr="00026850" w:rsidTr="006A73F5">
        <w:trPr>
          <w:trHeight w:hRule="exact" w:val="504"/>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7</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 xml:space="preserve">Критерии оценки знаний, умений и навыков </w:t>
            </w:r>
            <w:proofErr w:type="spellStart"/>
            <w:r w:rsidRPr="00026850">
              <w:rPr>
                <w:rFonts w:ascii="Times New Roman" w:hAnsi="Times New Roman" w:cs="Times New Roman"/>
                <w:sz w:val="28"/>
                <w:szCs w:val="28"/>
              </w:rPr>
              <w:t>блок</w:t>
            </w:r>
            <w:proofErr w:type="gramStart"/>
            <w:r w:rsidRPr="00026850">
              <w:rPr>
                <w:rFonts w:ascii="Times New Roman" w:hAnsi="Times New Roman" w:cs="Times New Roman"/>
                <w:sz w:val="28"/>
                <w:szCs w:val="28"/>
              </w:rPr>
              <w:t>а«</w:t>
            </w:r>
            <w:proofErr w:type="gramEnd"/>
            <w:r w:rsidRPr="00026850">
              <w:rPr>
                <w:rFonts w:ascii="Times New Roman" w:hAnsi="Times New Roman" w:cs="Times New Roman"/>
                <w:sz w:val="28"/>
                <w:szCs w:val="28"/>
              </w:rPr>
              <w:t>УЮТ</w:t>
            </w:r>
            <w:proofErr w:type="spellEnd"/>
            <w:r w:rsidRPr="00026850">
              <w:rPr>
                <w:rFonts w:ascii="Times New Roman" w:hAnsi="Times New Roman" w:cs="Times New Roman"/>
                <w:sz w:val="28"/>
                <w:szCs w:val="28"/>
              </w:rPr>
              <w:t>»»</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494"/>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8</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3"/>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навыков блока «У Ю Т «</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989"/>
          <w:jc w:val="center"/>
        </w:trPr>
        <w:tc>
          <w:tcPr>
            <w:tcW w:w="1862" w:type="dxa"/>
            <w:tcBorders>
              <w:top w:val="single" w:sz="4" w:space="0" w:color="auto"/>
              <w:left w:val="single" w:sz="4" w:space="0" w:color="auto"/>
              <w:bottom w:val="nil"/>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9</w:t>
            </w: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1"/>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«УЮТ»</w:t>
            </w:r>
          </w:p>
          <w:p w:rsidR="00026850" w:rsidRPr="00026850" w:rsidRDefault="00026850" w:rsidP="005C2533">
            <w:pPr>
              <w:keepNext/>
              <w:keepLines/>
              <w:framePr w:w="10291" w:wrap="notBeside" w:vAnchor="text" w:hAnchor="text" w:xAlign="center" w:y="1"/>
              <w:spacing w:line="276" w:lineRule="auto"/>
              <w:ind w:right="-1" w:firstLine="709"/>
              <w:jc w:val="both"/>
              <w:outlineLvl w:val="1"/>
              <w:rPr>
                <w:rFonts w:ascii="Times New Roman" w:hAnsi="Times New Roman" w:cs="Times New Roman"/>
                <w:sz w:val="28"/>
                <w:szCs w:val="28"/>
              </w:rPr>
            </w:pPr>
            <w:r w:rsidRPr="00026850">
              <w:rPr>
                <w:rFonts w:ascii="Times New Roman" w:hAnsi="Times New Roman" w:cs="Times New Roman"/>
                <w:sz w:val="28"/>
                <w:szCs w:val="28"/>
              </w:rPr>
              <w:t xml:space="preserve"> (таблица на три года)</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494"/>
          <w:jc w:val="center"/>
        </w:trPr>
        <w:tc>
          <w:tcPr>
            <w:tcW w:w="1862" w:type="dxa"/>
            <w:tcBorders>
              <w:top w:val="single" w:sz="4" w:space="0" w:color="auto"/>
              <w:left w:val="single" w:sz="4" w:space="0" w:color="auto"/>
              <w:bottom w:val="single" w:sz="4" w:space="0" w:color="auto"/>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10</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Критерии оценки знаний, умений и навыков блока «МАСТЕР»</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494"/>
          <w:jc w:val="center"/>
        </w:trPr>
        <w:tc>
          <w:tcPr>
            <w:tcW w:w="1862" w:type="dxa"/>
            <w:tcBorders>
              <w:top w:val="single" w:sz="4" w:space="0" w:color="auto"/>
              <w:left w:val="single" w:sz="4" w:space="0" w:color="auto"/>
              <w:bottom w:val="single" w:sz="4" w:space="0" w:color="auto"/>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11</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3"/>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навыков блока «МАСТЕР»</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738"/>
          <w:jc w:val="center"/>
        </w:trPr>
        <w:tc>
          <w:tcPr>
            <w:tcW w:w="1862" w:type="dxa"/>
            <w:tcBorders>
              <w:top w:val="single" w:sz="4" w:space="0" w:color="auto"/>
              <w:left w:val="single" w:sz="4" w:space="0" w:color="auto"/>
              <w:bottom w:val="single" w:sz="4" w:space="0" w:color="auto"/>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12</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26850" w:rsidRPr="00026850" w:rsidRDefault="00026850" w:rsidP="005C2533">
            <w:pPr>
              <w:keepNext/>
              <w:keepLines/>
              <w:framePr w:w="10291" w:wrap="notBeside" w:vAnchor="text" w:hAnchor="text" w:xAlign="center" w:y="1"/>
              <w:spacing w:line="276" w:lineRule="auto"/>
              <w:ind w:right="-1" w:firstLine="709"/>
              <w:jc w:val="both"/>
              <w:outlineLvl w:val="1"/>
              <w:rPr>
                <w:rFonts w:ascii="Times New Roman" w:hAnsi="Times New Roman" w:cs="Times New Roman"/>
                <w:sz w:val="28"/>
                <w:szCs w:val="28"/>
              </w:rPr>
            </w:pPr>
            <w:r w:rsidRPr="00026850">
              <w:rPr>
                <w:rFonts w:ascii="Times New Roman" w:hAnsi="Times New Roman" w:cs="Times New Roman"/>
                <w:sz w:val="28"/>
                <w:szCs w:val="28"/>
              </w:rPr>
              <w:t>Диагностика знаний, умений и навыков блока «МАСТЕР»</w:t>
            </w:r>
          </w:p>
          <w:p w:rsidR="00026850" w:rsidRPr="00026850" w:rsidRDefault="00026850" w:rsidP="005C2533">
            <w:pPr>
              <w:keepNext/>
              <w:keepLines/>
              <w:framePr w:w="10291" w:wrap="notBeside" w:vAnchor="text" w:hAnchor="text" w:xAlign="center" w:y="1"/>
              <w:spacing w:line="276" w:lineRule="auto"/>
              <w:ind w:right="-1" w:firstLine="709"/>
              <w:jc w:val="both"/>
              <w:outlineLvl w:val="1"/>
              <w:rPr>
                <w:rFonts w:ascii="Times New Roman" w:hAnsi="Times New Roman" w:cs="Times New Roman"/>
                <w:sz w:val="28"/>
                <w:szCs w:val="28"/>
              </w:rPr>
            </w:pPr>
            <w:r w:rsidRPr="00026850">
              <w:rPr>
                <w:rFonts w:ascii="Times New Roman" w:hAnsi="Times New Roman" w:cs="Times New Roman"/>
                <w:sz w:val="28"/>
                <w:szCs w:val="28"/>
              </w:rPr>
              <w:t xml:space="preserve"> (таблица на три года)</w:t>
            </w:r>
          </w:p>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r>
      <w:tr w:rsidR="00026850" w:rsidRPr="00026850" w:rsidTr="006A73F5">
        <w:trPr>
          <w:trHeight w:hRule="exact" w:val="494"/>
          <w:jc w:val="center"/>
        </w:trPr>
        <w:tc>
          <w:tcPr>
            <w:tcW w:w="1862" w:type="dxa"/>
            <w:tcBorders>
              <w:top w:val="single" w:sz="4" w:space="0" w:color="auto"/>
              <w:left w:val="single" w:sz="4" w:space="0" w:color="auto"/>
              <w:bottom w:val="single" w:sz="4" w:space="0" w:color="auto"/>
              <w:right w:val="nil"/>
            </w:tcBorders>
            <w:shd w:val="clear" w:color="auto" w:fill="FFFFFF"/>
            <w:hideMark/>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r w:rsidRPr="00026850">
              <w:rPr>
                <w:rFonts w:ascii="Times New Roman" w:hAnsi="Times New Roman" w:cs="Times New Roman"/>
                <w:color w:val="auto"/>
                <w:sz w:val="28"/>
                <w:szCs w:val="28"/>
              </w:rPr>
              <w:t>13</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26850" w:rsidRPr="00026850" w:rsidRDefault="00026850" w:rsidP="005C2533">
            <w:pPr>
              <w:framePr w:w="10291" w:wrap="notBeside" w:vAnchor="text" w:hAnchor="text" w:xAlign="center" w:y="1"/>
              <w:tabs>
                <w:tab w:val="left" w:pos="975"/>
              </w:tabs>
              <w:spacing w:line="276" w:lineRule="auto"/>
              <w:ind w:right="-1" w:firstLine="709"/>
              <w:jc w:val="both"/>
              <w:rPr>
                <w:rFonts w:ascii="Times New Roman" w:hAnsi="Times New Roman" w:cs="Times New Roman"/>
                <w:sz w:val="28"/>
                <w:szCs w:val="28"/>
              </w:rPr>
            </w:pPr>
            <w:r w:rsidRPr="00026850">
              <w:rPr>
                <w:rFonts w:ascii="Times New Roman" w:hAnsi="Times New Roman" w:cs="Times New Roman"/>
                <w:sz w:val="28"/>
                <w:szCs w:val="28"/>
              </w:rPr>
              <w:t>Диагностика для обучающихся детского сада</w:t>
            </w:r>
          </w:p>
          <w:p w:rsidR="00026850" w:rsidRPr="00026850" w:rsidRDefault="00026850" w:rsidP="005C2533">
            <w:pPr>
              <w:framePr w:w="10291" w:wrap="notBeside" w:vAnchor="text" w:hAnchor="text" w:xAlign="center" w:y="1"/>
              <w:tabs>
                <w:tab w:val="left" w:pos="975"/>
              </w:tabs>
              <w:spacing w:line="276" w:lineRule="auto"/>
              <w:ind w:right="-1" w:firstLine="709"/>
              <w:jc w:val="both"/>
              <w:rPr>
                <w:rFonts w:ascii="Times New Roman" w:hAnsi="Times New Roman" w:cs="Times New Roman"/>
                <w:sz w:val="28"/>
                <w:szCs w:val="28"/>
              </w:rPr>
            </w:pPr>
          </w:p>
        </w:tc>
      </w:tr>
      <w:tr w:rsidR="00026850" w:rsidRPr="00026850" w:rsidTr="006A73F5">
        <w:trPr>
          <w:trHeight w:hRule="exact" w:val="494"/>
          <w:jc w:val="center"/>
        </w:trPr>
        <w:tc>
          <w:tcPr>
            <w:tcW w:w="1862" w:type="dxa"/>
            <w:tcBorders>
              <w:top w:val="single" w:sz="4" w:space="0" w:color="auto"/>
              <w:left w:val="single" w:sz="4" w:space="0" w:color="auto"/>
              <w:bottom w:val="nil"/>
              <w:right w:val="nil"/>
            </w:tcBorders>
            <w:shd w:val="clear" w:color="auto" w:fill="FFFFFF"/>
          </w:tcPr>
          <w:p w:rsidR="00026850" w:rsidRPr="00026850" w:rsidRDefault="00026850" w:rsidP="005C2533">
            <w:pPr>
              <w:framePr w:w="10291" w:wrap="notBeside" w:vAnchor="text" w:hAnchor="text" w:xAlign="center" w:y="1"/>
              <w:spacing w:line="276" w:lineRule="auto"/>
              <w:ind w:right="-1" w:firstLine="709"/>
              <w:jc w:val="both"/>
              <w:rPr>
                <w:rFonts w:ascii="Times New Roman" w:hAnsi="Times New Roman" w:cs="Times New Roman"/>
                <w:color w:val="auto"/>
                <w:sz w:val="28"/>
                <w:szCs w:val="28"/>
              </w:rPr>
            </w:pPr>
          </w:p>
        </w:tc>
        <w:tc>
          <w:tcPr>
            <w:tcW w:w="8429" w:type="dxa"/>
            <w:tcBorders>
              <w:top w:val="single" w:sz="4" w:space="0" w:color="auto"/>
              <w:left w:val="single" w:sz="4" w:space="0" w:color="auto"/>
              <w:bottom w:val="nil"/>
              <w:right w:val="single" w:sz="4" w:space="0" w:color="auto"/>
            </w:tcBorders>
            <w:shd w:val="clear" w:color="auto" w:fill="FFFFFF"/>
          </w:tcPr>
          <w:p w:rsidR="00026850" w:rsidRPr="00026850" w:rsidRDefault="00026850" w:rsidP="005C2533">
            <w:pPr>
              <w:framePr w:w="10291" w:wrap="notBeside" w:vAnchor="text" w:hAnchor="text" w:xAlign="center" w:y="1"/>
              <w:tabs>
                <w:tab w:val="left" w:pos="975"/>
              </w:tabs>
              <w:spacing w:line="276" w:lineRule="auto"/>
              <w:ind w:right="-1" w:firstLine="709"/>
              <w:jc w:val="both"/>
              <w:rPr>
                <w:rFonts w:ascii="Times New Roman" w:hAnsi="Times New Roman" w:cs="Times New Roman"/>
                <w:sz w:val="28"/>
                <w:szCs w:val="28"/>
              </w:rPr>
            </w:pPr>
          </w:p>
        </w:tc>
      </w:tr>
    </w:tbl>
    <w:p w:rsidR="00026850" w:rsidRPr="00026850" w:rsidRDefault="00026850" w:rsidP="005C2533">
      <w:pPr>
        <w:widowControl/>
        <w:spacing w:line="276" w:lineRule="auto"/>
        <w:ind w:right="-1" w:firstLine="709"/>
        <w:jc w:val="both"/>
        <w:rPr>
          <w:rFonts w:asciiTheme="minorHAnsi" w:eastAsiaTheme="minorHAnsi" w:hAnsiTheme="minorHAnsi" w:cstheme="minorBidi"/>
          <w:color w:val="auto"/>
          <w:sz w:val="22"/>
          <w:szCs w:val="22"/>
          <w:lang w:eastAsia="en-US"/>
        </w:rPr>
      </w:pPr>
    </w:p>
    <w:p w:rsidR="00026850" w:rsidRPr="00C95F5D" w:rsidRDefault="00026850" w:rsidP="005C2533">
      <w:pPr>
        <w:ind w:right="-1" w:firstLine="709"/>
        <w:jc w:val="both"/>
        <w:rPr>
          <w:rFonts w:ascii="Times New Roman" w:hAnsi="Times New Roman" w:cs="Times New Roman"/>
          <w:sz w:val="32"/>
          <w:szCs w:val="28"/>
        </w:rPr>
      </w:pPr>
    </w:p>
    <w:sectPr w:rsidR="00026850" w:rsidRPr="00C95F5D" w:rsidSect="005619FF">
      <w:headerReference w:type="defaul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95" w:rsidRDefault="00844A95">
      <w:r>
        <w:separator/>
      </w:r>
    </w:p>
  </w:endnote>
  <w:endnote w:type="continuationSeparator" w:id="0">
    <w:p w:rsidR="00844A95" w:rsidRDefault="0084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Trebuchet MS"/>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altName w:val="Lucida Console"/>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tantia">
    <w:altName w:val="Book Antiqu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0" w:rsidRDefault="00544120" w:rsidP="00271BC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13125">
      <w:rPr>
        <w:rStyle w:val="a5"/>
        <w:noProof/>
      </w:rPr>
      <w:t>60</w:t>
    </w:r>
    <w:r>
      <w:rPr>
        <w:rStyle w:val="a5"/>
      </w:rPr>
      <w:fldChar w:fldCharType="end"/>
    </w:r>
  </w:p>
  <w:p w:rsidR="00544120" w:rsidRDefault="00544120" w:rsidP="00271B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95" w:rsidRDefault="00844A95">
      <w:r>
        <w:separator/>
      </w:r>
    </w:p>
  </w:footnote>
  <w:footnote w:type="continuationSeparator" w:id="0">
    <w:p w:rsidR="00844A95" w:rsidRDefault="0084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0" w:rsidRDefault="00544120">
    <w:pPr>
      <w:rPr>
        <w:sz w:val="2"/>
        <w:szCs w:val="2"/>
      </w:rPr>
    </w:pPr>
    <w:r>
      <w:rPr>
        <w:noProof/>
      </w:rPr>
      <mc:AlternateContent>
        <mc:Choice Requires="wps">
          <w:drawing>
            <wp:anchor distT="0" distB="0" distL="63500" distR="63500" simplePos="0" relativeHeight="251660288" behindDoc="1" locked="0" layoutInCell="1" allowOverlap="1" wp14:anchorId="2A384268" wp14:editId="4B584DF9">
              <wp:simplePos x="0" y="0"/>
              <wp:positionH relativeFrom="page">
                <wp:posOffset>434340</wp:posOffset>
              </wp:positionH>
              <wp:positionV relativeFrom="page">
                <wp:posOffset>532765</wp:posOffset>
              </wp:positionV>
              <wp:extent cx="107315" cy="201295"/>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120" w:rsidRDefault="00544120">
                          <w:pPr>
                            <w:pStyle w:val="1a"/>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9D639E" id="_x0000_t202" coordsize="21600,21600" o:spt="202" path="m,l,21600r21600,l21600,xe">
              <v:stroke joinstyle="miter"/>
              <v:path gradientshapeok="t" o:connecttype="rect"/>
            </v:shapetype>
            <v:shape id="Поле 2" o:spid="_x0000_s1026" type="#_x0000_t202" style="position:absolute;margin-left:34.2pt;margin-top:41.95pt;width:8.45pt;height:15.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" filled="f" stroked="f">
              <v:textbox style="mso-fit-shape-to-text:t" inset="0,0,0,0">
                <w:txbxContent>
                  <w:p w:rsidR="003624F1" w:rsidRDefault="003624F1">
                    <w:pPr>
                      <w:pStyle w:val="1a"/>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0" w:rsidRDefault="00544120">
    <w:pPr>
      <w:rPr>
        <w:sz w:val="2"/>
        <w:szCs w:val="2"/>
      </w:rPr>
    </w:pPr>
    <w:r>
      <w:rPr>
        <w:noProof/>
      </w:rPr>
      <mc:AlternateContent>
        <mc:Choice Requires="wps">
          <w:drawing>
            <wp:anchor distT="0" distB="0" distL="63500" distR="63500" simplePos="0" relativeHeight="251659264" behindDoc="1" locked="0" layoutInCell="1" allowOverlap="1" wp14:anchorId="15B41A28" wp14:editId="395C3C0F">
              <wp:simplePos x="0" y="0"/>
              <wp:positionH relativeFrom="page">
                <wp:posOffset>2753995</wp:posOffset>
              </wp:positionH>
              <wp:positionV relativeFrom="page">
                <wp:posOffset>532765</wp:posOffset>
              </wp:positionV>
              <wp:extent cx="2454275" cy="201295"/>
              <wp:effectExtent l="1270"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120" w:rsidRDefault="00544120">
                          <w:pPr>
                            <w:pStyle w:val="1a"/>
                            <w:shd w:val="clear" w:color="auto" w:fill="auto"/>
                            <w:spacing w:line="240" w:lineRule="auto"/>
                            <w:jc w:val="left"/>
                          </w:pPr>
                          <w:r>
                            <w:rPr>
                              <w:rStyle w:val="ae"/>
                              <w:rFonts w:ascii="Courier New" w:hAnsi="Courier New"/>
                              <w:color w:val="000000"/>
                            </w:rPr>
                            <w:t>III. Методическая часть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64F7F4" id="_x0000_t202" coordsize="21600,21600" o:spt="202" path="m,l,21600r21600,l21600,xe">
              <v:stroke joinstyle="miter"/>
              <v:path gradientshapeok="t" o:connecttype="rect"/>
            </v:shapetype>
            <v:shape id="Поле 3" o:spid="_x0000_s1027" type="#_x0000_t202" style="position:absolute;margin-left:216.85pt;margin-top:41.95pt;width:193.25pt;height:1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" filled="f" stroked="f">
              <v:textbox style="mso-fit-shape-to-text:t" inset="0,0,0,0">
                <w:txbxContent>
                  <w:p w:rsidR="003624F1" w:rsidRDefault="003624F1">
                    <w:pPr>
                      <w:pStyle w:val="1a"/>
                      <w:shd w:val="clear" w:color="auto" w:fill="auto"/>
                      <w:spacing w:line="240" w:lineRule="auto"/>
                      <w:jc w:val="left"/>
                    </w:pPr>
                    <w:r>
                      <w:rPr>
                        <w:rStyle w:val="ae"/>
                        <w:rFonts w:ascii="Courier New" w:hAnsi="Courier New"/>
                        <w:color w:val="000000"/>
                      </w:rPr>
                      <w:t>III. Методическая часть</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0" w:rsidRDefault="005441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0" w:rsidRDefault="005441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3">
    <w:nsid w:val="00000009"/>
    <w:multiLevelType w:val="multilevel"/>
    <w:tmpl w:val="00000008"/>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4">
    <w:nsid w:val="0000000B"/>
    <w:multiLevelType w:val="multilevel"/>
    <w:tmpl w:val="0000000A"/>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5">
    <w:nsid w:val="0000000D"/>
    <w:multiLevelType w:val="multilevel"/>
    <w:tmpl w:val="0000000C"/>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6">
    <w:nsid w:val="0000000F"/>
    <w:multiLevelType w:val="multilevel"/>
    <w:tmpl w:val="0000000E"/>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9">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1">
    <w:nsid w:val="00000019"/>
    <w:multiLevelType w:val="multilevel"/>
    <w:tmpl w:val="00000018"/>
    <w:lvl w:ilvl="0">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i w:val="0"/>
        <w:smallCaps w:val="0"/>
        <w:strike w:val="0"/>
        <w:color w:val="000000"/>
        <w:spacing w:val="0"/>
        <w:w w:val="100"/>
        <w:position w:val="0"/>
        <w:sz w:val="27"/>
        <w:u w:val="none"/>
      </w:rPr>
    </w:lvl>
    <w:lvl w:ilvl="2">
      <w:start w:val="1"/>
      <w:numFmt w:val="bullet"/>
      <w:lvlText w:val="•"/>
      <w:lvlJc w:val="left"/>
      <w:rPr>
        <w:rFonts w:ascii="Times New Roman" w:hAnsi="Times New Roman"/>
        <w:b/>
        <w:i w:val="0"/>
        <w:smallCaps w:val="0"/>
        <w:strike w:val="0"/>
        <w:color w:val="000000"/>
        <w:spacing w:val="0"/>
        <w:w w:val="100"/>
        <w:position w:val="0"/>
        <w:sz w:val="27"/>
        <w:u w:val="none"/>
      </w:rPr>
    </w:lvl>
    <w:lvl w:ilvl="3">
      <w:start w:val="1"/>
      <w:numFmt w:val="bullet"/>
      <w:lvlText w:val="•"/>
      <w:lvlJc w:val="left"/>
      <w:rPr>
        <w:rFonts w:ascii="Times New Roman" w:hAnsi="Times New Roman"/>
        <w:b/>
        <w:i w:val="0"/>
        <w:smallCaps w:val="0"/>
        <w:strike w:val="0"/>
        <w:color w:val="000000"/>
        <w:spacing w:val="0"/>
        <w:w w:val="100"/>
        <w:position w:val="0"/>
        <w:sz w:val="27"/>
        <w:u w:val="none"/>
      </w:rPr>
    </w:lvl>
    <w:lvl w:ilvl="4">
      <w:start w:val="1"/>
      <w:numFmt w:val="bullet"/>
      <w:lvlText w:val="•"/>
      <w:lvlJc w:val="left"/>
      <w:rPr>
        <w:rFonts w:ascii="Times New Roman" w:hAnsi="Times New Roman"/>
        <w:b/>
        <w:i w:val="0"/>
        <w:smallCaps w:val="0"/>
        <w:strike w:val="0"/>
        <w:color w:val="000000"/>
        <w:spacing w:val="0"/>
        <w:w w:val="100"/>
        <w:position w:val="0"/>
        <w:sz w:val="27"/>
        <w:u w:val="none"/>
      </w:rPr>
    </w:lvl>
    <w:lvl w:ilvl="5">
      <w:start w:val="1"/>
      <w:numFmt w:val="bullet"/>
      <w:lvlText w:val="•"/>
      <w:lvlJc w:val="left"/>
      <w:rPr>
        <w:rFonts w:ascii="Times New Roman" w:hAnsi="Times New Roman"/>
        <w:b/>
        <w:i w:val="0"/>
        <w:smallCaps w:val="0"/>
        <w:strike w:val="0"/>
        <w:color w:val="000000"/>
        <w:spacing w:val="0"/>
        <w:w w:val="100"/>
        <w:position w:val="0"/>
        <w:sz w:val="27"/>
        <w:u w:val="none"/>
      </w:rPr>
    </w:lvl>
    <w:lvl w:ilvl="6">
      <w:start w:val="1"/>
      <w:numFmt w:val="bullet"/>
      <w:lvlText w:val="•"/>
      <w:lvlJc w:val="left"/>
      <w:rPr>
        <w:rFonts w:ascii="Times New Roman" w:hAnsi="Times New Roman"/>
        <w:b/>
        <w:i w:val="0"/>
        <w:smallCaps w:val="0"/>
        <w:strike w:val="0"/>
        <w:color w:val="000000"/>
        <w:spacing w:val="0"/>
        <w:w w:val="100"/>
        <w:position w:val="0"/>
        <w:sz w:val="27"/>
        <w:u w:val="none"/>
      </w:rPr>
    </w:lvl>
    <w:lvl w:ilvl="7">
      <w:start w:val="1"/>
      <w:numFmt w:val="bullet"/>
      <w:lvlText w:val="•"/>
      <w:lvlJc w:val="left"/>
      <w:rPr>
        <w:rFonts w:ascii="Times New Roman" w:hAnsi="Times New Roman"/>
        <w:b/>
        <w:i w:val="0"/>
        <w:smallCaps w:val="0"/>
        <w:strike w:val="0"/>
        <w:color w:val="000000"/>
        <w:spacing w:val="0"/>
        <w:w w:val="100"/>
        <w:position w:val="0"/>
        <w:sz w:val="27"/>
        <w:u w:val="none"/>
      </w:rPr>
    </w:lvl>
    <w:lvl w:ilvl="8">
      <w:start w:val="1"/>
      <w:numFmt w:val="bullet"/>
      <w:lvlText w:val="•"/>
      <w:lvlJc w:val="left"/>
      <w:rPr>
        <w:rFonts w:ascii="Times New Roman" w:hAnsi="Times New Roman"/>
        <w:b/>
        <w:i w:val="0"/>
        <w:smallCaps w:val="0"/>
        <w:strike w:val="0"/>
        <w:color w:val="000000"/>
        <w:spacing w:val="0"/>
        <w:w w:val="100"/>
        <w:position w:val="0"/>
        <w:sz w:val="27"/>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4">
    <w:nsid w:val="0000001F"/>
    <w:multiLevelType w:val="multilevel"/>
    <w:tmpl w:val="247AC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5">
    <w:nsid w:val="03E76D90"/>
    <w:multiLevelType w:val="hybridMultilevel"/>
    <w:tmpl w:val="DF7644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ABA2BA1"/>
    <w:multiLevelType w:val="hybridMultilevel"/>
    <w:tmpl w:val="CEFE9A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D0F30FD"/>
    <w:multiLevelType w:val="hybridMultilevel"/>
    <w:tmpl w:val="1C763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7CD4DFE"/>
    <w:multiLevelType w:val="hybridMultilevel"/>
    <w:tmpl w:val="BD1677D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nsid w:val="1A7C3696"/>
    <w:multiLevelType w:val="hybridMultilevel"/>
    <w:tmpl w:val="D94E1FD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1CB45B8A"/>
    <w:multiLevelType w:val="hybridMultilevel"/>
    <w:tmpl w:val="ED42BA5C"/>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21">
    <w:nsid w:val="1F611397"/>
    <w:multiLevelType w:val="hybridMultilevel"/>
    <w:tmpl w:val="5212F1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FBC1472"/>
    <w:multiLevelType w:val="hybridMultilevel"/>
    <w:tmpl w:val="4A0C03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7F46B7F"/>
    <w:multiLevelType w:val="hybridMultilevel"/>
    <w:tmpl w:val="643E12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A7F7AF2"/>
    <w:multiLevelType w:val="hybridMultilevel"/>
    <w:tmpl w:val="AEAC8F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B260949"/>
    <w:multiLevelType w:val="hybridMultilevel"/>
    <w:tmpl w:val="B378A6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C806070"/>
    <w:multiLevelType w:val="hybridMultilevel"/>
    <w:tmpl w:val="08064CCE"/>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27">
    <w:nsid w:val="2EA23CEA"/>
    <w:multiLevelType w:val="hybridMultilevel"/>
    <w:tmpl w:val="4BCAF3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D715FF9"/>
    <w:multiLevelType w:val="hybridMultilevel"/>
    <w:tmpl w:val="FDAA1FC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41400716"/>
    <w:multiLevelType w:val="hybridMultilevel"/>
    <w:tmpl w:val="2AD81666"/>
    <w:lvl w:ilvl="0" w:tplc="04190001">
      <w:start w:val="1"/>
      <w:numFmt w:val="bullet"/>
      <w:lvlText w:val=""/>
      <w:lvlJc w:val="left"/>
      <w:pPr>
        <w:tabs>
          <w:tab w:val="num" w:pos="1120"/>
        </w:tabs>
        <w:ind w:left="1120" w:hanging="360"/>
      </w:pPr>
      <w:rPr>
        <w:rFonts w:ascii="Symbol" w:hAnsi="Symbol" w:hint="default"/>
        <w:b w:val="0"/>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30">
    <w:nsid w:val="45F74C71"/>
    <w:multiLevelType w:val="hybridMultilevel"/>
    <w:tmpl w:val="9596FE6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nsid w:val="471C50DB"/>
    <w:multiLevelType w:val="hybridMultilevel"/>
    <w:tmpl w:val="E0AA87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8A65A4A"/>
    <w:multiLevelType w:val="hybridMultilevel"/>
    <w:tmpl w:val="36D867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1405DDB"/>
    <w:multiLevelType w:val="hybridMultilevel"/>
    <w:tmpl w:val="DC4021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55B41CD2"/>
    <w:multiLevelType w:val="hybridMultilevel"/>
    <w:tmpl w:val="D1D2E6D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5">
    <w:nsid w:val="5EA76FDB"/>
    <w:multiLevelType w:val="hybridMultilevel"/>
    <w:tmpl w:val="3D58A5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51A7003"/>
    <w:multiLevelType w:val="multilevel"/>
    <w:tmpl w:val="F3AA84A4"/>
    <w:lvl w:ilvl="0">
      <w:start w:val="1"/>
      <w:numFmt w:val="bullet"/>
      <w:lvlText w:val=""/>
      <w:lvlJc w:val="left"/>
      <w:pPr>
        <w:tabs>
          <w:tab w:val="num" w:pos="1120"/>
        </w:tabs>
        <w:ind w:left="1120" w:hanging="360"/>
      </w:pPr>
      <w:rPr>
        <w:rFonts w:ascii="Symbol" w:hAnsi="Symbol" w:hint="default"/>
        <w:b/>
        <w:i/>
        <w:smallCaps w:val="0"/>
        <w:strike w:val="0"/>
        <w:color w:val="000000"/>
        <w:spacing w:val="0"/>
        <w:w w:val="100"/>
        <w:position w:val="0"/>
        <w:sz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37">
    <w:nsid w:val="707B75DC"/>
    <w:multiLevelType w:val="hybridMultilevel"/>
    <w:tmpl w:val="7548D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9E44ED"/>
    <w:multiLevelType w:val="hybridMultilevel"/>
    <w:tmpl w:val="F9A0F10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9">
    <w:nsid w:val="7ACE7C6B"/>
    <w:multiLevelType w:val="hybridMultilevel"/>
    <w:tmpl w:val="C6EE2F80"/>
    <w:lvl w:ilvl="0" w:tplc="9294AF8A">
      <w:start w:val="1"/>
      <w:numFmt w:val="decimal"/>
      <w:lvlText w:val="%1."/>
      <w:lvlJc w:val="left"/>
      <w:pPr>
        <w:tabs>
          <w:tab w:val="num" w:pos="541"/>
        </w:tabs>
        <w:ind w:left="541" w:hanging="360"/>
      </w:pPr>
      <w:rPr>
        <w:rFonts w:cs="Times New Roman"/>
        <w:b w:val="0"/>
        <w:bCs w:val="0"/>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40">
    <w:nsid w:val="7C87107F"/>
    <w:multiLevelType w:val="hybridMultilevel"/>
    <w:tmpl w:val="FE94FD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FFA652C"/>
    <w:multiLevelType w:val="multilevel"/>
    <w:tmpl w:val="07165146"/>
    <w:lvl w:ilvl="0">
      <w:start w:val="1"/>
      <w:numFmt w:val="bullet"/>
      <w:lvlText w:val=""/>
      <w:lvlJc w:val="left"/>
      <w:pPr>
        <w:tabs>
          <w:tab w:val="num" w:pos="1120"/>
        </w:tabs>
        <w:ind w:left="1120" w:hanging="360"/>
      </w:pPr>
      <w:rPr>
        <w:rFonts w:ascii="Symbol" w:hAnsi="Symbol" w:hint="default"/>
        <w:b/>
        <w:i/>
        <w:smallCaps w:val="0"/>
        <w:strike w:val="0"/>
        <w:color w:val="000000"/>
        <w:spacing w:val="0"/>
        <w:w w:val="100"/>
        <w:position w:val="0"/>
        <w:sz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num w:numId="1">
    <w:abstractNumId w:val="33"/>
  </w:num>
  <w:num w:numId="2">
    <w:abstractNumId w:val="19"/>
  </w:num>
  <w:num w:numId="3">
    <w:abstractNumId w:val="38"/>
  </w:num>
  <w:num w:numId="4">
    <w:abstractNumId w:val="28"/>
  </w:num>
  <w:num w:numId="5">
    <w:abstractNumId w:val="35"/>
  </w:num>
  <w:num w:numId="6">
    <w:abstractNumId w:val="22"/>
  </w:num>
  <w:num w:numId="7">
    <w:abstractNumId w:val="31"/>
  </w:num>
  <w:num w:numId="8">
    <w:abstractNumId w:val="21"/>
  </w:num>
  <w:num w:numId="9">
    <w:abstractNumId w:val="30"/>
  </w:num>
  <w:num w:numId="10">
    <w:abstractNumId w:val="15"/>
  </w:num>
  <w:num w:numId="11">
    <w:abstractNumId w:val="40"/>
  </w:num>
  <w:num w:numId="12">
    <w:abstractNumId w:val="27"/>
  </w:num>
  <w:num w:numId="13">
    <w:abstractNumId w:val="17"/>
  </w:num>
  <w:num w:numId="14">
    <w:abstractNumId w:val="23"/>
  </w:num>
  <w:num w:numId="15">
    <w:abstractNumId w:val="16"/>
  </w:num>
  <w:num w:numId="16">
    <w:abstractNumId w:val="18"/>
  </w:num>
  <w:num w:numId="17">
    <w:abstractNumId w:val="24"/>
  </w:num>
  <w:num w:numId="18">
    <w:abstractNumId w:val="32"/>
  </w:num>
  <w:num w:numId="19">
    <w:abstractNumId w:val="3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34"/>
  </w:num>
  <w:num w:numId="36">
    <w:abstractNumId w:val="20"/>
  </w:num>
  <w:num w:numId="37">
    <w:abstractNumId w:val="26"/>
  </w:num>
  <w:num w:numId="38">
    <w:abstractNumId w:val="36"/>
  </w:num>
  <w:num w:numId="39">
    <w:abstractNumId w:val="41"/>
  </w:num>
  <w:num w:numId="40">
    <w:abstractNumId w:val="25"/>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3"/>
    <w:rsid w:val="00014247"/>
    <w:rsid w:val="00026850"/>
    <w:rsid w:val="001002DC"/>
    <w:rsid w:val="001262C0"/>
    <w:rsid w:val="00141ED1"/>
    <w:rsid w:val="001526F1"/>
    <w:rsid w:val="001A2CDA"/>
    <w:rsid w:val="001D08CF"/>
    <w:rsid w:val="001F15A6"/>
    <w:rsid w:val="0020141F"/>
    <w:rsid w:val="0020523D"/>
    <w:rsid w:val="00221739"/>
    <w:rsid w:val="0022514F"/>
    <w:rsid w:val="00271BCD"/>
    <w:rsid w:val="002A7419"/>
    <w:rsid w:val="003624F1"/>
    <w:rsid w:val="003F78D3"/>
    <w:rsid w:val="00495F2F"/>
    <w:rsid w:val="004F2136"/>
    <w:rsid w:val="00544120"/>
    <w:rsid w:val="005619FF"/>
    <w:rsid w:val="005C2533"/>
    <w:rsid w:val="00610406"/>
    <w:rsid w:val="00637733"/>
    <w:rsid w:val="0064054A"/>
    <w:rsid w:val="00672A48"/>
    <w:rsid w:val="0067379A"/>
    <w:rsid w:val="0068251A"/>
    <w:rsid w:val="00683B15"/>
    <w:rsid w:val="006A73F5"/>
    <w:rsid w:val="006B7853"/>
    <w:rsid w:val="00713125"/>
    <w:rsid w:val="0073347D"/>
    <w:rsid w:val="007837D8"/>
    <w:rsid w:val="00805E34"/>
    <w:rsid w:val="00812893"/>
    <w:rsid w:val="00844A95"/>
    <w:rsid w:val="00896256"/>
    <w:rsid w:val="00A2319B"/>
    <w:rsid w:val="00A829C2"/>
    <w:rsid w:val="00A90389"/>
    <w:rsid w:val="00AA7E8B"/>
    <w:rsid w:val="00AB6A6D"/>
    <w:rsid w:val="00AE65D4"/>
    <w:rsid w:val="00B7073B"/>
    <w:rsid w:val="00BE035B"/>
    <w:rsid w:val="00BE79BD"/>
    <w:rsid w:val="00BF47DA"/>
    <w:rsid w:val="00C27028"/>
    <w:rsid w:val="00C5112E"/>
    <w:rsid w:val="00C95F5D"/>
    <w:rsid w:val="00CA5B43"/>
    <w:rsid w:val="00D00CFD"/>
    <w:rsid w:val="00D26E52"/>
    <w:rsid w:val="00D37C39"/>
    <w:rsid w:val="00D61872"/>
    <w:rsid w:val="00EA4386"/>
    <w:rsid w:val="00EB50CA"/>
    <w:rsid w:val="00EE50BC"/>
    <w:rsid w:val="00EE511B"/>
    <w:rsid w:val="00EF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5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1262C0"/>
    <w:rPr>
      <w:rFonts w:ascii="Times New Roman" w:hAnsi="Times New Roman" w:cs="Times New Roman"/>
      <w:b/>
      <w:bCs/>
      <w:i/>
      <w:iCs/>
      <w:sz w:val="28"/>
      <w:szCs w:val="28"/>
      <w:shd w:val="clear" w:color="auto" w:fill="FFFFFF"/>
    </w:rPr>
  </w:style>
  <w:style w:type="paragraph" w:customStyle="1" w:styleId="20">
    <w:name w:val="Заголовок №2"/>
    <w:basedOn w:val="a"/>
    <w:link w:val="2"/>
    <w:uiPriority w:val="99"/>
    <w:rsid w:val="001262C0"/>
    <w:pPr>
      <w:shd w:val="clear" w:color="auto" w:fill="FFFFFF"/>
      <w:spacing w:after="60" w:line="240" w:lineRule="atLeast"/>
      <w:jc w:val="center"/>
      <w:outlineLvl w:val="1"/>
    </w:pPr>
    <w:rPr>
      <w:rFonts w:ascii="Times New Roman" w:eastAsiaTheme="minorHAnsi" w:hAnsi="Times New Roman" w:cs="Times New Roman"/>
      <w:b/>
      <w:bCs/>
      <w:i/>
      <w:iCs/>
      <w:color w:val="auto"/>
      <w:sz w:val="28"/>
      <w:szCs w:val="28"/>
      <w:lang w:eastAsia="en-US"/>
    </w:rPr>
  </w:style>
  <w:style w:type="paragraph" w:styleId="a3">
    <w:name w:val="footer"/>
    <w:basedOn w:val="a"/>
    <w:link w:val="a4"/>
    <w:uiPriority w:val="99"/>
    <w:rsid w:val="001262C0"/>
    <w:pPr>
      <w:widowControl/>
      <w:tabs>
        <w:tab w:val="center" w:pos="4677"/>
        <w:tab w:val="right" w:pos="9355"/>
      </w:tabs>
    </w:pPr>
    <w:rPr>
      <w:color w:val="auto"/>
    </w:rPr>
  </w:style>
  <w:style w:type="character" w:customStyle="1" w:styleId="a4">
    <w:name w:val="Нижний колонтитул Знак"/>
    <w:basedOn w:val="a0"/>
    <w:link w:val="a3"/>
    <w:uiPriority w:val="99"/>
    <w:rsid w:val="001262C0"/>
    <w:rPr>
      <w:rFonts w:ascii="Courier New" w:eastAsia="Times New Roman" w:hAnsi="Courier New" w:cs="Courier New"/>
      <w:sz w:val="24"/>
      <w:szCs w:val="24"/>
      <w:lang w:eastAsia="ru-RU"/>
    </w:rPr>
  </w:style>
  <w:style w:type="character" w:styleId="a5">
    <w:name w:val="page number"/>
    <w:basedOn w:val="a0"/>
    <w:uiPriority w:val="99"/>
    <w:rsid w:val="001262C0"/>
    <w:rPr>
      <w:rFonts w:cs="Times New Roman"/>
    </w:rPr>
  </w:style>
  <w:style w:type="paragraph" w:styleId="a6">
    <w:name w:val="Balloon Text"/>
    <w:basedOn w:val="a"/>
    <w:link w:val="a7"/>
    <w:uiPriority w:val="99"/>
    <w:semiHidden/>
    <w:unhideWhenUsed/>
    <w:rsid w:val="001262C0"/>
    <w:rPr>
      <w:rFonts w:ascii="Tahoma" w:hAnsi="Tahoma" w:cs="Tahoma"/>
      <w:sz w:val="16"/>
      <w:szCs w:val="16"/>
    </w:rPr>
  </w:style>
  <w:style w:type="character" w:customStyle="1" w:styleId="a7">
    <w:name w:val="Текст выноски Знак"/>
    <w:basedOn w:val="a0"/>
    <w:link w:val="a6"/>
    <w:uiPriority w:val="99"/>
    <w:semiHidden/>
    <w:rsid w:val="001262C0"/>
    <w:rPr>
      <w:rFonts w:ascii="Tahoma" w:eastAsia="Times New Roman" w:hAnsi="Tahoma" w:cs="Tahoma"/>
      <w:color w:val="000000"/>
      <w:sz w:val="16"/>
      <w:szCs w:val="16"/>
      <w:lang w:eastAsia="ru-RU"/>
    </w:rPr>
  </w:style>
  <w:style w:type="character" w:styleId="a8">
    <w:name w:val="Hyperlink"/>
    <w:basedOn w:val="a0"/>
    <w:uiPriority w:val="99"/>
    <w:rsid w:val="00C5112E"/>
    <w:rPr>
      <w:rFonts w:cs="Times New Roman"/>
      <w:color w:val="000080"/>
      <w:u w:val="single"/>
    </w:rPr>
  </w:style>
  <w:style w:type="character" w:customStyle="1" w:styleId="13">
    <w:name w:val="Основной текст + 13"/>
    <w:aliases w:val="5 pt,Основной текст + Franklin Gothic Medium,12,5 pt45,Полужирный18"/>
    <w:uiPriority w:val="99"/>
    <w:rsid w:val="00C5112E"/>
    <w:rPr>
      <w:rFonts w:ascii="Times New Roman" w:hAnsi="Times New Roman"/>
      <w:b/>
      <w:sz w:val="27"/>
      <w:u w:val="none"/>
    </w:rPr>
  </w:style>
  <w:style w:type="character" w:customStyle="1" w:styleId="21">
    <w:name w:val="Основной текст (2)_"/>
    <w:basedOn w:val="a0"/>
    <w:link w:val="22"/>
    <w:uiPriority w:val="99"/>
    <w:locked/>
    <w:rsid w:val="00C5112E"/>
    <w:rPr>
      <w:rFonts w:ascii="Corbel" w:hAnsi="Corbel" w:cs="Corbel"/>
      <w:sz w:val="8"/>
      <w:szCs w:val="8"/>
      <w:shd w:val="clear" w:color="auto" w:fill="FFFFFF"/>
    </w:rPr>
  </w:style>
  <w:style w:type="character" w:customStyle="1" w:styleId="2LucidaSansUnicode">
    <w:name w:val="Основной текст (2) + Lucida Sans Unicode"/>
    <w:basedOn w:val="21"/>
    <w:uiPriority w:val="99"/>
    <w:rsid w:val="00C5112E"/>
    <w:rPr>
      <w:rFonts w:ascii="Lucida Sans Unicode" w:hAnsi="Lucida Sans Unicode" w:cs="Lucida Sans Unicode"/>
      <w:noProof/>
      <w:sz w:val="8"/>
      <w:szCs w:val="8"/>
      <w:shd w:val="clear" w:color="auto" w:fill="FFFFFF"/>
    </w:rPr>
  </w:style>
  <w:style w:type="character" w:customStyle="1" w:styleId="3">
    <w:name w:val="Основной текст (3)_"/>
    <w:basedOn w:val="a0"/>
    <w:link w:val="30"/>
    <w:uiPriority w:val="99"/>
    <w:locked/>
    <w:rsid w:val="00C5112E"/>
    <w:rPr>
      <w:rFonts w:ascii="Consolas" w:hAnsi="Consolas" w:cs="Consolas"/>
      <w:noProof/>
      <w:sz w:val="8"/>
      <w:szCs w:val="8"/>
      <w:shd w:val="clear" w:color="auto" w:fill="FFFFFF"/>
    </w:rPr>
  </w:style>
  <w:style w:type="character" w:customStyle="1" w:styleId="1">
    <w:name w:val="Заголовок №1_"/>
    <w:basedOn w:val="a0"/>
    <w:link w:val="11"/>
    <w:uiPriority w:val="99"/>
    <w:locked/>
    <w:rsid w:val="00C5112E"/>
    <w:rPr>
      <w:rFonts w:ascii="Times New Roman" w:hAnsi="Times New Roman" w:cs="Times New Roman"/>
      <w:b/>
      <w:bCs/>
      <w:i/>
      <w:iCs/>
      <w:sz w:val="28"/>
      <w:szCs w:val="28"/>
      <w:shd w:val="clear" w:color="auto" w:fill="FFFFFF"/>
    </w:rPr>
  </w:style>
  <w:style w:type="character" w:customStyle="1" w:styleId="12pt">
    <w:name w:val="Основной текст + 12 pt"/>
    <w:aliases w:val="Не полужирный,Основной текст (2) + MS Reference Sans Serif,19 pt,Полужирный12"/>
    <w:basedOn w:val="13"/>
    <w:uiPriority w:val="99"/>
    <w:rsid w:val="00C5112E"/>
    <w:rPr>
      <w:rFonts w:ascii="Times New Roman" w:hAnsi="Times New Roman" w:cs="Times New Roman"/>
      <w:b/>
      <w:bCs/>
      <w:sz w:val="24"/>
      <w:szCs w:val="24"/>
      <w:u w:val="none"/>
    </w:rPr>
  </w:style>
  <w:style w:type="paragraph" w:styleId="a9">
    <w:name w:val="Body Text"/>
    <w:basedOn w:val="a"/>
    <w:link w:val="aa"/>
    <w:uiPriority w:val="99"/>
    <w:rsid w:val="00C5112E"/>
    <w:pPr>
      <w:shd w:val="clear" w:color="auto" w:fill="FFFFFF"/>
      <w:spacing w:after="120" w:line="240" w:lineRule="atLeast"/>
      <w:jc w:val="center"/>
    </w:pPr>
    <w:rPr>
      <w:b/>
      <w:bCs/>
      <w:color w:val="auto"/>
      <w:sz w:val="25"/>
      <w:szCs w:val="25"/>
    </w:rPr>
  </w:style>
  <w:style w:type="character" w:customStyle="1" w:styleId="aa">
    <w:name w:val="Основной текст Знак"/>
    <w:basedOn w:val="a0"/>
    <w:link w:val="a9"/>
    <w:uiPriority w:val="99"/>
    <w:rsid w:val="00C5112E"/>
    <w:rPr>
      <w:rFonts w:ascii="Courier New" w:eastAsia="Times New Roman" w:hAnsi="Courier New" w:cs="Courier New"/>
      <w:b/>
      <w:bCs/>
      <w:sz w:val="25"/>
      <w:szCs w:val="25"/>
      <w:shd w:val="clear" w:color="auto" w:fill="FFFFFF"/>
      <w:lang w:eastAsia="ru-RU"/>
    </w:rPr>
  </w:style>
  <w:style w:type="character" w:customStyle="1" w:styleId="9">
    <w:name w:val="Основной текст + 9"/>
    <w:aliases w:val="5 pt19,Основной текст (8) + 115,Не курсив22"/>
    <w:basedOn w:val="13"/>
    <w:uiPriority w:val="99"/>
    <w:rsid w:val="00C5112E"/>
    <w:rPr>
      <w:rFonts w:ascii="Times New Roman" w:hAnsi="Times New Roman" w:cs="Times New Roman"/>
      <w:b/>
      <w:bCs/>
      <w:sz w:val="19"/>
      <w:szCs w:val="19"/>
      <w:u w:val="none"/>
    </w:rPr>
  </w:style>
  <w:style w:type="character" w:customStyle="1" w:styleId="18pt">
    <w:name w:val="Основной текст + 18 pt"/>
    <w:aliases w:val="Не полужирный17,Основной текст (8) + 14 pt,Не курсив29"/>
    <w:basedOn w:val="13"/>
    <w:uiPriority w:val="99"/>
    <w:rsid w:val="00C5112E"/>
    <w:rPr>
      <w:rFonts w:ascii="Times New Roman" w:hAnsi="Times New Roman" w:cs="Times New Roman"/>
      <w:b/>
      <w:bCs/>
      <w:noProof/>
      <w:sz w:val="36"/>
      <w:szCs w:val="36"/>
      <w:u w:val="none"/>
    </w:rPr>
  </w:style>
  <w:style w:type="character" w:customStyle="1" w:styleId="4">
    <w:name w:val="Основной текст (4)_"/>
    <w:basedOn w:val="a0"/>
    <w:link w:val="40"/>
    <w:uiPriority w:val="99"/>
    <w:locked/>
    <w:rsid w:val="00C5112E"/>
    <w:rPr>
      <w:rFonts w:ascii="Times New Roman" w:hAnsi="Times New Roman" w:cs="Times New Roman"/>
      <w:noProof/>
      <w:sz w:val="11"/>
      <w:szCs w:val="11"/>
      <w:shd w:val="clear" w:color="auto" w:fill="FFFFFF"/>
    </w:rPr>
  </w:style>
  <w:style w:type="character" w:customStyle="1" w:styleId="5">
    <w:name w:val="Основной текст (5)_"/>
    <w:basedOn w:val="a0"/>
    <w:link w:val="50"/>
    <w:uiPriority w:val="99"/>
    <w:locked/>
    <w:rsid w:val="00C5112E"/>
    <w:rPr>
      <w:rFonts w:ascii="Verdana" w:hAnsi="Verdana" w:cs="Verdana"/>
      <w:sz w:val="8"/>
      <w:szCs w:val="8"/>
      <w:shd w:val="clear" w:color="auto" w:fill="FFFFFF"/>
    </w:rPr>
  </w:style>
  <w:style w:type="character" w:customStyle="1" w:styleId="31">
    <w:name w:val="Заголовок №3_"/>
    <w:basedOn w:val="a0"/>
    <w:link w:val="310"/>
    <w:uiPriority w:val="99"/>
    <w:locked/>
    <w:rsid w:val="00C5112E"/>
    <w:rPr>
      <w:rFonts w:ascii="Times New Roman" w:hAnsi="Times New Roman" w:cs="Times New Roman"/>
      <w:b/>
      <w:bCs/>
      <w:sz w:val="27"/>
      <w:szCs w:val="27"/>
      <w:shd w:val="clear" w:color="auto" w:fill="FFFFFF"/>
    </w:rPr>
  </w:style>
  <w:style w:type="character" w:customStyle="1" w:styleId="32">
    <w:name w:val="Заголовок №3 + Не полужирный"/>
    <w:aliases w:val="Курсив,Колонтитул + 13,5 pt46"/>
    <w:basedOn w:val="31"/>
    <w:uiPriority w:val="99"/>
    <w:rsid w:val="00C5112E"/>
    <w:rPr>
      <w:rFonts w:ascii="Times New Roman" w:hAnsi="Times New Roman" w:cs="Times New Roman"/>
      <w:b/>
      <w:bCs/>
      <w:i/>
      <w:iCs/>
      <w:sz w:val="27"/>
      <w:szCs w:val="27"/>
      <w:u w:val="single"/>
      <w:shd w:val="clear" w:color="auto" w:fill="FFFFFF"/>
    </w:rPr>
  </w:style>
  <w:style w:type="character" w:customStyle="1" w:styleId="311">
    <w:name w:val="Заголовок №3 + Не полужирный1"/>
    <w:aliases w:val="Курсив23"/>
    <w:basedOn w:val="31"/>
    <w:uiPriority w:val="99"/>
    <w:rsid w:val="00C5112E"/>
    <w:rPr>
      <w:rFonts w:ascii="Times New Roman" w:hAnsi="Times New Roman" w:cs="Times New Roman"/>
      <w:b/>
      <w:bCs/>
      <w:i/>
      <w:iCs/>
      <w:sz w:val="27"/>
      <w:szCs w:val="27"/>
      <w:shd w:val="clear" w:color="auto" w:fill="FFFFFF"/>
    </w:rPr>
  </w:style>
  <w:style w:type="character" w:customStyle="1" w:styleId="6">
    <w:name w:val="Основной текст (6)_"/>
    <w:basedOn w:val="a0"/>
    <w:link w:val="61"/>
    <w:uiPriority w:val="99"/>
    <w:locked/>
    <w:rsid w:val="00C5112E"/>
    <w:rPr>
      <w:rFonts w:ascii="Times New Roman" w:hAnsi="Times New Roman" w:cs="Times New Roman"/>
      <w:b/>
      <w:bCs/>
      <w:i/>
      <w:iCs/>
      <w:sz w:val="28"/>
      <w:szCs w:val="28"/>
      <w:shd w:val="clear" w:color="auto" w:fill="FFFFFF"/>
    </w:rPr>
  </w:style>
  <w:style w:type="character" w:customStyle="1" w:styleId="60">
    <w:name w:val="Основной текст (6)"/>
    <w:basedOn w:val="6"/>
    <w:uiPriority w:val="99"/>
    <w:rsid w:val="00C5112E"/>
    <w:rPr>
      <w:rFonts w:ascii="Times New Roman" w:hAnsi="Times New Roman" w:cs="Times New Roman"/>
      <w:b/>
      <w:bCs/>
      <w:i/>
      <w:iCs/>
      <w:sz w:val="28"/>
      <w:szCs w:val="28"/>
      <w:u w:val="single"/>
      <w:shd w:val="clear" w:color="auto" w:fill="FFFFFF"/>
    </w:rPr>
  </w:style>
  <w:style w:type="character" w:customStyle="1" w:styleId="7">
    <w:name w:val="Основной текст (7)_"/>
    <w:basedOn w:val="a0"/>
    <w:link w:val="71"/>
    <w:uiPriority w:val="99"/>
    <w:locked/>
    <w:rsid w:val="00C5112E"/>
    <w:rPr>
      <w:rFonts w:ascii="Times New Roman" w:hAnsi="Times New Roman" w:cs="Times New Roman"/>
      <w:shd w:val="clear" w:color="auto" w:fill="FFFFFF"/>
    </w:rPr>
  </w:style>
  <w:style w:type="character" w:customStyle="1" w:styleId="70">
    <w:name w:val="Основной текст (7)"/>
    <w:basedOn w:val="7"/>
    <w:uiPriority w:val="99"/>
    <w:rsid w:val="00C5112E"/>
    <w:rPr>
      <w:rFonts w:ascii="Times New Roman" w:hAnsi="Times New Roman" w:cs="Times New Roman"/>
      <w:u w:val="single"/>
      <w:shd w:val="clear" w:color="auto" w:fill="FFFFFF"/>
    </w:rPr>
  </w:style>
  <w:style w:type="character" w:customStyle="1" w:styleId="79pt">
    <w:name w:val="Основной текст (7) + 9 pt"/>
    <w:basedOn w:val="7"/>
    <w:uiPriority w:val="99"/>
    <w:rsid w:val="00C5112E"/>
    <w:rPr>
      <w:rFonts w:ascii="Times New Roman" w:hAnsi="Times New Roman" w:cs="Times New Roman"/>
      <w:sz w:val="18"/>
      <w:szCs w:val="18"/>
      <w:u w:val="single"/>
      <w:shd w:val="clear" w:color="auto" w:fill="FFFFFF"/>
    </w:rPr>
  </w:style>
  <w:style w:type="character" w:customStyle="1" w:styleId="79pt2">
    <w:name w:val="Основной текст (7) + 9 pt2"/>
    <w:basedOn w:val="7"/>
    <w:uiPriority w:val="99"/>
    <w:rsid w:val="00C5112E"/>
    <w:rPr>
      <w:rFonts w:ascii="Times New Roman" w:hAnsi="Times New Roman" w:cs="Times New Roman"/>
      <w:noProof/>
      <w:sz w:val="18"/>
      <w:szCs w:val="18"/>
      <w:u w:val="single"/>
      <w:shd w:val="clear" w:color="auto" w:fill="FFFFFF"/>
    </w:rPr>
  </w:style>
  <w:style w:type="character" w:customStyle="1" w:styleId="8">
    <w:name w:val="Основной текст (8)_"/>
    <w:basedOn w:val="a0"/>
    <w:link w:val="81"/>
    <w:uiPriority w:val="99"/>
    <w:locked/>
    <w:rsid w:val="00C5112E"/>
    <w:rPr>
      <w:rFonts w:ascii="Times New Roman" w:hAnsi="Times New Roman" w:cs="Times New Roman"/>
      <w:i/>
      <w:iCs/>
      <w:sz w:val="23"/>
      <w:szCs w:val="23"/>
      <w:shd w:val="clear" w:color="auto" w:fill="FFFFFF"/>
    </w:rPr>
  </w:style>
  <w:style w:type="character" w:customStyle="1" w:styleId="89pt">
    <w:name w:val="Основной текст (8) + 9 pt"/>
    <w:aliases w:val="Полужирный,Не курсив,Основной текст + 10 pt"/>
    <w:basedOn w:val="8"/>
    <w:uiPriority w:val="99"/>
    <w:rsid w:val="00C5112E"/>
    <w:rPr>
      <w:rFonts w:ascii="Times New Roman" w:hAnsi="Times New Roman" w:cs="Times New Roman"/>
      <w:b/>
      <w:bCs/>
      <w:i/>
      <w:iCs/>
      <w:sz w:val="18"/>
      <w:szCs w:val="18"/>
      <w:shd w:val="clear" w:color="auto" w:fill="FFFFFF"/>
    </w:rPr>
  </w:style>
  <w:style w:type="character" w:customStyle="1" w:styleId="33">
    <w:name w:val="Заголовок №3"/>
    <w:basedOn w:val="31"/>
    <w:uiPriority w:val="99"/>
    <w:rsid w:val="00C5112E"/>
    <w:rPr>
      <w:rFonts w:ascii="Times New Roman" w:hAnsi="Times New Roman" w:cs="Times New Roman"/>
      <w:b/>
      <w:bCs/>
      <w:sz w:val="27"/>
      <w:szCs w:val="27"/>
      <w:u w:val="single"/>
      <w:shd w:val="clear" w:color="auto" w:fill="FFFFFF"/>
    </w:rPr>
  </w:style>
  <w:style w:type="character" w:customStyle="1" w:styleId="80">
    <w:name w:val="Основной текст (8) + Полужирный"/>
    <w:basedOn w:val="8"/>
    <w:uiPriority w:val="99"/>
    <w:rsid w:val="00C5112E"/>
    <w:rPr>
      <w:rFonts w:ascii="Times New Roman" w:hAnsi="Times New Roman" w:cs="Times New Roman"/>
      <w:b/>
      <w:bCs/>
      <w:i/>
      <w:iCs/>
      <w:sz w:val="23"/>
      <w:szCs w:val="23"/>
      <w:shd w:val="clear" w:color="auto" w:fill="FFFFFF"/>
    </w:rPr>
  </w:style>
  <w:style w:type="character" w:customStyle="1" w:styleId="90">
    <w:name w:val="Основной текст (9)_"/>
    <w:basedOn w:val="a0"/>
    <w:link w:val="91"/>
    <w:uiPriority w:val="99"/>
    <w:locked/>
    <w:rsid w:val="00C5112E"/>
    <w:rPr>
      <w:rFonts w:ascii="Times New Roman" w:hAnsi="Times New Roman" w:cs="Times New Roman"/>
      <w:sz w:val="8"/>
      <w:szCs w:val="8"/>
      <w:shd w:val="clear" w:color="auto" w:fill="FFFFFF"/>
    </w:rPr>
  </w:style>
  <w:style w:type="character" w:customStyle="1" w:styleId="10">
    <w:name w:val="Основной текст (10)_"/>
    <w:basedOn w:val="a0"/>
    <w:link w:val="101"/>
    <w:uiPriority w:val="99"/>
    <w:locked/>
    <w:rsid w:val="00C5112E"/>
    <w:rPr>
      <w:rFonts w:ascii="Times New Roman" w:hAnsi="Times New Roman" w:cs="Times New Roman"/>
      <w:b/>
      <w:bCs/>
      <w:sz w:val="27"/>
      <w:szCs w:val="27"/>
      <w:shd w:val="clear" w:color="auto" w:fill="FFFFFF"/>
    </w:rPr>
  </w:style>
  <w:style w:type="character" w:customStyle="1" w:styleId="100">
    <w:name w:val="Основной текст (10)"/>
    <w:basedOn w:val="10"/>
    <w:uiPriority w:val="99"/>
    <w:rsid w:val="00C5112E"/>
    <w:rPr>
      <w:rFonts w:ascii="Times New Roman" w:hAnsi="Times New Roman" w:cs="Times New Roman"/>
      <w:b/>
      <w:bCs/>
      <w:sz w:val="27"/>
      <w:szCs w:val="27"/>
      <w:u w:val="single"/>
      <w:shd w:val="clear" w:color="auto" w:fill="FFFFFF"/>
    </w:rPr>
  </w:style>
  <w:style w:type="character" w:customStyle="1" w:styleId="110">
    <w:name w:val="Основной текст (11)_"/>
    <w:basedOn w:val="a0"/>
    <w:link w:val="111"/>
    <w:uiPriority w:val="99"/>
    <w:locked/>
    <w:rsid w:val="00C5112E"/>
    <w:rPr>
      <w:rFonts w:ascii="Times New Roman" w:hAnsi="Times New Roman" w:cs="Times New Roman"/>
      <w:i/>
      <w:iCs/>
      <w:sz w:val="27"/>
      <w:szCs w:val="27"/>
      <w:shd w:val="clear" w:color="auto" w:fill="FFFFFF"/>
    </w:rPr>
  </w:style>
  <w:style w:type="character" w:customStyle="1" w:styleId="112">
    <w:name w:val="Основной текст (11)"/>
    <w:basedOn w:val="110"/>
    <w:uiPriority w:val="99"/>
    <w:rsid w:val="00C5112E"/>
    <w:rPr>
      <w:rFonts w:ascii="Times New Roman" w:hAnsi="Times New Roman" w:cs="Times New Roman"/>
      <w:i/>
      <w:iCs/>
      <w:sz w:val="27"/>
      <w:szCs w:val="27"/>
      <w:u w:val="single"/>
      <w:shd w:val="clear" w:color="auto" w:fill="FFFFFF"/>
    </w:rPr>
  </w:style>
  <w:style w:type="character" w:customStyle="1" w:styleId="102">
    <w:name w:val="Основной текст (10) + Не полужирный"/>
    <w:aliases w:val="Курсив22"/>
    <w:basedOn w:val="10"/>
    <w:uiPriority w:val="99"/>
    <w:rsid w:val="00C5112E"/>
    <w:rPr>
      <w:rFonts w:ascii="Times New Roman" w:hAnsi="Times New Roman" w:cs="Times New Roman"/>
      <w:b/>
      <w:bCs/>
      <w:i/>
      <w:iCs/>
      <w:noProof/>
      <w:sz w:val="27"/>
      <w:szCs w:val="27"/>
      <w:shd w:val="clear" w:color="auto" w:fill="FFFFFF"/>
    </w:rPr>
  </w:style>
  <w:style w:type="character" w:customStyle="1" w:styleId="113">
    <w:name w:val="Основной текст (11) + Полужирный"/>
    <w:aliases w:val="Не курсив11"/>
    <w:basedOn w:val="110"/>
    <w:uiPriority w:val="99"/>
    <w:rsid w:val="00C5112E"/>
    <w:rPr>
      <w:rFonts w:ascii="Times New Roman" w:hAnsi="Times New Roman" w:cs="Times New Roman"/>
      <w:b/>
      <w:bCs/>
      <w:i/>
      <w:iCs/>
      <w:noProof/>
      <w:sz w:val="27"/>
      <w:szCs w:val="27"/>
      <w:shd w:val="clear" w:color="auto" w:fill="FFFFFF"/>
    </w:rPr>
  </w:style>
  <w:style w:type="character" w:customStyle="1" w:styleId="106">
    <w:name w:val="Основной текст (10)6"/>
    <w:basedOn w:val="10"/>
    <w:uiPriority w:val="99"/>
    <w:rsid w:val="00C5112E"/>
    <w:rPr>
      <w:rFonts w:ascii="Times New Roman" w:hAnsi="Times New Roman" w:cs="Times New Roman"/>
      <w:b/>
      <w:bCs/>
      <w:sz w:val="27"/>
      <w:szCs w:val="27"/>
      <w:shd w:val="clear" w:color="auto" w:fill="FFFFFF"/>
    </w:rPr>
  </w:style>
  <w:style w:type="character" w:customStyle="1" w:styleId="119">
    <w:name w:val="Основной текст (11)9"/>
    <w:basedOn w:val="110"/>
    <w:uiPriority w:val="99"/>
    <w:rsid w:val="00C5112E"/>
    <w:rPr>
      <w:rFonts w:ascii="Times New Roman" w:hAnsi="Times New Roman" w:cs="Times New Roman"/>
      <w:i/>
      <w:iCs/>
      <w:sz w:val="27"/>
      <w:szCs w:val="27"/>
      <w:u w:val="single"/>
      <w:shd w:val="clear" w:color="auto" w:fill="FFFFFF"/>
    </w:rPr>
  </w:style>
  <w:style w:type="character" w:customStyle="1" w:styleId="12">
    <w:name w:val="Заголовок №1"/>
    <w:basedOn w:val="1"/>
    <w:uiPriority w:val="99"/>
    <w:rsid w:val="00C5112E"/>
    <w:rPr>
      <w:rFonts w:ascii="Times New Roman" w:hAnsi="Times New Roman" w:cs="Times New Roman"/>
      <w:b/>
      <w:bCs/>
      <w:i/>
      <w:iCs/>
      <w:sz w:val="28"/>
      <w:szCs w:val="28"/>
      <w:shd w:val="clear" w:color="auto" w:fill="FFFFFF"/>
    </w:rPr>
  </w:style>
  <w:style w:type="character" w:customStyle="1" w:styleId="118">
    <w:name w:val="Основной текст (11)8"/>
    <w:basedOn w:val="110"/>
    <w:uiPriority w:val="99"/>
    <w:rsid w:val="00C5112E"/>
    <w:rPr>
      <w:rFonts w:ascii="Times New Roman" w:hAnsi="Times New Roman" w:cs="Times New Roman"/>
      <w:i/>
      <w:iCs/>
      <w:sz w:val="27"/>
      <w:szCs w:val="27"/>
      <w:shd w:val="clear" w:color="auto" w:fill="FFFFFF"/>
    </w:rPr>
  </w:style>
  <w:style w:type="character" w:customStyle="1" w:styleId="107">
    <w:name w:val="Основной текст (10) + Не полужирный7"/>
    <w:aliases w:val="Курсив21"/>
    <w:basedOn w:val="10"/>
    <w:uiPriority w:val="99"/>
    <w:rsid w:val="00C5112E"/>
    <w:rPr>
      <w:rFonts w:ascii="Times New Roman" w:hAnsi="Times New Roman" w:cs="Times New Roman"/>
      <w:b/>
      <w:bCs/>
      <w:i/>
      <w:iCs/>
      <w:sz w:val="27"/>
      <w:szCs w:val="27"/>
      <w:shd w:val="clear" w:color="auto" w:fill="FFFFFF"/>
    </w:rPr>
  </w:style>
  <w:style w:type="character" w:customStyle="1" w:styleId="105">
    <w:name w:val="Основной текст (10)5"/>
    <w:basedOn w:val="10"/>
    <w:uiPriority w:val="99"/>
    <w:rsid w:val="00C5112E"/>
    <w:rPr>
      <w:rFonts w:ascii="Times New Roman" w:hAnsi="Times New Roman" w:cs="Times New Roman"/>
      <w:b/>
      <w:bCs/>
      <w:sz w:val="27"/>
      <w:szCs w:val="27"/>
      <w:u w:val="single"/>
      <w:shd w:val="clear" w:color="auto" w:fill="FFFFFF"/>
    </w:rPr>
  </w:style>
  <w:style w:type="character" w:customStyle="1" w:styleId="1011">
    <w:name w:val="Основной текст (10) + 11"/>
    <w:aliases w:val="5 pt18,Не полужирный16,Курсив20,Основной текст (8) + 14 pt5,Не курсив27,Основной текст (8) + 12,Не курсив21"/>
    <w:basedOn w:val="10"/>
    <w:uiPriority w:val="99"/>
    <w:rsid w:val="00C5112E"/>
    <w:rPr>
      <w:rFonts w:ascii="Times New Roman" w:hAnsi="Times New Roman" w:cs="Times New Roman"/>
      <w:b/>
      <w:bCs/>
      <w:i/>
      <w:iCs/>
      <w:sz w:val="23"/>
      <w:szCs w:val="23"/>
      <w:shd w:val="clear" w:color="auto" w:fill="FFFFFF"/>
    </w:rPr>
  </w:style>
  <w:style w:type="character" w:customStyle="1" w:styleId="109pt">
    <w:name w:val="Основной текст (10) + 9 pt"/>
    <w:basedOn w:val="10"/>
    <w:uiPriority w:val="99"/>
    <w:rsid w:val="00C5112E"/>
    <w:rPr>
      <w:rFonts w:ascii="Times New Roman" w:hAnsi="Times New Roman" w:cs="Times New Roman"/>
      <w:b/>
      <w:bCs/>
      <w:noProof/>
      <w:sz w:val="18"/>
      <w:szCs w:val="18"/>
      <w:shd w:val="clear" w:color="auto" w:fill="FFFFFF"/>
    </w:rPr>
  </w:style>
  <w:style w:type="character" w:customStyle="1" w:styleId="109pt1">
    <w:name w:val="Основной текст (10) + 9 pt1"/>
    <w:aliases w:val="Не полужирный15,Основной текст (8) + 14 pt4,Не курсив24"/>
    <w:basedOn w:val="10"/>
    <w:uiPriority w:val="99"/>
    <w:rsid w:val="00C5112E"/>
    <w:rPr>
      <w:rFonts w:ascii="Times New Roman" w:hAnsi="Times New Roman" w:cs="Times New Roman"/>
      <w:b/>
      <w:bCs/>
      <w:sz w:val="18"/>
      <w:szCs w:val="18"/>
      <w:u w:val="single"/>
      <w:shd w:val="clear" w:color="auto" w:fill="FFFFFF"/>
    </w:rPr>
  </w:style>
  <w:style w:type="character" w:customStyle="1" w:styleId="1060">
    <w:name w:val="Основной текст (10) + Не полужирный6"/>
    <w:aliases w:val="Курсив19"/>
    <w:basedOn w:val="10"/>
    <w:uiPriority w:val="99"/>
    <w:rsid w:val="00C5112E"/>
    <w:rPr>
      <w:rFonts w:ascii="Times New Roman" w:hAnsi="Times New Roman" w:cs="Times New Roman"/>
      <w:b/>
      <w:bCs/>
      <w:i/>
      <w:iCs/>
      <w:noProof/>
      <w:sz w:val="27"/>
      <w:szCs w:val="27"/>
      <w:shd w:val="clear" w:color="auto" w:fill="FFFFFF"/>
    </w:rPr>
  </w:style>
  <w:style w:type="character" w:customStyle="1" w:styleId="82">
    <w:name w:val="Основной текст (8)"/>
    <w:basedOn w:val="8"/>
    <w:uiPriority w:val="99"/>
    <w:rsid w:val="00C5112E"/>
    <w:rPr>
      <w:rFonts w:ascii="Times New Roman" w:hAnsi="Times New Roman" w:cs="Times New Roman"/>
      <w:i/>
      <w:iCs/>
      <w:sz w:val="23"/>
      <w:szCs w:val="23"/>
      <w:shd w:val="clear" w:color="auto" w:fill="FFFFFF"/>
    </w:rPr>
  </w:style>
  <w:style w:type="character" w:customStyle="1" w:styleId="810">
    <w:name w:val="Основной текст (8) + Полужирный1"/>
    <w:basedOn w:val="8"/>
    <w:uiPriority w:val="99"/>
    <w:rsid w:val="00C5112E"/>
    <w:rPr>
      <w:rFonts w:ascii="Times New Roman" w:hAnsi="Times New Roman" w:cs="Times New Roman"/>
      <w:b/>
      <w:bCs/>
      <w:i/>
      <w:iCs/>
      <w:sz w:val="23"/>
      <w:szCs w:val="23"/>
      <w:shd w:val="clear" w:color="auto" w:fill="FFFFFF"/>
    </w:rPr>
  </w:style>
  <w:style w:type="character" w:customStyle="1" w:styleId="63">
    <w:name w:val="Основной текст (6)3"/>
    <w:basedOn w:val="6"/>
    <w:uiPriority w:val="99"/>
    <w:rsid w:val="00C5112E"/>
    <w:rPr>
      <w:rFonts w:ascii="Times New Roman" w:hAnsi="Times New Roman" w:cs="Times New Roman"/>
      <w:b/>
      <w:bCs/>
      <w:i/>
      <w:iCs/>
      <w:sz w:val="28"/>
      <w:szCs w:val="28"/>
      <w:u w:val="single"/>
      <w:shd w:val="clear" w:color="auto" w:fill="FFFFFF"/>
    </w:rPr>
  </w:style>
  <w:style w:type="character" w:customStyle="1" w:styleId="62">
    <w:name w:val="Основной текст (6)2"/>
    <w:basedOn w:val="6"/>
    <w:uiPriority w:val="99"/>
    <w:rsid w:val="00C5112E"/>
    <w:rPr>
      <w:rFonts w:ascii="Times New Roman" w:hAnsi="Times New Roman" w:cs="Times New Roman"/>
      <w:b/>
      <w:bCs/>
      <w:i/>
      <w:iCs/>
      <w:noProof/>
      <w:sz w:val="28"/>
      <w:szCs w:val="28"/>
      <w:shd w:val="clear" w:color="auto" w:fill="FFFFFF"/>
    </w:rPr>
  </w:style>
  <w:style w:type="character" w:customStyle="1" w:styleId="611">
    <w:name w:val="Основной текст (6) + 11"/>
    <w:aliases w:val="5 pt17,Не полужирный14,Интервал 1 pt,Основной текст (8) + Arial Narrow,5 pt22,Основной текст (8) + Courier New,Не курсив20"/>
    <w:basedOn w:val="6"/>
    <w:uiPriority w:val="99"/>
    <w:rsid w:val="00C5112E"/>
    <w:rPr>
      <w:rFonts w:ascii="Times New Roman" w:hAnsi="Times New Roman" w:cs="Times New Roman"/>
      <w:b/>
      <w:bCs/>
      <w:i/>
      <w:iCs/>
      <w:spacing w:val="30"/>
      <w:sz w:val="23"/>
      <w:szCs w:val="23"/>
      <w:shd w:val="clear" w:color="auto" w:fill="FFFFFF"/>
    </w:rPr>
  </w:style>
  <w:style w:type="character" w:customStyle="1" w:styleId="62pt">
    <w:name w:val="Основной текст (6) + Интервал 2 pt"/>
    <w:basedOn w:val="6"/>
    <w:uiPriority w:val="99"/>
    <w:rsid w:val="00C5112E"/>
    <w:rPr>
      <w:rFonts w:ascii="Times New Roman" w:hAnsi="Times New Roman" w:cs="Times New Roman"/>
      <w:b/>
      <w:bCs/>
      <w:i/>
      <w:iCs/>
      <w:spacing w:val="40"/>
      <w:sz w:val="28"/>
      <w:szCs w:val="28"/>
      <w:shd w:val="clear" w:color="auto" w:fill="FFFFFF"/>
    </w:rPr>
  </w:style>
  <w:style w:type="character" w:customStyle="1" w:styleId="117">
    <w:name w:val="Основной текст (11)7"/>
    <w:basedOn w:val="110"/>
    <w:uiPriority w:val="99"/>
    <w:rsid w:val="00C5112E"/>
    <w:rPr>
      <w:rFonts w:ascii="Times New Roman" w:hAnsi="Times New Roman" w:cs="Times New Roman"/>
      <w:i/>
      <w:iCs/>
      <w:sz w:val="27"/>
      <w:szCs w:val="27"/>
      <w:u w:val="single"/>
      <w:shd w:val="clear" w:color="auto" w:fill="FFFFFF"/>
    </w:rPr>
  </w:style>
  <w:style w:type="character" w:customStyle="1" w:styleId="1050">
    <w:name w:val="Основной текст (10) + Не полужирный5"/>
    <w:aliases w:val="Курсив18"/>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16">
    <w:name w:val="Основной текст (11)6"/>
    <w:basedOn w:val="110"/>
    <w:uiPriority w:val="99"/>
    <w:rsid w:val="00C5112E"/>
    <w:rPr>
      <w:rFonts w:ascii="Times New Roman" w:hAnsi="Times New Roman" w:cs="Times New Roman"/>
      <w:i/>
      <w:iCs/>
      <w:sz w:val="27"/>
      <w:szCs w:val="27"/>
      <w:u w:val="single"/>
      <w:shd w:val="clear" w:color="auto" w:fill="FFFFFF"/>
    </w:rPr>
  </w:style>
  <w:style w:type="character" w:customStyle="1" w:styleId="120">
    <w:name w:val="Заголовок №1 (2)_"/>
    <w:basedOn w:val="a0"/>
    <w:link w:val="121"/>
    <w:uiPriority w:val="99"/>
    <w:locked/>
    <w:rsid w:val="00C5112E"/>
    <w:rPr>
      <w:rFonts w:ascii="Times New Roman" w:hAnsi="Times New Roman" w:cs="Times New Roman"/>
      <w:b/>
      <w:bCs/>
      <w:sz w:val="25"/>
      <w:szCs w:val="25"/>
      <w:shd w:val="clear" w:color="auto" w:fill="FFFFFF"/>
    </w:rPr>
  </w:style>
  <w:style w:type="character" w:customStyle="1" w:styleId="115">
    <w:name w:val="Основной текст (11)5"/>
    <w:basedOn w:val="110"/>
    <w:uiPriority w:val="99"/>
    <w:rsid w:val="00C5112E"/>
    <w:rPr>
      <w:rFonts w:ascii="Times New Roman" w:hAnsi="Times New Roman" w:cs="Times New Roman"/>
      <w:i/>
      <w:iCs/>
      <w:sz w:val="27"/>
      <w:szCs w:val="27"/>
      <w:shd w:val="clear" w:color="auto" w:fill="FFFFFF"/>
    </w:rPr>
  </w:style>
  <w:style w:type="character" w:customStyle="1" w:styleId="104">
    <w:name w:val="Основной текст (10) + Не полужирный4"/>
    <w:aliases w:val="Курсив17"/>
    <w:basedOn w:val="10"/>
    <w:uiPriority w:val="99"/>
    <w:rsid w:val="00C5112E"/>
    <w:rPr>
      <w:rFonts w:ascii="Times New Roman" w:hAnsi="Times New Roman" w:cs="Times New Roman"/>
      <w:b/>
      <w:bCs/>
      <w:i/>
      <w:iCs/>
      <w:sz w:val="27"/>
      <w:szCs w:val="27"/>
      <w:shd w:val="clear" w:color="auto" w:fill="FFFFFF"/>
    </w:rPr>
  </w:style>
  <w:style w:type="character" w:customStyle="1" w:styleId="102pt">
    <w:name w:val="Основной текст (10) + Интервал 2 pt"/>
    <w:basedOn w:val="10"/>
    <w:uiPriority w:val="99"/>
    <w:rsid w:val="00C5112E"/>
    <w:rPr>
      <w:rFonts w:ascii="Times New Roman" w:hAnsi="Times New Roman" w:cs="Times New Roman"/>
      <w:b/>
      <w:bCs/>
      <w:spacing w:val="40"/>
      <w:sz w:val="27"/>
      <w:szCs w:val="27"/>
      <w:shd w:val="clear" w:color="auto" w:fill="FFFFFF"/>
    </w:rPr>
  </w:style>
  <w:style w:type="character" w:customStyle="1" w:styleId="114">
    <w:name w:val="Основной текст (11)4"/>
    <w:basedOn w:val="110"/>
    <w:uiPriority w:val="99"/>
    <w:rsid w:val="00C5112E"/>
    <w:rPr>
      <w:rFonts w:ascii="Times New Roman" w:hAnsi="Times New Roman" w:cs="Times New Roman"/>
      <w:i/>
      <w:iCs/>
      <w:sz w:val="27"/>
      <w:szCs w:val="27"/>
      <w:u w:val="single"/>
      <w:shd w:val="clear" w:color="auto" w:fill="FFFFFF"/>
    </w:rPr>
  </w:style>
  <w:style w:type="character" w:customStyle="1" w:styleId="1130">
    <w:name w:val="Основной текст (11)3"/>
    <w:basedOn w:val="110"/>
    <w:uiPriority w:val="99"/>
    <w:rsid w:val="00C5112E"/>
    <w:rPr>
      <w:rFonts w:ascii="Times New Roman" w:hAnsi="Times New Roman" w:cs="Times New Roman"/>
      <w:i/>
      <w:iCs/>
      <w:noProof/>
      <w:sz w:val="27"/>
      <w:szCs w:val="27"/>
      <w:shd w:val="clear" w:color="auto" w:fill="FFFFFF"/>
    </w:rPr>
  </w:style>
  <w:style w:type="character" w:customStyle="1" w:styleId="1111">
    <w:name w:val="Основной текст (11) + 11"/>
    <w:aliases w:val="5 pt16,Основной текст (8) + 114,Не курсив19"/>
    <w:basedOn w:val="110"/>
    <w:uiPriority w:val="99"/>
    <w:rsid w:val="00C5112E"/>
    <w:rPr>
      <w:rFonts w:ascii="Times New Roman" w:hAnsi="Times New Roman" w:cs="Times New Roman"/>
      <w:i/>
      <w:iCs/>
      <w:sz w:val="23"/>
      <w:szCs w:val="23"/>
      <w:shd w:val="clear" w:color="auto" w:fill="FFFFFF"/>
    </w:rPr>
  </w:style>
  <w:style w:type="character" w:customStyle="1" w:styleId="11111">
    <w:name w:val="Основной текст (11) + 111"/>
    <w:aliases w:val="5 pt15,Интервал 1 pt3,Основной текст (8) + Consolas,Не курсив17"/>
    <w:basedOn w:val="110"/>
    <w:uiPriority w:val="99"/>
    <w:rsid w:val="00C5112E"/>
    <w:rPr>
      <w:rFonts w:ascii="Times New Roman" w:hAnsi="Times New Roman" w:cs="Times New Roman"/>
      <w:i/>
      <w:iCs/>
      <w:spacing w:val="30"/>
      <w:sz w:val="23"/>
      <w:szCs w:val="23"/>
      <w:shd w:val="clear" w:color="auto" w:fill="FFFFFF"/>
    </w:rPr>
  </w:style>
  <w:style w:type="character" w:customStyle="1" w:styleId="103">
    <w:name w:val="Основной текст (10) + Не полужирный3"/>
    <w:aliases w:val="Курсив16"/>
    <w:basedOn w:val="10"/>
    <w:uiPriority w:val="99"/>
    <w:rsid w:val="00C5112E"/>
    <w:rPr>
      <w:rFonts w:ascii="Times New Roman" w:hAnsi="Times New Roman" w:cs="Times New Roman"/>
      <w:b/>
      <w:bCs/>
      <w:i/>
      <w:iCs/>
      <w:noProof/>
      <w:sz w:val="27"/>
      <w:szCs w:val="27"/>
      <w:shd w:val="clear" w:color="auto" w:fill="FFFFFF"/>
    </w:rPr>
  </w:style>
  <w:style w:type="character" w:customStyle="1" w:styleId="1020">
    <w:name w:val="Основной текст (10) + Не полужирный2"/>
    <w:aliases w:val="Курсив15"/>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30">
    <w:name w:val="Заголовок №1 (3)_"/>
    <w:basedOn w:val="a0"/>
    <w:link w:val="131"/>
    <w:uiPriority w:val="99"/>
    <w:locked/>
    <w:rsid w:val="00C5112E"/>
    <w:rPr>
      <w:rFonts w:ascii="Times New Roman" w:hAnsi="Times New Roman" w:cs="Times New Roman"/>
      <w:b/>
      <w:bCs/>
      <w:sz w:val="31"/>
      <w:szCs w:val="31"/>
      <w:shd w:val="clear" w:color="auto" w:fill="FFFFFF"/>
    </w:rPr>
  </w:style>
  <w:style w:type="character" w:customStyle="1" w:styleId="122">
    <w:name w:val="Основной текст (12)_"/>
    <w:basedOn w:val="a0"/>
    <w:link w:val="123"/>
    <w:uiPriority w:val="99"/>
    <w:locked/>
    <w:rsid w:val="00C5112E"/>
    <w:rPr>
      <w:rFonts w:ascii="Times New Roman" w:hAnsi="Times New Roman" w:cs="Times New Roman"/>
      <w:b/>
      <w:bCs/>
      <w:sz w:val="27"/>
      <w:szCs w:val="27"/>
      <w:shd w:val="clear" w:color="auto" w:fill="FFFFFF"/>
    </w:rPr>
  </w:style>
  <w:style w:type="character" w:customStyle="1" w:styleId="1210pt">
    <w:name w:val="Основной текст (12) + 10 pt"/>
    <w:aliases w:val="Не полужирный13,Курсив14,Основной текст + 14,5 pt44,Полужирный17,Основной текст (8) + 6,5 pt21,Не курсив23"/>
    <w:basedOn w:val="122"/>
    <w:uiPriority w:val="99"/>
    <w:rsid w:val="00C5112E"/>
    <w:rPr>
      <w:rFonts w:ascii="Times New Roman" w:hAnsi="Times New Roman" w:cs="Times New Roman"/>
      <w:b/>
      <w:bCs/>
      <w:i/>
      <w:iCs/>
      <w:noProof/>
      <w:sz w:val="20"/>
      <w:szCs w:val="20"/>
      <w:shd w:val="clear" w:color="auto" w:fill="FFFFFF"/>
    </w:rPr>
  </w:style>
  <w:style w:type="character" w:customStyle="1" w:styleId="1040">
    <w:name w:val="Основной текст (10)4"/>
    <w:basedOn w:val="10"/>
    <w:uiPriority w:val="99"/>
    <w:rsid w:val="00C5112E"/>
    <w:rPr>
      <w:rFonts w:ascii="Times New Roman" w:hAnsi="Times New Roman" w:cs="Times New Roman"/>
      <w:b/>
      <w:bCs/>
      <w:sz w:val="27"/>
      <w:szCs w:val="27"/>
      <w:shd w:val="clear" w:color="auto" w:fill="FFFFFF"/>
    </w:rPr>
  </w:style>
  <w:style w:type="character" w:customStyle="1" w:styleId="1120">
    <w:name w:val="Основной текст (11)2"/>
    <w:basedOn w:val="110"/>
    <w:uiPriority w:val="99"/>
    <w:rsid w:val="00C5112E"/>
    <w:rPr>
      <w:rFonts w:ascii="Times New Roman" w:hAnsi="Times New Roman" w:cs="Times New Roman"/>
      <w:i/>
      <w:iCs/>
      <w:sz w:val="27"/>
      <w:szCs w:val="27"/>
      <w:shd w:val="clear" w:color="auto" w:fill="FFFFFF"/>
    </w:rPr>
  </w:style>
  <w:style w:type="character" w:customStyle="1" w:styleId="75">
    <w:name w:val="Основной текст (7)5"/>
    <w:basedOn w:val="7"/>
    <w:uiPriority w:val="99"/>
    <w:rsid w:val="00C5112E"/>
    <w:rPr>
      <w:rFonts w:ascii="Times New Roman" w:hAnsi="Times New Roman" w:cs="Times New Roman"/>
      <w:shd w:val="clear" w:color="auto" w:fill="FFFFFF"/>
    </w:rPr>
  </w:style>
  <w:style w:type="character" w:customStyle="1" w:styleId="132">
    <w:name w:val="Основной текст (13)_"/>
    <w:basedOn w:val="a0"/>
    <w:link w:val="133"/>
    <w:uiPriority w:val="99"/>
    <w:locked/>
    <w:rsid w:val="00C5112E"/>
    <w:rPr>
      <w:rFonts w:ascii="Times New Roman" w:hAnsi="Times New Roman" w:cs="Times New Roman"/>
      <w:b/>
      <w:bCs/>
      <w:i/>
      <w:iCs/>
      <w:sz w:val="19"/>
      <w:szCs w:val="19"/>
      <w:shd w:val="clear" w:color="auto" w:fill="FFFFFF"/>
    </w:rPr>
  </w:style>
  <w:style w:type="character" w:customStyle="1" w:styleId="811pt">
    <w:name w:val="Основной текст (8) + 11 pt"/>
    <w:aliases w:val="Полужирный9,Не курсив10,Основной текст + 132,5 pt37,Основной текст (8) + Не полужирный1"/>
    <w:basedOn w:val="8"/>
    <w:uiPriority w:val="99"/>
    <w:rsid w:val="00C5112E"/>
    <w:rPr>
      <w:rFonts w:ascii="Times New Roman" w:hAnsi="Times New Roman" w:cs="Times New Roman"/>
      <w:b/>
      <w:bCs/>
      <w:i/>
      <w:iCs/>
      <w:noProof/>
      <w:sz w:val="22"/>
      <w:szCs w:val="22"/>
      <w:shd w:val="clear" w:color="auto" w:fill="FFFFFF"/>
    </w:rPr>
  </w:style>
  <w:style w:type="character" w:customStyle="1" w:styleId="813">
    <w:name w:val="Основной текст (8) + 13"/>
    <w:aliases w:val="5 pt14,Полужирный8,Не курсив9,Основной текст + 123,5 pt36,Подпись к таблице (4) + 11"/>
    <w:basedOn w:val="8"/>
    <w:uiPriority w:val="99"/>
    <w:rsid w:val="00C5112E"/>
    <w:rPr>
      <w:rFonts w:ascii="Times New Roman" w:hAnsi="Times New Roman" w:cs="Times New Roman"/>
      <w:b/>
      <w:bCs/>
      <w:i/>
      <w:iCs/>
      <w:sz w:val="27"/>
      <w:szCs w:val="27"/>
      <w:shd w:val="clear" w:color="auto" w:fill="FFFFFF"/>
    </w:rPr>
  </w:style>
  <w:style w:type="character" w:customStyle="1" w:styleId="89">
    <w:name w:val="Основной текст (8) + 9"/>
    <w:aliases w:val="5 pt13,Полужирный7,Не курсив8,Основной текст + 122,5 pt35,Основной текст (8) + 113,Не курсив15"/>
    <w:basedOn w:val="8"/>
    <w:uiPriority w:val="99"/>
    <w:rsid w:val="00C5112E"/>
    <w:rPr>
      <w:rFonts w:ascii="Times New Roman" w:hAnsi="Times New Roman" w:cs="Times New Roman"/>
      <w:b/>
      <w:bCs/>
      <w:i/>
      <w:iCs/>
      <w:sz w:val="19"/>
      <w:szCs w:val="19"/>
      <w:shd w:val="clear" w:color="auto" w:fill="FFFFFF"/>
    </w:rPr>
  </w:style>
  <w:style w:type="character" w:customStyle="1" w:styleId="812pt">
    <w:name w:val="Основной текст (8) + 12 pt"/>
    <w:aliases w:val="Не курсив7"/>
    <w:basedOn w:val="8"/>
    <w:uiPriority w:val="99"/>
    <w:rsid w:val="00C5112E"/>
    <w:rPr>
      <w:rFonts w:ascii="Times New Roman" w:hAnsi="Times New Roman" w:cs="Times New Roman"/>
      <w:i/>
      <w:iCs/>
      <w:sz w:val="24"/>
      <w:szCs w:val="24"/>
      <w:shd w:val="clear" w:color="auto" w:fill="FFFFFF"/>
    </w:rPr>
  </w:style>
  <w:style w:type="character" w:customStyle="1" w:styleId="8Verdana">
    <w:name w:val="Основной текст (8) + Verdana"/>
    <w:aliases w:val="6 pt,Полужирный6,Основной текст + 121,5 pt34,Основной текст (8) + Franklin Gothic Heavy,Не полужирный19,Не курсив32"/>
    <w:basedOn w:val="8"/>
    <w:uiPriority w:val="99"/>
    <w:rsid w:val="00C5112E"/>
    <w:rPr>
      <w:rFonts w:ascii="Verdana" w:hAnsi="Verdana" w:cs="Verdana"/>
      <w:b/>
      <w:bCs/>
      <w:i/>
      <w:iCs/>
      <w:noProof/>
      <w:sz w:val="12"/>
      <w:szCs w:val="12"/>
      <w:shd w:val="clear" w:color="auto" w:fill="FFFFFF"/>
    </w:rPr>
  </w:style>
  <w:style w:type="character" w:customStyle="1" w:styleId="8131">
    <w:name w:val="Основной текст (8) + 131"/>
    <w:aliases w:val="5 pt12,Основной текст (8) + 121"/>
    <w:basedOn w:val="8"/>
    <w:uiPriority w:val="99"/>
    <w:rsid w:val="00C5112E"/>
    <w:rPr>
      <w:rFonts w:ascii="Times New Roman" w:hAnsi="Times New Roman" w:cs="Times New Roman"/>
      <w:i/>
      <w:iCs/>
      <w:sz w:val="27"/>
      <w:szCs w:val="27"/>
      <w:shd w:val="clear" w:color="auto" w:fill="FFFFFF"/>
    </w:rPr>
  </w:style>
  <w:style w:type="character" w:customStyle="1" w:styleId="812pt5">
    <w:name w:val="Основной текст (8) + 12 pt5"/>
    <w:aliases w:val="Полужирный5,Основной текст + 11,5 pt31"/>
    <w:basedOn w:val="8"/>
    <w:uiPriority w:val="99"/>
    <w:rsid w:val="00C5112E"/>
    <w:rPr>
      <w:rFonts w:ascii="Times New Roman" w:hAnsi="Times New Roman" w:cs="Times New Roman"/>
      <w:b/>
      <w:bCs/>
      <w:i/>
      <w:iCs/>
      <w:sz w:val="24"/>
      <w:szCs w:val="24"/>
      <w:shd w:val="clear" w:color="auto" w:fill="FFFFFF"/>
    </w:rPr>
  </w:style>
  <w:style w:type="character" w:customStyle="1" w:styleId="810pt">
    <w:name w:val="Основной текст (8) + 10 pt"/>
    <w:aliases w:val="Не курсив6,Не курсив16"/>
    <w:basedOn w:val="8"/>
    <w:uiPriority w:val="99"/>
    <w:rsid w:val="00C5112E"/>
    <w:rPr>
      <w:rFonts w:ascii="Times New Roman" w:hAnsi="Times New Roman" w:cs="Times New Roman"/>
      <w:i/>
      <w:iCs/>
      <w:noProof/>
      <w:sz w:val="20"/>
      <w:szCs w:val="20"/>
      <w:shd w:val="clear" w:color="auto" w:fill="FFFFFF"/>
    </w:rPr>
  </w:style>
  <w:style w:type="character" w:customStyle="1" w:styleId="320">
    <w:name w:val="Заголовок №3 (2)_"/>
    <w:basedOn w:val="a0"/>
    <w:link w:val="321"/>
    <w:uiPriority w:val="99"/>
    <w:locked/>
    <w:rsid w:val="00C5112E"/>
    <w:rPr>
      <w:rFonts w:ascii="Times New Roman" w:hAnsi="Times New Roman" w:cs="Times New Roman"/>
      <w:b/>
      <w:bCs/>
      <w:spacing w:val="10"/>
      <w:sz w:val="25"/>
      <w:szCs w:val="25"/>
      <w:shd w:val="clear" w:color="auto" w:fill="FFFFFF"/>
    </w:rPr>
  </w:style>
  <w:style w:type="character" w:customStyle="1" w:styleId="3214pt">
    <w:name w:val="Заголовок №3 (2) + 14 pt"/>
    <w:aliases w:val="Интервал 1 pt2"/>
    <w:basedOn w:val="320"/>
    <w:uiPriority w:val="99"/>
    <w:rsid w:val="00C5112E"/>
    <w:rPr>
      <w:rFonts w:ascii="Times New Roman" w:hAnsi="Times New Roman" w:cs="Times New Roman"/>
      <w:b/>
      <w:bCs/>
      <w:spacing w:val="20"/>
      <w:sz w:val="28"/>
      <w:szCs w:val="28"/>
      <w:shd w:val="clear" w:color="auto" w:fill="FFFFFF"/>
    </w:rPr>
  </w:style>
  <w:style w:type="character" w:customStyle="1" w:styleId="14">
    <w:name w:val="Основной текст (14)_"/>
    <w:basedOn w:val="a0"/>
    <w:link w:val="141"/>
    <w:uiPriority w:val="99"/>
    <w:locked/>
    <w:rsid w:val="00C5112E"/>
    <w:rPr>
      <w:rFonts w:ascii="Times New Roman" w:hAnsi="Times New Roman" w:cs="Times New Roman"/>
      <w:b/>
      <w:bCs/>
      <w:sz w:val="19"/>
      <w:szCs w:val="19"/>
      <w:shd w:val="clear" w:color="auto" w:fill="FFFFFF"/>
    </w:rPr>
  </w:style>
  <w:style w:type="character" w:customStyle="1" w:styleId="15">
    <w:name w:val="Основной текст (15)_"/>
    <w:basedOn w:val="a0"/>
    <w:link w:val="151"/>
    <w:uiPriority w:val="99"/>
    <w:locked/>
    <w:rsid w:val="00C5112E"/>
    <w:rPr>
      <w:rFonts w:ascii="Times New Roman" w:hAnsi="Times New Roman" w:cs="Times New Roman"/>
      <w:b/>
      <w:bCs/>
      <w:i/>
      <w:iCs/>
      <w:sz w:val="20"/>
      <w:szCs w:val="20"/>
      <w:shd w:val="clear" w:color="auto" w:fill="FFFFFF"/>
    </w:rPr>
  </w:style>
  <w:style w:type="character" w:customStyle="1" w:styleId="1512pt">
    <w:name w:val="Основной текст (15) + 12 pt"/>
    <w:basedOn w:val="15"/>
    <w:uiPriority w:val="99"/>
    <w:rsid w:val="00C5112E"/>
    <w:rPr>
      <w:rFonts w:ascii="Times New Roman" w:hAnsi="Times New Roman" w:cs="Times New Roman"/>
      <w:b/>
      <w:bCs/>
      <w:i/>
      <w:iCs/>
      <w:sz w:val="24"/>
      <w:szCs w:val="24"/>
      <w:shd w:val="clear" w:color="auto" w:fill="FFFFFF"/>
    </w:rPr>
  </w:style>
  <w:style w:type="character" w:customStyle="1" w:styleId="1412pt">
    <w:name w:val="Основной текст (14) + 12 pt"/>
    <w:aliases w:val="Курсив13,Основной текст + 12,5 pt43,Полужирный16"/>
    <w:basedOn w:val="14"/>
    <w:uiPriority w:val="99"/>
    <w:rsid w:val="00C5112E"/>
    <w:rPr>
      <w:rFonts w:ascii="Times New Roman" w:hAnsi="Times New Roman" w:cs="Times New Roman"/>
      <w:b/>
      <w:bCs/>
      <w:i/>
      <w:iCs/>
      <w:sz w:val="24"/>
      <w:szCs w:val="24"/>
      <w:shd w:val="clear" w:color="auto" w:fill="FFFFFF"/>
    </w:rPr>
  </w:style>
  <w:style w:type="character" w:customStyle="1" w:styleId="1410pt">
    <w:name w:val="Основной текст (14) + 10 pt"/>
    <w:aliases w:val="Курсив12,Основной текст + 141,5 pt42,Полужирный15"/>
    <w:basedOn w:val="14"/>
    <w:uiPriority w:val="99"/>
    <w:rsid w:val="00C5112E"/>
    <w:rPr>
      <w:rFonts w:ascii="Times New Roman" w:hAnsi="Times New Roman" w:cs="Times New Roman"/>
      <w:b/>
      <w:bCs/>
      <w:i/>
      <w:iCs/>
      <w:sz w:val="20"/>
      <w:szCs w:val="20"/>
      <w:shd w:val="clear" w:color="auto" w:fill="FFFFFF"/>
    </w:rPr>
  </w:style>
  <w:style w:type="character" w:customStyle="1" w:styleId="ab">
    <w:name w:val="Подпись к таблице_"/>
    <w:basedOn w:val="a0"/>
    <w:link w:val="ac"/>
    <w:uiPriority w:val="99"/>
    <w:locked/>
    <w:rsid w:val="00C5112E"/>
    <w:rPr>
      <w:rFonts w:ascii="Times New Roman" w:hAnsi="Times New Roman" w:cs="Times New Roman"/>
      <w:shd w:val="clear" w:color="auto" w:fill="FFFFFF"/>
    </w:rPr>
  </w:style>
  <w:style w:type="character" w:customStyle="1" w:styleId="23">
    <w:name w:val="Подпись к таблице (2)_"/>
    <w:basedOn w:val="a0"/>
    <w:link w:val="24"/>
    <w:uiPriority w:val="99"/>
    <w:locked/>
    <w:rsid w:val="00C5112E"/>
    <w:rPr>
      <w:rFonts w:ascii="Times New Roman" w:hAnsi="Times New Roman" w:cs="Times New Roman"/>
      <w:b/>
      <w:bCs/>
      <w:i/>
      <w:iCs/>
      <w:sz w:val="19"/>
      <w:szCs w:val="19"/>
      <w:shd w:val="clear" w:color="auto" w:fill="FFFFFF"/>
    </w:rPr>
  </w:style>
  <w:style w:type="character" w:customStyle="1" w:styleId="140">
    <w:name w:val="Основной текст (14)"/>
    <w:basedOn w:val="14"/>
    <w:uiPriority w:val="99"/>
    <w:rsid w:val="00C5112E"/>
    <w:rPr>
      <w:rFonts w:ascii="Times New Roman" w:hAnsi="Times New Roman" w:cs="Times New Roman"/>
      <w:b/>
      <w:bCs/>
      <w:sz w:val="19"/>
      <w:szCs w:val="19"/>
      <w:shd w:val="clear" w:color="auto" w:fill="FFFFFF"/>
    </w:rPr>
  </w:style>
  <w:style w:type="character" w:customStyle="1" w:styleId="1412pt7">
    <w:name w:val="Основной текст (14) + 12 pt7"/>
    <w:aliases w:val="Не полужирный12,Основной текст (8) + 14 pt3,Не курсив18"/>
    <w:basedOn w:val="14"/>
    <w:uiPriority w:val="99"/>
    <w:rsid w:val="00C5112E"/>
    <w:rPr>
      <w:rFonts w:ascii="Times New Roman" w:hAnsi="Times New Roman" w:cs="Times New Roman"/>
      <w:b/>
      <w:bCs/>
      <w:sz w:val="24"/>
      <w:szCs w:val="24"/>
      <w:shd w:val="clear" w:color="auto" w:fill="FFFFFF"/>
    </w:rPr>
  </w:style>
  <w:style w:type="character" w:customStyle="1" w:styleId="14CenturySchoolbook">
    <w:name w:val="Основной текст (14) + Century Schoolbook"/>
    <w:aliases w:val="6,5 pt11,Не полужирный11,Заголовок №5 + 9,Интервал 2 pt1"/>
    <w:basedOn w:val="14"/>
    <w:uiPriority w:val="99"/>
    <w:rsid w:val="00C5112E"/>
    <w:rPr>
      <w:rFonts w:ascii="Century Schoolbook" w:hAnsi="Century Schoolbook" w:cs="Century Schoolbook"/>
      <w:b/>
      <w:bCs/>
      <w:noProof/>
      <w:sz w:val="13"/>
      <w:szCs w:val="13"/>
      <w:shd w:val="clear" w:color="auto" w:fill="FFFFFF"/>
    </w:rPr>
  </w:style>
  <w:style w:type="character" w:customStyle="1" w:styleId="14Verdana">
    <w:name w:val="Основной текст (14) + Verdana"/>
    <w:aliases w:val="61,5 pt10,Курсив11,Основной текст + 127,5 pt41,Полужирный14,Заголовок №5 + Times New Roman,101"/>
    <w:basedOn w:val="14"/>
    <w:uiPriority w:val="99"/>
    <w:rsid w:val="00C5112E"/>
    <w:rPr>
      <w:rFonts w:ascii="Verdana" w:hAnsi="Verdana" w:cs="Verdana"/>
      <w:b/>
      <w:bCs/>
      <w:i/>
      <w:iCs/>
      <w:noProof/>
      <w:sz w:val="13"/>
      <w:szCs w:val="13"/>
      <w:shd w:val="clear" w:color="auto" w:fill="FFFFFF"/>
    </w:rPr>
  </w:style>
  <w:style w:type="character" w:customStyle="1" w:styleId="1410pt1">
    <w:name w:val="Основной текст (14) + 10 pt1"/>
    <w:aliases w:val="Не полужирный10"/>
    <w:basedOn w:val="14"/>
    <w:uiPriority w:val="99"/>
    <w:rsid w:val="00C5112E"/>
    <w:rPr>
      <w:rFonts w:ascii="Times New Roman" w:hAnsi="Times New Roman" w:cs="Times New Roman"/>
      <w:b/>
      <w:bCs/>
      <w:noProof/>
      <w:sz w:val="20"/>
      <w:szCs w:val="20"/>
      <w:shd w:val="clear" w:color="auto" w:fill="FFFFFF"/>
    </w:rPr>
  </w:style>
  <w:style w:type="character" w:customStyle="1" w:styleId="1412pt6">
    <w:name w:val="Основной текст (14) + 12 pt6"/>
    <w:aliases w:val="Курсив10,Основной текст + 126,5 pt40,Полужирный13"/>
    <w:basedOn w:val="14"/>
    <w:uiPriority w:val="99"/>
    <w:rsid w:val="00C5112E"/>
    <w:rPr>
      <w:rFonts w:ascii="Times New Roman" w:hAnsi="Times New Roman" w:cs="Times New Roman"/>
      <w:b/>
      <w:bCs/>
      <w:i/>
      <w:iCs/>
      <w:sz w:val="24"/>
      <w:szCs w:val="24"/>
      <w:shd w:val="clear" w:color="auto" w:fill="FFFFFF"/>
    </w:rPr>
  </w:style>
  <w:style w:type="character" w:customStyle="1" w:styleId="74">
    <w:name w:val="Основной текст (7)4"/>
    <w:basedOn w:val="7"/>
    <w:uiPriority w:val="99"/>
    <w:rsid w:val="00C5112E"/>
    <w:rPr>
      <w:rFonts w:ascii="Times New Roman" w:hAnsi="Times New Roman" w:cs="Times New Roman"/>
      <w:shd w:val="clear" w:color="auto" w:fill="FFFFFF"/>
    </w:rPr>
  </w:style>
  <w:style w:type="character" w:customStyle="1" w:styleId="41">
    <w:name w:val="Заголовок №4_"/>
    <w:basedOn w:val="a0"/>
    <w:link w:val="42"/>
    <w:uiPriority w:val="99"/>
    <w:locked/>
    <w:rsid w:val="00C5112E"/>
    <w:rPr>
      <w:rFonts w:ascii="Times New Roman" w:hAnsi="Times New Roman" w:cs="Times New Roman"/>
      <w:i/>
      <w:iCs/>
      <w:sz w:val="23"/>
      <w:szCs w:val="23"/>
      <w:shd w:val="clear" w:color="auto" w:fill="FFFFFF"/>
    </w:rPr>
  </w:style>
  <w:style w:type="character" w:customStyle="1" w:styleId="149pt">
    <w:name w:val="Основной текст (14) + 9 pt"/>
    <w:basedOn w:val="14"/>
    <w:uiPriority w:val="99"/>
    <w:rsid w:val="00C5112E"/>
    <w:rPr>
      <w:rFonts w:ascii="Times New Roman" w:hAnsi="Times New Roman" w:cs="Times New Roman"/>
      <w:b/>
      <w:bCs/>
      <w:sz w:val="18"/>
      <w:szCs w:val="18"/>
      <w:shd w:val="clear" w:color="auto" w:fill="FFFFFF"/>
    </w:rPr>
  </w:style>
  <w:style w:type="character" w:customStyle="1" w:styleId="145">
    <w:name w:val="Основной текст (14)5"/>
    <w:basedOn w:val="14"/>
    <w:uiPriority w:val="99"/>
    <w:rsid w:val="00C5112E"/>
    <w:rPr>
      <w:rFonts w:ascii="Times New Roman" w:hAnsi="Times New Roman" w:cs="Times New Roman"/>
      <w:b/>
      <w:bCs/>
      <w:sz w:val="19"/>
      <w:szCs w:val="19"/>
      <w:shd w:val="clear" w:color="auto" w:fill="FFFFFF"/>
    </w:rPr>
  </w:style>
  <w:style w:type="character" w:customStyle="1" w:styleId="1412">
    <w:name w:val="Основной текст (14) + 12"/>
    <w:aliases w:val="5 pt9,Основной текст (8) + 30"/>
    <w:basedOn w:val="14"/>
    <w:uiPriority w:val="99"/>
    <w:rsid w:val="00C5112E"/>
    <w:rPr>
      <w:rFonts w:ascii="Times New Roman" w:hAnsi="Times New Roman" w:cs="Times New Roman"/>
      <w:b/>
      <w:bCs/>
      <w:sz w:val="25"/>
      <w:szCs w:val="25"/>
      <w:shd w:val="clear" w:color="auto" w:fill="FFFFFF"/>
    </w:rPr>
  </w:style>
  <w:style w:type="character" w:customStyle="1" w:styleId="14MicrosoftSansSerif">
    <w:name w:val="Основной текст (14) + Microsoft Sans Serif"/>
    <w:aliases w:val="9 pt,Не полужирный9,Основной текст (4) + Garamond,12 pt1"/>
    <w:basedOn w:val="14"/>
    <w:uiPriority w:val="99"/>
    <w:rsid w:val="00C5112E"/>
    <w:rPr>
      <w:rFonts w:ascii="Microsoft Sans Serif" w:hAnsi="Microsoft Sans Serif" w:cs="Microsoft Sans Serif"/>
      <w:b/>
      <w:bCs/>
      <w:noProof/>
      <w:sz w:val="18"/>
      <w:szCs w:val="18"/>
      <w:shd w:val="clear" w:color="auto" w:fill="FFFFFF"/>
    </w:rPr>
  </w:style>
  <w:style w:type="character" w:customStyle="1" w:styleId="14LucidaSansUnicode">
    <w:name w:val="Основной текст (14) + Lucida Sans Unicode"/>
    <w:aliases w:val="8 pt,Не полужирный8,Основной текст (8) + 10 pt1,Не курсив14"/>
    <w:basedOn w:val="14"/>
    <w:uiPriority w:val="99"/>
    <w:rsid w:val="00C5112E"/>
    <w:rPr>
      <w:rFonts w:ascii="Lucida Sans Unicode" w:hAnsi="Lucida Sans Unicode" w:cs="Lucida Sans Unicode"/>
      <w:b/>
      <w:bCs/>
      <w:noProof/>
      <w:sz w:val="16"/>
      <w:szCs w:val="16"/>
      <w:shd w:val="clear" w:color="auto" w:fill="FFFFFF"/>
    </w:rPr>
  </w:style>
  <w:style w:type="character" w:customStyle="1" w:styleId="149pt1">
    <w:name w:val="Основной текст (14) + 9 pt1"/>
    <w:aliases w:val="Интервал 1 pt1"/>
    <w:basedOn w:val="14"/>
    <w:uiPriority w:val="99"/>
    <w:rsid w:val="00C5112E"/>
    <w:rPr>
      <w:rFonts w:ascii="Times New Roman" w:hAnsi="Times New Roman" w:cs="Times New Roman"/>
      <w:b/>
      <w:bCs/>
      <w:spacing w:val="20"/>
      <w:sz w:val="18"/>
      <w:szCs w:val="18"/>
      <w:shd w:val="clear" w:color="auto" w:fill="FFFFFF"/>
    </w:rPr>
  </w:style>
  <w:style w:type="character" w:customStyle="1" w:styleId="1411">
    <w:name w:val="Основной текст (14) + 11"/>
    <w:aliases w:val="5 pt8,Курсив9,Основной текст + 125,5 pt39,Полужирный11"/>
    <w:basedOn w:val="14"/>
    <w:uiPriority w:val="99"/>
    <w:rsid w:val="00C5112E"/>
    <w:rPr>
      <w:rFonts w:ascii="Times New Roman" w:hAnsi="Times New Roman" w:cs="Times New Roman"/>
      <w:b/>
      <w:bCs/>
      <w:i/>
      <w:iCs/>
      <w:sz w:val="23"/>
      <w:szCs w:val="23"/>
      <w:shd w:val="clear" w:color="auto" w:fill="FFFFFF"/>
    </w:rPr>
  </w:style>
  <w:style w:type="character" w:customStyle="1" w:styleId="812pt4">
    <w:name w:val="Основной текст (8) + 12 pt4"/>
    <w:aliases w:val="Полужирный4,Основной текст + 16 pt"/>
    <w:basedOn w:val="8"/>
    <w:uiPriority w:val="99"/>
    <w:rsid w:val="00C5112E"/>
    <w:rPr>
      <w:rFonts w:ascii="Times New Roman" w:hAnsi="Times New Roman" w:cs="Times New Roman"/>
      <w:b/>
      <w:bCs/>
      <w:i/>
      <w:iCs/>
      <w:sz w:val="24"/>
      <w:szCs w:val="24"/>
      <w:shd w:val="clear" w:color="auto" w:fill="FFFFFF"/>
    </w:rPr>
  </w:style>
  <w:style w:type="character" w:customStyle="1" w:styleId="85">
    <w:name w:val="Основной текст (8)5"/>
    <w:basedOn w:val="8"/>
    <w:uiPriority w:val="99"/>
    <w:rsid w:val="00C5112E"/>
    <w:rPr>
      <w:rFonts w:ascii="Times New Roman" w:hAnsi="Times New Roman" w:cs="Times New Roman"/>
      <w:i/>
      <w:iCs/>
      <w:sz w:val="23"/>
      <w:szCs w:val="23"/>
      <w:shd w:val="clear" w:color="auto" w:fill="FFFFFF"/>
    </w:rPr>
  </w:style>
  <w:style w:type="character" w:customStyle="1" w:styleId="73">
    <w:name w:val="Основной текст (7)3"/>
    <w:basedOn w:val="7"/>
    <w:uiPriority w:val="99"/>
    <w:rsid w:val="00C5112E"/>
    <w:rPr>
      <w:rFonts w:ascii="Times New Roman" w:hAnsi="Times New Roman" w:cs="Times New Roman"/>
      <w:shd w:val="clear" w:color="auto" w:fill="FFFFFF"/>
    </w:rPr>
  </w:style>
  <w:style w:type="character" w:customStyle="1" w:styleId="16">
    <w:name w:val="Основной текст (16)_"/>
    <w:basedOn w:val="a0"/>
    <w:link w:val="160"/>
    <w:uiPriority w:val="99"/>
    <w:locked/>
    <w:rsid w:val="00C5112E"/>
    <w:rPr>
      <w:rFonts w:ascii="Arial" w:hAnsi="Arial" w:cs="Arial"/>
      <w:i/>
      <w:iCs/>
      <w:noProof/>
      <w:sz w:val="8"/>
      <w:szCs w:val="8"/>
      <w:shd w:val="clear" w:color="auto" w:fill="FFFFFF"/>
    </w:rPr>
  </w:style>
  <w:style w:type="character" w:customStyle="1" w:styleId="1030">
    <w:name w:val="Основной текст (10)3"/>
    <w:basedOn w:val="10"/>
    <w:uiPriority w:val="99"/>
    <w:rsid w:val="00C5112E"/>
    <w:rPr>
      <w:rFonts w:ascii="Times New Roman" w:hAnsi="Times New Roman" w:cs="Times New Roman"/>
      <w:b/>
      <w:bCs/>
      <w:sz w:val="27"/>
      <w:szCs w:val="27"/>
      <w:shd w:val="clear" w:color="auto" w:fill="FFFFFF"/>
    </w:rPr>
  </w:style>
  <w:style w:type="character" w:customStyle="1" w:styleId="220">
    <w:name w:val="Заголовок №2 (2)_"/>
    <w:basedOn w:val="a0"/>
    <w:link w:val="221"/>
    <w:uiPriority w:val="99"/>
    <w:locked/>
    <w:rsid w:val="00C5112E"/>
    <w:rPr>
      <w:rFonts w:ascii="Times New Roman" w:hAnsi="Times New Roman" w:cs="Times New Roman"/>
      <w:b/>
      <w:bCs/>
      <w:spacing w:val="10"/>
      <w:sz w:val="25"/>
      <w:szCs w:val="25"/>
      <w:shd w:val="clear" w:color="auto" w:fill="FFFFFF"/>
    </w:rPr>
  </w:style>
  <w:style w:type="character" w:customStyle="1" w:styleId="72">
    <w:name w:val="Основной текст (7) + Полужирный"/>
    <w:aliases w:val="Курсив8,Основной текст + 124,5 pt38,Полужирный10"/>
    <w:basedOn w:val="7"/>
    <w:uiPriority w:val="99"/>
    <w:rsid w:val="00C5112E"/>
    <w:rPr>
      <w:rFonts w:ascii="Times New Roman" w:hAnsi="Times New Roman" w:cs="Times New Roman"/>
      <w:b/>
      <w:bCs/>
      <w:i/>
      <w:iCs/>
      <w:shd w:val="clear" w:color="auto" w:fill="FFFFFF"/>
    </w:rPr>
  </w:style>
  <w:style w:type="character" w:customStyle="1" w:styleId="711">
    <w:name w:val="Основной текст (7) + 11"/>
    <w:aliases w:val="5 pt7,Курсив7,Основной текст (8) + 112"/>
    <w:basedOn w:val="7"/>
    <w:uiPriority w:val="99"/>
    <w:rsid w:val="00C5112E"/>
    <w:rPr>
      <w:rFonts w:ascii="Times New Roman" w:hAnsi="Times New Roman" w:cs="Times New Roman"/>
      <w:i/>
      <w:iCs/>
      <w:sz w:val="23"/>
      <w:szCs w:val="23"/>
      <w:shd w:val="clear" w:color="auto" w:fill="FFFFFF"/>
    </w:rPr>
  </w:style>
  <w:style w:type="character" w:customStyle="1" w:styleId="720">
    <w:name w:val="Основной текст (7)2"/>
    <w:basedOn w:val="7"/>
    <w:uiPriority w:val="99"/>
    <w:rsid w:val="00C5112E"/>
    <w:rPr>
      <w:rFonts w:ascii="Times New Roman" w:hAnsi="Times New Roman" w:cs="Times New Roman"/>
      <w:shd w:val="clear" w:color="auto" w:fill="FFFFFF"/>
    </w:rPr>
  </w:style>
  <w:style w:type="character" w:customStyle="1" w:styleId="812pt3">
    <w:name w:val="Основной текст (8) + 12 pt3"/>
    <w:aliases w:val="Полужирный3,Заголовок №4 + 11,5 pt20"/>
    <w:basedOn w:val="8"/>
    <w:uiPriority w:val="99"/>
    <w:rsid w:val="00C5112E"/>
    <w:rPr>
      <w:rFonts w:ascii="Times New Roman" w:hAnsi="Times New Roman" w:cs="Times New Roman"/>
      <w:b/>
      <w:bCs/>
      <w:i/>
      <w:iCs/>
      <w:sz w:val="24"/>
      <w:szCs w:val="24"/>
      <w:shd w:val="clear" w:color="auto" w:fill="FFFFFF"/>
    </w:rPr>
  </w:style>
  <w:style w:type="character" w:customStyle="1" w:styleId="812pt2">
    <w:name w:val="Основной текст (8) + 12 pt2"/>
    <w:aliases w:val="Не курсив5"/>
    <w:basedOn w:val="8"/>
    <w:uiPriority w:val="99"/>
    <w:rsid w:val="00C5112E"/>
    <w:rPr>
      <w:rFonts w:ascii="Times New Roman" w:hAnsi="Times New Roman" w:cs="Times New Roman"/>
      <w:i/>
      <w:iCs/>
      <w:sz w:val="24"/>
      <w:szCs w:val="24"/>
      <w:shd w:val="clear" w:color="auto" w:fill="FFFFFF"/>
    </w:rPr>
  </w:style>
  <w:style w:type="character" w:customStyle="1" w:styleId="79pt1">
    <w:name w:val="Основной текст (7) + 9 pt1"/>
    <w:aliases w:val="Полужирный2"/>
    <w:basedOn w:val="7"/>
    <w:uiPriority w:val="99"/>
    <w:rsid w:val="00C5112E"/>
    <w:rPr>
      <w:rFonts w:ascii="Times New Roman" w:hAnsi="Times New Roman" w:cs="Times New Roman"/>
      <w:b/>
      <w:bCs/>
      <w:noProof/>
      <w:sz w:val="18"/>
      <w:szCs w:val="18"/>
      <w:shd w:val="clear" w:color="auto" w:fill="FFFFFF"/>
    </w:rPr>
  </w:style>
  <w:style w:type="character" w:customStyle="1" w:styleId="51">
    <w:name w:val="Заголовок №5_"/>
    <w:basedOn w:val="a0"/>
    <w:link w:val="52"/>
    <w:uiPriority w:val="99"/>
    <w:locked/>
    <w:rsid w:val="00C5112E"/>
    <w:rPr>
      <w:rFonts w:ascii="Times New Roman" w:hAnsi="Times New Roman" w:cs="Times New Roman"/>
      <w:b/>
      <w:bCs/>
      <w:shd w:val="clear" w:color="auto" w:fill="FFFFFF"/>
    </w:rPr>
  </w:style>
  <w:style w:type="character" w:customStyle="1" w:styleId="144">
    <w:name w:val="Основной текст (14)4"/>
    <w:basedOn w:val="14"/>
    <w:uiPriority w:val="99"/>
    <w:rsid w:val="00C5112E"/>
    <w:rPr>
      <w:rFonts w:ascii="Times New Roman" w:hAnsi="Times New Roman" w:cs="Times New Roman"/>
      <w:b/>
      <w:bCs/>
      <w:sz w:val="19"/>
      <w:szCs w:val="19"/>
      <w:shd w:val="clear" w:color="auto" w:fill="FFFFFF"/>
    </w:rPr>
  </w:style>
  <w:style w:type="character" w:customStyle="1" w:styleId="1412pt5">
    <w:name w:val="Основной текст (14) + 12 pt5"/>
    <w:basedOn w:val="14"/>
    <w:uiPriority w:val="99"/>
    <w:rsid w:val="00C5112E"/>
    <w:rPr>
      <w:rFonts w:ascii="Times New Roman" w:hAnsi="Times New Roman" w:cs="Times New Roman"/>
      <w:b/>
      <w:bCs/>
      <w:sz w:val="24"/>
      <w:szCs w:val="24"/>
      <w:shd w:val="clear" w:color="auto" w:fill="FFFFFF"/>
    </w:rPr>
  </w:style>
  <w:style w:type="character" w:customStyle="1" w:styleId="1412pt4">
    <w:name w:val="Основной текст (14) + 12 pt4"/>
    <w:aliases w:val="Курсив6"/>
    <w:basedOn w:val="14"/>
    <w:uiPriority w:val="99"/>
    <w:rsid w:val="00C5112E"/>
    <w:rPr>
      <w:rFonts w:ascii="Times New Roman" w:hAnsi="Times New Roman" w:cs="Times New Roman"/>
      <w:b/>
      <w:bCs/>
      <w:i/>
      <w:iCs/>
      <w:sz w:val="24"/>
      <w:szCs w:val="24"/>
      <w:shd w:val="clear" w:color="auto" w:fill="FFFFFF"/>
    </w:rPr>
  </w:style>
  <w:style w:type="character" w:customStyle="1" w:styleId="17">
    <w:name w:val="Основной текст (17)_"/>
    <w:basedOn w:val="a0"/>
    <w:link w:val="170"/>
    <w:uiPriority w:val="99"/>
    <w:locked/>
    <w:rsid w:val="00C5112E"/>
    <w:rPr>
      <w:rFonts w:ascii="Times New Roman" w:hAnsi="Times New Roman" w:cs="Times New Roman"/>
      <w:b/>
      <w:bCs/>
      <w:sz w:val="25"/>
      <w:szCs w:val="25"/>
      <w:shd w:val="clear" w:color="auto" w:fill="FFFFFF"/>
    </w:rPr>
  </w:style>
  <w:style w:type="character" w:customStyle="1" w:styleId="18">
    <w:name w:val="Основной текст (18)_"/>
    <w:basedOn w:val="a0"/>
    <w:link w:val="181"/>
    <w:uiPriority w:val="99"/>
    <w:locked/>
    <w:rsid w:val="00C5112E"/>
    <w:rPr>
      <w:rFonts w:ascii="Times New Roman" w:hAnsi="Times New Roman" w:cs="Times New Roman"/>
      <w:b/>
      <w:bCs/>
      <w:i/>
      <w:iCs/>
      <w:sz w:val="19"/>
      <w:szCs w:val="19"/>
      <w:shd w:val="clear" w:color="auto" w:fill="FFFFFF"/>
    </w:rPr>
  </w:style>
  <w:style w:type="character" w:customStyle="1" w:styleId="1412pt3">
    <w:name w:val="Основной текст (14) + 12 pt3"/>
    <w:aliases w:val="Не полужирный7,Основной текст (8) + Impact,4 pt1,Не курсив13"/>
    <w:basedOn w:val="14"/>
    <w:uiPriority w:val="99"/>
    <w:rsid w:val="00C5112E"/>
    <w:rPr>
      <w:rFonts w:ascii="Times New Roman" w:hAnsi="Times New Roman" w:cs="Times New Roman"/>
      <w:b/>
      <w:bCs/>
      <w:sz w:val="24"/>
      <w:szCs w:val="24"/>
      <w:shd w:val="clear" w:color="auto" w:fill="FFFFFF"/>
    </w:rPr>
  </w:style>
  <w:style w:type="character" w:customStyle="1" w:styleId="1412pt2">
    <w:name w:val="Основной текст (14) + 12 pt2"/>
    <w:basedOn w:val="14"/>
    <w:uiPriority w:val="99"/>
    <w:rsid w:val="00C5112E"/>
    <w:rPr>
      <w:rFonts w:ascii="Times New Roman" w:hAnsi="Times New Roman" w:cs="Times New Roman"/>
      <w:b/>
      <w:bCs/>
      <w:sz w:val="24"/>
      <w:szCs w:val="24"/>
      <w:shd w:val="clear" w:color="auto" w:fill="FFFFFF"/>
    </w:rPr>
  </w:style>
  <w:style w:type="character" w:customStyle="1" w:styleId="14Constantia">
    <w:name w:val="Основной текст (14) + Constantia"/>
    <w:aliases w:val="5,5 pt6,Не полужирный6,Основной текст (8) + Garamond,Основной текст (8) + Consolas1,51"/>
    <w:basedOn w:val="14"/>
    <w:uiPriority w:val="99"/>
    <w:rsid w:val="00C5112E"/>
    <w:rPr>
      <w:rFonts w:ascii="Constantia" w:hAnsi="Constantia" w:cs="Constantia"/>
      <w:b/>
      <w:bCs/>
      <w:noProof/>
      <w:sz w:val="11"/>
      <w:szCs w:val="11"/>
      <w:shd w:val="clear" w:color="auto" w:fill="FFFFFF"/>
    </w:rPr>
  </w:style>
  <w:style w:type="character" w:customStyle="1" w:styleId="1412pt1">
    <w:name w:val="Основной текст (14) + 12 pt1"/>
    <w:aliases w:val="Курсив5"/>
    <w:basedOn w:val="14"/>
    <w:uiPriority w:val="99"/>
    <w:rsid w:val="00C5112E"/>
    <w:rPr>
      <w:rFonts w:ascii="Times New Roman" w:hAnsi="Times New Roman" w:cs="Times New Roman"/>
      <w:b/>
      <w:bCs/>
      <w:i/>
      <w:iCs/>
      <w:sz w:val="24"/>
      <w:szCs w:val="24"/>
      <w:shd w:val="clear" w:color="auto" w:fill="FFFFFF"/>
    </w:rPr>
  </w:style>
  <w:style w:type="character" w:customStyle="1" w:styleId="19">
    <w:name w:val="Основной текст (19)_"/>
    <w:basedOn w:val="a0"/>
    <w:link w:val="191"/>
    <w:uiPriority w:val="99"/>
    <w:locked/>
    <w:rsid w:val="00C5112E"/>
    <w:rPr>
      <w:rFonts w:ascii="Times New Roman" w:hAnsi="Times New Roman" w:cs="Times New Roman"/>
      <w:b/>
      <w:bCs/>
      <w:shd w:val="clear" w:color="auto" w:fill="FFFFFF"/>
    </w:rPr>
  </w:style>
  <w:style w:type="character" w:customStyle="1" w:styleId="143">
    <w:name w:val="Основной текст (14)3"/>
    <w:basedOn w:val="14"/>
    <w:uiPriority w:val="99"/>
    <w:rsid w:val="00C5112E"/>
    <w:rPr>
      <w:rFonts w:ascii="Times New Roman" w:hAnsi="Times New Roman" w:cs="Times New Roman"/>
      <w:b/>
      <w:bCs/>
      <w:sz w:val="19"/>
      <w:szCs w:val="19"/>
      <w:shd w:val="clear" w:color="auto" w:fill="FFFFFF"/>
    </w:rPr>
  </w:style>
  <w:style w:type="character" w:customStyle="1" w:styleId="84">
    <w:name w:val="Основной текст (8)4"/>
    <w:basedOn w:val="8"/>
    <w:uiPriority w:val="99"/>
    <w:rsid w:val="00C5112E"/>
    <w:rPr>
      <w:rFonts w:ascii="Times New Roman" w:hAnsi="Times New Roman" w:cs="Times New Roman"/>
      <w:i/>
      <w:iCs/>
      <w:sz w:val="23"/>
      <w:szCs w:val="23"/>
      <w:shd w:val="clear" w:color="auto" w:fill="FFFFFF"/>
    </w:rPr>
  </w:style>
  <w:style w:type="character" w:customStyle="1" w:styleId="190">
    <w:name w:val="Основной текст (19)"/>
    <w:basedOn w:val="19"/>
    <w:uiPriority w:val="99"/>
    <w:rsid w:val="00C5112E"/>
    <w:rPr>
      <w:rFonts w:ascii="Times New Roman" w:hAnsi="Times New Roman" w:cs="Times New Roman"/>
      <w:b/>
      <w:bCs/>
      <w:shd w:val="clear" w:color="auto" w:fill="FFFFFF"/>
    </w:rPr>
  </w:style>
  <w:style w:type="character" w:customStyle="1" w:styleId="1712pt">
    <w:name w:val="Основной текст (17) + 12 pt"/>
    <w:aliases w:val="Не полужирный5"/>
    <w:basedOn w:val="17"/>
    <w:uiPriority w:val="99"/>
    <w:rsid w:val="00C5112E"/>
    <w:rPr>
      <w:rFonts w:ascii="Times New Roman" w:hAnsi="Times New Roman" w:cs="Times New Roman"/>
      <w:b/>
      <w:bCs/>
      <w:sz w:val="24"/>
      <w:szCs w:val="24"/>
      <w:shd w:val="clear" w:color="auto" w:fill="FFFFFF"/>
    </w:rPr>
  </w:style>
  <w:style w:type="character" w:customStyle="1" w:styleId="1712pt8">
    <w:name w:val="Основной текст (17) + 12 pt8"/>
    <w:basedOn w:val="17"/>
    <w:uiPriority w:val="99"/>
    <w:rsid w:val="00C5112E"/>
    <w:rPr>
      <w:rFonts w:ascii="Times New Roman" w:hAnsi="Times New Roman" w:cs="Times New Roman"/>
      <w:b/>
      <w:bCs/>
      <w:sz w:val="24"/>
      <w:szCs w:val="24"/>
      <w:shd w:val="clear" w:color="auto" w:fill="FFFFFF"/>
    </w:rPr>
  </w:style>
  <w:style w:type="character" w:customStyle="1" w:styleId="1712pt7">
    <w:name w:val="Основной текст (17) + 12 pt7"/>
    <w:aliases w:val="Курсив4"/>
    <w:basedOn w:val="17"/>
    <w:uiPriority w:val="99"/>
    <w:rsid w:val="00C5112E"/>
    <w:rPr>
      <w:rFonts w:ascii="Times New Roman" w:hAnsi="Times New Roman" w:cs="Times New Roman"/>
      <w:b/>
      <w:bCs/>
      <w:i/>
      <w:iCs/>
      <w:sz w:val="24"/>
      <w:szCs w:val="24"/>
      <w:shd w:val="clear" w:color="auto" w:fill="FFFFFF"/>
    </w:rPr>
  </w:style>
  <w:style w:type="character" w:customStyle="1" w:styleId="195">
    <w:name w:val="Основной текст (19)5"/>
    <w:basedOn w:val="19"/>
    <w:uiPriority w:val="99"/>
    <w:rsid w:val="00C5112E"/>
    <w:rPr>
      <w:rFonts w:ascii="Times New Roman" w:hAnsi="Times New Roman" w:cs="Times New Roman"/>
      <w:b/>
      <w:bCs/>
      <w:shd w:val="clear" w:color="auto" w:fill="FFFFFF"/>
    </w:rPr>
  </w:style>
  <w:style w:type="character" w:customStyle="1" w:styleId="199">
    <w:name w:val="Основной текст (19) + 9"/>
    <w:aliases w:val="5 pt5,Колонтитул (6) + 12,Интервал 0 pt3"/>
    <w:basedOn w:val="19"/>
    <w:uiPriority w:val="99"/>
    <w:rsid w:val="00C5112E"/>
    <w:rPr>
      <w:rFonts w:ascii="Times New Roman" w:hAnsi="Times New Roman" w:cs="Times New Roman"/>
      <w:b/>
      <w:bCs/>
      <w:sz w:val="19"/>
      <w:szCs w:val="19"/>
      <w:shd w:val="clear" w:color="auto" w:fill="FFFFFF"/>
    </w:rPr>
  </w:style>
  <w:style w:type="character" w:customStyle="1" w:styleId="83">
    <w:name w:val="Основной текст (8)3"/>
    <w:basedOn w:val="8"/>
    <w:uiPriority w:val="99"/>
    <w:rsid w:val="00C5112E"/>
    <w:rPr>
      <w:rFonts w:ascii="Times New Roman" w:hAnsi="Times New Roman" w:cs="Times New Roman"/>
      <w:i/>
      <w:iCs/>
      <w:sz w:val="23"/>
      <w:szCs w:val="23"/>
      <w:shd w:val="clear" w:color="auto" w:fill="FFFFFF"/>
    </w:rPr>
  </w:style>
  <w:style w:type="character" w:customStyle="1" w:styleId="230">
    <w:name w:val="Заголовок №2 (3)_"/>
    <w:basedOn w:val="a0"/>
    <w:link w:val="231"/>
    <w:uiPriority w:val="99"/>
    <w:locked/>
    <w:rsid w:val="00C5112E"/>
    <w:rPr>
      <w:rFonts w:ascii="Times New Roman" w:hAnsi="Times New Roman" w:cs="Times New Roman"/>
      <w:b/>
      <w:bCs/>
      <w:sz w:val="31"/>
      <w:szCs w:val="31"/>
      <w:shd w:val="clear" w:color="auto" w:fill="FFFFFF"/>
    </w:rPr>
  </w:style>
  <w:style w:type="character" w:customStyle="1" w:styleId="200">
    <w:name w:val="Основной текст (20)_"/>
    <w:basedOn w:val="a0"/>
    <w:link w:val="201"/>
    <w:uiPriority w:val="99"/>
    <w:locked/>
    <w:rsid w:val="00C5112E"/>
    <w:rPr>
      <w:rFonts w:ascii="Trebuchet MS" w:hAnsi="Trebuchet MS" w:cs="Trebuchet MS"/>
      <w:sz w:val="8"/>
      <w:szCs w:val="8"/>
      <w:shd w:val="clear" w:color="auto" w:fill="FFFFFF"/>
    </w:rPr>
  </w:style>
  <w:style w:type="character" w:customStyle="1" w:styleId="20TimesNewRoman">
    <w:name w:val="Основной текст (20) + Times New Roman"/>
    <w:aliases w:val="6 pt1,Основной текст (8) + Garamond1"/>
    <w:basedOn w:val="200"/>
    <w:uiPriority w:val="99"/>
    <w:rsid w:val="00C5112E"/>
    <w:rPr>
      <w:rFonts w:ascii="Times New Roman" w:hAnsi="Times New Roman" w:cs="Times New Roman"/>
      <w:sz w:val="12"/>
      <w:szCs w:val="12"/>
      <w:shd w:val="clear" w:color="auto" w:fill="FFFFFF"/>
    </w:rPr>
  </w:style>
  <w:style w:type="character" w:customStyle="1" w:styleId="1021">
    <w:name w:val="Основной текст (10)2"/>
    <w:basedOn w:val="10"/>
    <w:uiPriority w:val="99"/>
    <w:rsid w:val="00C5112E"/>
    <w:rPr>
      <w:rFonts w:ascii="Times New Roman" w:hAnsi="Times New Roman" w:cs="Times New Roman"/>
      <w:b/>
      <w:bCs/>
      <w:sz w:val="27"/>
      <w:szCs w:val="27"/>
      <w:shd w:val="clear" w:color="auto" w:fill="FFFFFF"/>
    </w:rPr>
  </w:style>
  <w:style w:type="character" w:customStyle="1" w:styleId="34">
    <w:name w:val="Подпись к таблице (3)_"/>
    <w:basedOn w:val="a0"/>
    <w:link w:val="312"/>
    <w:uiPriority w:val="99"/>
    <w:locked/>
    <w:rsid w:val="00C5112E"/>
    <w:rPr>
      <w:rFonts w:ascii="Times New Roman" w:hAnsi="Times New Roman" w:cs="Times New Roman"/>
      <w:b/>
      <w:bCs/>
      <w:shd w:val="clear" w:color="auto" w:fill="FFFFFF"/>
    </w:rPr>
  </w:style>
  <w:style w:type="character" w:customStyle="1" w:styleId="43">
    <w:name w:val="Подпись к таблице (4)_"/>
    <w:basedOn w:val="a0"/>
    <w:link w:val="410"/>
    <w:uiPriority w:val="99"/>
    <w:locked/>
    <w:rsid w:val="00C5112E"/>
    <w:rPr>
      <w:rFonts w:ascii="Times New Roman" w:hAnsi="Times New Roman" w:cs="Times New Roman"/>
      <w:b/>
      <w:bCs/>
      <w:i/>
      <w:iCs/>
      <w:sz w:val="19"/>
      <w:szCs w:val="19"/>
      <w:shd w:val="clear" w:color="auto" w:fill="FFFFFF"/>
    </w:rPr>
  </w:style>
  <w:style w:type="character" w:customStyle="1" w:styleId="412">
    <w:name w:val="Подпись к таблице (4) + 12"/>
    <w:aliases w:val="5 pt4,Не курсив4,Основной текст (8) + 111"/>
    <w:basedOn w:val="43"/>
    <w:uiPriority w:val="99"/>
    <w:rsid w:val="00C5112E"/>
    <w:rPr>
      <w:rFonts w:ascii="Times New Roman" w:hAnsi="Times New Roman" w:cs="Times New Roman"/>
      <w:b/>
      <w:bCs/>
      <w:i/>
      <w:iCs/>
      <w:sz w:val="25"/>
      <w:szCs w:val="25"/>
      <w:u w:val="single"/>
      <w:shd w:val="clear" w:color="auto" w:fill="FFFFFF"/>
    </w:rPr>
  </w:style>
  <w:style w:type="character" w:customStyle="1" w:styleId="44">
    <w:name w:val="Подпись к таблице (4)"/>
    <w:basedOn w:val="43"/>
    <w:uiPriority w:val="99"/>
    <w:rsid w:val="00C5112E"/>
    <w:rPr>
      <w:rFonts w:ascii="Times New Roman" w:hAnsi="Times New Roman" w:cs="Times New Roman"/>
      <w:b/>
      <w:bCs/>
      <w:i/>
      <w:iCs/>
      <w:sz w:val="19"/>
      <w:szCs w:val="19"/>
      <w:u w:val="single"/>
      <w:shd w:val="clear" w:color="auto" w:fill="FFFFFF"/>
    </w:rPr>
  </w:style>
  <w:style w:type="character" w:customStyle="1" w:styleId="179pt">
    <w:name w:val="Основной текст (17) + 9 pt"/>
    <w:basedOn w:val="17"/>
    <w:uiPriority w:val="99"/>
    <w:rsid w:val="00C5112E"/>
    <w:rPr>
      <w:rFonts w:ascii="Times New Roman" w:hAnsi="Times New Roman" w:cs="Times New Roman"/>
      <w:b/>
      <w:bCs/>
      <w:sz w:val="18"/>
      <w:szCs w:val="18"/>
      <w:shd w:val="clear" w:color="auto" w:fill="FFFFFF"/>
    </w:rPr>
  </w:style>
  <w:style w:type="character" w:customStyle="1" w:styleId="179">
    <w:name w:val="Основной текст (17) + 9"/>
    <w:aliases w:val="5 pt3,Колонтитул (7) + 10,Интервал 0 pt2"/>
    <w:basedOn w:val="17"/>
    <w:uiPriority w:val="99"/>
    <w:rsid w:val="00C5112E"/>
    <w:rPr>
      <w:rFonts w:ascii="Times New Roman" w:hAnsi="Times New Roman" w:cs="Times New Roman"/>
      <w:b/>
      <w:bCs/>
      <w:sz w:val="19"/>
      <w:szCs w:val="19"/>
      <w:shd w:val="clear" w:color="auto" w:fill="FFFFFF"/>
    </w:rPr>
  </w:style>
  <w:style w:type="character" w:customStyle="1" w:styleId="1712pt6">
    <w:name w:val="Основной текст (17) + 12 pt6"/>
    <w:basedOn w:val="17"/>
    <w:uiPriority w:val="99"/>
    <w:rsid w:val="00C5112E"/>
    <w:rPr>
      <w:rFonts w:ascii="Times New Roman" w:hAnsi="Times New Roman" w:cs="Times New Roman"/>
      <w:b/>
      <w:bCs/>
      <w:sz w:val="24"/>
      <w:szCs w:val="24"/>
      <w:shd w:val="clear" w:color="auto" w:fill="FFFFFF"/>
    </w:rPr>
  </w:style>
  <w:style w:type="character" w:customStyle="1" w:styleId="1712pt5">
    <w:name w:val="Основной текст (17) + 12 pt5"/>
    <w:aliases w:val="Не полужирный4,Интервал 0 pt,Основной текст (8) + 14 pt2"/>
    <w:basedOn w:val="17"/>
    <w:uiPriority w:val="99"/>
    <w:rsid w:val="00C5112E"/>
    <w:rPr>
      <w:rFonts w:ascii="Times New Roman" w:hAnsi="Times New Roman" w:cs="Times New Roman"/>
      <w:b/>
      <w:bCs/>
      <w:spacing w:val="-10"/>
      <w:sz w:val="24"/>
      <w:szCs w:val="24"/>
      <w:shd w:val="clear" w:color="auto" w:fill="FFFFFF"/>
    </w:rPr>
  </w:style>
  <w:style w:type="character" w:customStyle="1" w:styleId="1712pt4">
    <w:name w:val="Основной текст (17) + 12 pt4"/>
    <w:aliases w:val="Курсив3,Колонтитул (3) + Georgia,9,5 pt32"/>
    <w:basedOn w:val="17"/>
    <w:uiPriority w:val="99"/>
    <w:rsid w:val="00C5112E"/>
    <w:rPr>
      <w:rFonts w:ascii="Times New Roman" w:hAnsi="Times New Roman" w:cs="Times New Roman"/>
      <w:b/>
      <w:bCs/>
      <w:i/>
      <w:iCs/>
      <w:sz w:val="24"/>
      <w:szCs w:val="24"/>
      <w:shd w:val="clear" w:color="auto" w:fill="FFFFFF"/>
    </w:rPr>
  </w:style>
  <w:style w:type="character" w:customStyle="1" w:styleId="194">
    <w:name w:val="Основной текст (19)4"/>
    <w:basedOn w:val="19"/>
    <w:uiPriority w:val="99"/>
    <w:rsid w:val="00C5112E"/>
    <w:rPr>
      <w:rFonts w:ascii="Times New Roman" w:hAnsi="Times New Roman" w:cs="Times New Roman"/>
      <w:b/>
      <w:bCs/>
      <w:shd w:val="clear" w:color="auto" w:fill="FFFFFF"/>
    </w:rPr>
  </w:style>
  <w:style w:type="character" w:customStyle="1" w:styleId="142">
    <w:name w:val="Основной текст (14)2"/>
    <w:basedOn w:val="14"/>
    <w:uiPriority w:val="99"/>
    <w:rsid w:val="00C5112E"/>
    <w:rPr>
      <w:rFonts w:ascii="Times New Roman" w:hAnsi="Times New Roman" w:cs="Times New Roman"/>
      <w:b/>
      <w:bCs/>
      <w:sz w:val="19"/>
      <w:szCs w:val="19"/>
      <w:shd w:val="clear" w:color="auto" w:fill="FFFFFF"/>
    </w:rPr>
  </w:style>
  <w:style w:type="character" w:customStyle="1" w:styleId="150">
    <w:name w:val="Основной текст (15)"/>
    <w:basedOn w:val="15"/>
    <w:uiPriority w:val="99"/>
    <w:rsid w:val="00C5112E"/>
    <w:rPr>
      <w:rFonts w:ascii="Times New Roman" w:hAnsi="Times New Roman" w:cs="Times New Roman"/>
      <w:b/>
      <w:bCs/>
      <w:i/>
      <w:iCs/>
      <w:sz w:val="20"/>
      <w:szCs w:val="20"/>
      <w:shd w:val="clear" w:color="auto" w:fill="FFFFFF"/>
    </w:rPr>
  </w:style>
  <w:style w:type="character" w:customStyle="1" w:styleId="1512pt2">
    <w:name w:val="Основной текст (15) + 12 pt2"/>
    <w:basedOn w:val="15"/>
    <w:uiPriority w:val="99"/>
    <w:rsid w:val="00C5112E"/>
    <w:rPr>
      <w:rFonts w:ascii="Times New Roman" w:hAnsi="Times New Roman" w:cs="Times New Roman"/>
      <w:b/>
      <w:bCs/>
      <w:i/>
      <w:iCs/>
      <w:sz w:val="24"/>
      <w:szCs w:val="24"/>
      <w:shd w:val="clear" w:color="auto" w:fill="FFFFFF"/>
    </w:rPr>
  </w:style>
  <w:style w:type="character" w:customStyle="1" w:styleId="1512pt1">
    <w:name w:val="Основной текст (15) + 12 pt1"/>
    <w:aliases w:val="Не полужирный3,Не курсив3,Основной текст (8) + 14 pt1"/>
    <w:basedOn w:val="15"/>
    <w:uiPriority w:val="99"/>
    <w:rsid w:val="00C5112E"/>
    <w:rPr>
      <w:rFonts w:ascii="Times New Roman" w:hAnsi="Times New Roman" w:cs="Times New Roman"/>
      <w:b/>
      <w:bCs/>
      <w:i/>
      <w:iCs/>
      <w:noProof/>
      <w:sz w:val="24"/>
      <w:szCs w:val="24"/>
      <w:shd w:val="clear" w:color="auto" w:fill="FFFFFF"/>
    </w:rPr>
  </w:style>
  <w:style w:type="character" w:customStyle="1" w:styleId="159">
    <w:name w:val="Основной текст (15) + 9"/>
    <w:aliases w:val="5 pt2,Не курсив2,Колонтитул (7) + 101,Интервал 0 pt1"/>
    <w:basedOn w:val="15"/>
    <w:uiPriority w:val="99"/>
    <w:rsid w:val="00C5112E"/>
    <w:rPr>
      <w:rFonts w:ascii="Times New Roman" w:hAnsi="Times New Roman" w:cs="Times New Roman"/>
      <w:b/>
      <w:bCs/>
      <w:i/>
      <w:iCs/>
      <w:sz w:val="19"/>
      <w:szCs w:val="19"/>
      <w:shd w:val="clear" w:color="auto" w:fill="FFFFFF"/>
    </w:rPr>
  </w:style>
  <w:style w:type="character" w:customStyle="1" w:styleId="193">
    <w:name w:val="Основной текст (19)3"/>
    <w:basedOn w:val="19"/>
    <w:uiPriority w:val="99"/>
    <w:rsid w:val="00C5112E"/>
    <w:rPr>
      <w:rFonts w:ascii="Times New Roman" w:hAnsi="Times New Roman" w:cs="Times New Roman"/>
      <w:b/>
      <w:bCs/>
      <w:shd w:val="clear" w:color="auto" w:fill="FFFFFF"/>
    </w:rPr>
  </w:style>
  <w:style w:type="character" w:customStyle="1" w:styleId="180">
    <w:name w:val="Основной текст (18)"/>
    <w:basedOn w:val="18"/>
    <w:uiPriority w:val="99"/>
    <w:rsid w:val="00C5112E"/>
    <w:rPr>
      <w:rFonts w:ascii="Times New Roman" w:hAnsi="Times New Roman" w:cs="Times New Roman"/>
      <w:b/>
      <w:bCs/>
      <w:i/>
      <w:iCs/>
      <w:sz w:val="19"/>
      <w:szCs w:val="19"/>
      <w:shd w:val="clear" w:color="auto" w:fill="FFFFFF"/>
    </w:rPr>
  </w:style>
  <w:style w:type="character" w:customStyle="1" w:styleId="1712pt3">
    <w:name w:val="Основной текст (17) + 12 pt3"/>
    <w:aliases w:val="Не полужирный2"/>
    <w:basedOn w:val="17"/>
    <w:uiPriority w:val="99"/>
    <w:rsid w:val="00C5112E"/>
    <w:rPr>
      <w:rFonts w:ascii="Times New Roman" w:hAnsi="Times New Roman" w:cs="Times New Roman"/>
      <w:b/>
      <w:bCs/>
      <w:sz w:val="24"/>
      <w:szCs w:val="24"/>
      <w:shd w:val="clear" w:color="auto" w:fill="FFFFFF"/>
    </w:rPr>
  </w:style>
  <w:style w:type="character" w:customStyle="1" w:styleId="1710">
    <w:name w:val="Основной текст (17) + 10"/>
    <w:aliases w:val="5 pt1,Основной текст + 131"/>
    <w:basedOn w:val="17"/>
    <w:uiPriority w:val="99"/>
    <w:rsid w:val="00C5112E"/>
    <w:rPr>
      <w:rFonts w:ascii="Times New Roman" w:hAnsi="Times New Roman" w:cs="Times New Roman"/>
      <w:b/>
      <w:bCs/>
      <w:sz w:val="21"/>
      <w:szCs w:val="21"/>
      <w:shd w:val="clear" w:color="auto" w:fill="FFFFFF"/>
    </w:rPr>
  </w:style>
  <w:style w:type="character" w:customStyle="1" w:styleId="64">
    <w:name w:val="Заголовок №6_"/>
    <w:basedOn w:val="a0"/>
    <w:link w:val="65"/>
    <w:uiPriority w:val="99"/>
    <w:locked/>
    <w:rsid w:val="00C5112E"/>
    <w:rPr>
      <w:rFonts w:ascii="Times New Roman" w:hAnsi="Times New Roman" w:cs="Times New Roman"/>
      <w:b/>
      <w:bCs/>
      <w:shd w:val="clear" w:color="auto" w:fill="FFFFFF"/>
    </w:rPr>
  </w:style>
  <w:style w:type="character" w:customStyle="1" w:styleId="35">
    <w:name w:val="Подпись к таблице (3)"/>
    <w:basedOn w:val="34"/>
    <w:uiPriority w:val="99"/>
    <w:rsid w:val="00C5112E"/>
    <w:rPr>
      <w:rFonts w:ascii="Times New Roman" w:hAnsi="Times New Roman" w:cs="Times New Roman"/>
      <w:b/>
      <w:bCs/>
      <w:shd w:val="clear" w:color="auto" w:fill="FFFFFF"/>
    </w:rPr>
  </w:style>
  <w:style w:type="character" w:customStyle="1" w:styleId="420">
    <w:name w:val="Подпись к таблице (4)2"/>
    <w:basedOn w:val="43"/>
    <w:uiPriority w:val="99"/>
    <w:rsid w:val="00C5112E"/>
    <w:rPr>
      <w:rFonts w:ascii="Times New Roman" w:hAnsi="Times New Roman" w:cs="Times New Roman"/>
      <w:b/>
      <w:bCs/>
      <w:i/>
      <w:iCs/>
      <w:sz w:val="19"/>
      <w:szCs w:val="19"/>
      <w:u w:val="single"/>
      <w:shd w:val="clear" w:color="auto" w:fill="FFFFFF"/>
    </w:rPr>
  </w:style>
  <w:style w:type="character" w:customStyle="1" w:styleId="1710pt">
    <w:name w:val="Основной текст (17) + 10 pt"/>
    <w:basedOn w:val="17"/>
    <w:uiPriority w:val="99"/>
    <w:rsid w:val="00C5112E"/>
    <w:rPr>
      <w:rFonts w:ascii="Times New Roman" w:hAnsi="Times New Roman" w:cs="Times New Roman"/>
      <w:b/>
      <w:bCs/>
      <w:sz w:val="20"/>
      <w:szCs w:val="20"/>
      <w:shd w:val="clear" w:color="auto" w:fill="FFFFFF"/>
    </w:rPr>
  </w:style>
  <w:style w:type="character" w:customStyle="1" w:styleId="1712pt2">
    <w:name w:val="Основной текст (17) + 12 pt2"/>
    <w:aliases w:val="Не полужирный1,Заголовок №4 (2) + 13 pt"/>
    <w:basedOn w:val="17"/>
    <w:uiPriority w:val="99"/>
    <w:rsid w:val="00C5112E"/>
    <w:rPr>
      <w:rFonts w:ascii="Times New Roman" w:hAnsi="Times New Roman" w:cs="Times New Roman"/>
      <w:b/>
      <w:bCs/>
      <w:sz w:val="24"/>
      <w:szCs w:val="24"/>
      <w:shd w:val="clear" w:color="auto" w:fill="FFFFFF"/>
    </w:rPr>
  </w:style>
  <w:style w:type="character" w:customStyle="1" w:styleId="1712pt1">
    <w:name w:val="Основной текст (17) + 12 pt1"/>
    <w:aliases w:val="Курсив2"/>
    <w:basedOn w:val="17"/>
    <w:uiPriority w:val="99"/>
    <w:rsid w:val="00C5112E"/>
    <w:rPr>
      <w:rFonts w:ascii="Times New Roman" w:hAnsi="Times New Roman" w:cs="Times New Roman"/>
      <w:b/>
      <w:bCs/>
      <w:i/>
      <w:iCs/>
      <w:sz w:val="24"/>
      <w:szCs w:val="24"/>
      <w:shd w:val="clear" w:color="auto" w:fill="FFFFFF"/>
    </w:rPr>
  </w:style>
  <w:style w:type="character" w:customStyle="1" w:styleId="192">
    <w:name w:val="Основной текст (19)2"/>
    <w:basedOn w:val="19"/>
    <w:uiPriority w:val="99"/>
    <w:rsid w:val="00C5112E"/>
    <w:rPr>
      <w:rFonts w:ascii="Times New Roman" w:hAnsi="Times New Roman" w:cs="Times New Roman"/>
      <w:b/>
      <w:bCs/>
      <w:shd w:val="clear" w:color="auto" w:fill="FFFFFF"/>
    </w:rPr>
  </w:style>
  <w:style w:type="character" w:customStyle="1" w:styleId="812pt1">
    <w:name w:val="Основной текст (8) + 12 pt1"/>
    <w:aliases w:val="Полужирный1"/>
    <w:basedOn w:val="8"/>
    <w:uiPriority w:val="99"/>
    <w:rsid w:val="00C5112E"/>
    <w:rPr>
      <w:rFonts w:ascii="Times New Roman" w:hAnsi="Times New Roman" w:cs="Times New Roman"/>
      <w:b/>
      <w:bCs/>
      <w:i/>
      <w:iCs/>
      <w:sz w:val="24"/>
      <w:szCs w:val="24"/>
      <w:shd w:val="clear" w:color="auto" w:fill="FFFFFF"/>
    </w:rPr>
  </w:style>
  <w:style w:type="character" w:customStyle="1" w:styleId="820">
    <w:name w:val="Основной текст (8)2"/>
    <w:basedOn w:val="8"/>
    <w:uiPriority w:val="99"/>
    <w:rsid w:val="00C5112E"/>
    <w:rPr>
      <w:rFonts w:ascii="Times New Roman" w:hAnsi="Times New Roman" w:cs="Times New Roman"/>
      <w:i/>
      <w:iCs/>
      <w:sz w:val="23"/>
      <w:szCs w:val="23"/>
      <w:shd w:val="clear" w:color="auto" w:fill="FFFFFF"/>
    </w:rPr>
  </w:style>
  <w:style w:type="character" w:customStyle="1" w:styleId="330">
    <w:name w:val="Заголовок №3 (3)_"/>
    <w:basedOn w:val="a0"/>
    <w:link w:val="331"/>
    <w:uiPriority w:val="99"/>
    <w:locked/>
    <w:rsid w:val="00C5112E"/>
    <w:rPr>
      <w:rFonts w:ascii="Times New Roman" w:hAnsi="Times New Roman" w:cs="Times New Roman"/>
      <w:b/>
      <w:bCs/>
      <w:i/>
      <w:iCs/>
      <w:sz w:val="28"/>
      <w:szCs w:val="28"/>
      <w:shd w:val="clear" w:color="auto" w:fill="FFFFFF"/>
    </w:rPr>
  </w:style>
  <w:style w:type="character" w:customStyle="1" w:styleId="1010">
    <w:name w:val="Основной текст (10) + Не полужирный1"/>
    <w:aliases w:val="Курсив1"/>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02pt1">
    <w:name w:val="Основной текст (10) + Интервал 2 pt1"/>
    <w:basedOn w:val="10"/>
    <w:uiPriority w:val="99"/>
    <w:rsid w:val="00C5112E"/>
    <w:rPr>
      <w:rFonts w:ascii="Times New Roman" w:hAnsi="Times New Roman" w:cs="Times New Roman"/>
      <w:b/>
      <w:bCs/>
      <w:spacing w:val="40"/>
      <w:sz w:val="27"/>
      <w:szCs w:val="27"/>
      <w:shd w:val="clear" w:color="auto" w:fill="FFFFFF"/>
    </w:rPr>
  </w:style>
  <w:style w:type="character" w:customStyle="1" w:styleId="1110">
    <w:name w:val="Основной текст (11) + Полужирный1"/>
    <w:aliases w:val="Не курсив1"/>
    <w:basedOn w:val="110"/>
    <w:uiPriority w:val="99"/>
    <w:rsid w:val="00C5112E"/>
    <w:rPr>
      <w:rFonts w:ascii="Times New Roman" w:hAnsi="Times New Roman" w:cs="Times New Roman"/>
      <w:b/>
      <w:bCs/>
      <w:i/>
      <w:iCs/>
      <w:sz w:val="27"/>
      <w:szCs w:val="27"/>
      <w:shd w:val="clear" w:color="auto" w:fill="FFFFFF"/>
    </w:rPr>
  </w:style>
  <w:style w:type="paragraph" w:customStyle="1" w:styleId="22">
    <w:name w:val="Основной текст (2)"/>
    <w:basedOn w:val="a"/>
    <w:link w:val="21"/>
    <w:uiPriority w:val="99"/>
    <w:rsid w:val="00C5112E"/>
    <w:pPr>
      <w:shd w:val="clear" w:color="auto" w:fill="FFFFFF"/>
      <w:spacing w:before="120" w:line="240" w:lineRule="atLeast"/>
    </w:pPr>
    <w:rPr>
      <w:rFonts w:ascii="Corbel" w:eastAsiaTheme="minorHAnsi" w:hAnsi="Corbel" w:cs="Corbel"/>
      <w:color w:val="auto"/>
      <w:sz w:val="8"/>
      <w:szCs w:val="8"/>
      <w:lang w:eastAsia="en-US"/>
    </w:rPr>
  </w:style>
  <w:style w:type="paragraph" w:customStyle="1" w:styleId="30">
    <w:name w:val="Основной текст (3)"/>
    <w:basedOn w:val="a"/>
    <w:link w:val="3"/>
    <w:uiPriority w:val="99"/>
    <w:rsid w:val="00C5112E"/>
    <w:pPr>
      <w:shd w:val="clear" w:color="auto" w:fill="FFFFFF"/>
      <w:spacing w:after="120" w:line="240" w:lineRule="atLeast"/>
    </w:pPr>
    <w:rPr>
      <w:rFonts w:ascii="Consolas" w:eastAsiaTheme="minorHAnsi" w:hAnsi="Consolas" w:cs="Consolas"/>
      <w:noProof/>
      <w:color w:val="auto"/>
      <w:sz w:val="8"/>
      <w:szCs w:val="8"/>
      <w:lang w:eastAsia="en-US"/>
    </w:rPr>
  </w:style>
  <w:style w:type="paragraph" w:customStyle="1" w:styleId="11">
    <w:name w:val="Заголовок №11"/>
    <w:basedOn w:val="a"/>
    <w:link w:val="1"/>
    <w:uiPriority w:val="99"/>
    <w:rsid w:val="00C5112E"/>
    <w:pPr>
      <w:shd w:val="clear" w:color="auto" w:fill="FFFFFF"/>
      <w:spacing w:before="120" w:after="300" w:line="240" w:lineRule="atLeast"/>
      <w:jc w:val="center"/>
      <w:outlineLvl w:val="0"/>
    </w:pPr>
    <w:rPr>
      <w:rFonts w:ascii="Times New Roman" w:eastAsiaTheme="minorHAnsi" w:hAnsi="Times New Roman" w:cs="Times New Roman"/>
      <w:b/>
      <w:bCs/>
      <w:i/>
      <w:iCs/>
      <w:color w:val="auto"/>
      <w:sz w:val="28"/>
      <w:szCs w:val="28"/>
      <w:lang w:eastAsia="en-US"/>
    </w:rPr>
  </w:style>
  <w:style w:type="paragraph" w:customStyle="1" w:styleId="40">
    <w:name w:val="Основной текст (4)"/>
    <w:basedOn w:val="a"/>
    <w:link w:val="4"/>
    <w:uiPriority w:val="99"/>
    <w:rsid w:val="00C5112E"/>
    <w:pPr>
      <w:shd w:val="clear" w:color="auto" w:fill="FFFFFF"/>
      <w:spacing w:before="60" w:line="240" w:lineRule="atLeast"/>
    </w:pPr>
    <w:rPr>
      <w:rFonts w:ascii="Times New Roman" w:eastAsiaTheme="minorHAnsi" w:hAnsi="Times New Roman" w:cs="Times New Roman"/>
      <w:noProof/>
      <w:color w:val="auto"/>
      <w:sz w:val="11"/>
      <w:szCs w:val="11"/>
      <w:lang w:eastAsia="en-US"/>
    </w:rPr>
  </w:style>
  <w:style w:type="paragraph" w:customStyle="1" w:styleId="50">
    <w:name w:val="Основной текст (5)"/>
    <w:basedOn w:val="a"/>
    <w:link w:val="5"/>
    <w:uiPriority w:val="99"/>
    <w:rsid w:val="00C5112E"/>
    <w:pPr>
      <w:shd w:val="clear" w:color="auto" w:fill="FFFFFF"/>
      <w:spacing w:after="60" w:line="240" w:lineRule="atLeast"/>
    </w:pPr>
    <w:rPr>
      <w:rFonts w:ascii="Verdana" w:eastAsiaTheme="minorHAnsi" w:hAnsi="Verdana" w:cs="Verdana"/>
      <w:color w:val="auto"/>
      <w:sz w:val="8"/>
      <w:szCs w:val="8"/>
      <w:lang w:eastAsia="en-US"/>
    </w:rPr>
  </w:style>
  <w:style w:type="paragraph" w:customStyle="1" w:styleId="310">
    <w:name w:val="Заголовок №31"/>
    <w:basedOn w:val="a"/>
    <w:link w:val="31"/>
    <w:uiPriority w:val="99"/>
    <w:rsid w:val="00C5112E"/>
    <w:pPr>
      <w:shd w:val="clear" w:color="auto" w:fill="FFFFFF"/>
      <w:spacing w:before="60" w:after="420" w:line="480" w:lineRule="exact"/>
      <w:ind w:hanging="260"/>
      <w:outlineLvl w:val="2"/>
    </w:pPr>
    <w:rPr>
      <w:rFonts w:ascii="Times New Roman" w:eastAsiaTheme="minorHAnsi" w:hAnsi="Times New Roman" w:cs="Times New Roman"/>
      <w:b/>
      <w:bCs/>
      <w:color w:val="auto"/>
      <w:sz w:val="27"/>
      <w:szCs w:val="27"/>
      <w:lang w:eastAsia="en-US"/>
    </w:rPr>
  </w:style>
  <w:style w:type="paragraph" w:customStyle="1" w:styleId="61">
    <w:name w:val="Основной текст (6)1"/>
    <w:basedOn w:val="a"/>
    <w:link w:val="6"/>
    <w:uiPriority w:val="99"/>
    <w:rsid w:val="00C5112E"/>
    <w:pPr>
      <w:shd w:val="clear" w:color="auto" w:fill="FFFFFF"/>
      <w:spacing w:before="420" w:after="60" w:line="240" w:lineRule="atLeast"/>
      <w:ind w:hanging="460"/>
      <w:jc w:val="center"/>
    </w:pPr>
    <w:rPr>
      <w:rFonts w:ascii="Times New Roman" w:eastAsiaTheme="minorHAnsi" w:hAnsi="Times New Roman" w:cs="Times New Roman"/>
      <w:b/>
      <w:bCs/>
      <w:i/>
      <w:iCs/>
      <w:color w:val="auto"/>
      <w:sz w:val="28"/>
      <w:szCs w:val="28"/>
      <w:lang w:eastAsia="en-US"/>
    </w:rPr>
  </w:style>
  <w:style w:type="paragraph" w:customStyle="1" w:styleId="71">
    <w:name w:val="Основной текст (7)1"/>
    <w:basedOn w:val="a"/>
    <w:link w:val="7"/>
    <w:uiPriority w:val="99"/>
    <w:rsid w:val="00C5112E"/>
    <w:pPr>
      <w:shd w:val="clear" w:color="auto" w:fill="FFFFFF"/>
      <w:spacing w:before="240" w:line="269" w:lineRule="exact"/>
      <w:ind w:hanging="460"/>
    </w:pPr>
    <w:rPr>
      <w:rFonts w:ascii="Times New Roman" w:eastAsiaTheme="minorHAnsi" w:hAnsi="Times New Roman" w:cs="Times New Roman"/>
      <w:color w:val="auto"/>
      <w:sz w:val="22"/>
      <w:szCs w:val="22"/>
      <w:lang w:eastAsia="en-US"/>
    </w:rPr>
  </w:style>
  <w:style w:type="paragraph" w:customStyle="1" w:styleId="81">
    <w:name w:val="Основной текст (8)1"/>
    <w:basedOn w:val="a"/>
    <w:link w:val="8"/>
    <w:uiPriority w:val="99"/>
    <w:rsid w:val="00C5112E"/>
    <w:pPr>
      <w:shd w:val="clear" w:color="auto" w:fill="FFFFFF"/>
      <w:spacing w:line="274" w:lineRule="exact"/>
      <w:ind w:hanging="460"/>
    </w:pPr>
    <w:rPr>
      <w:rFonts w:ascii="Times New Roman" w:eastAsiaTheme="minorHAnsi" w:hAnsi="Times New Roman" w:cs="Times New Roman"/>
      <w:i/>
      <w:iCs/>
      <w:color w:val="auto"/>
      <w:sz w:val="23"/>
      <w:szCs w:val="23"/>
      <w:lang w:eastAsia="en-US"/>
    </w:rPr>
  </w:style>
  <w:style w:type="paragraph" w:customStyle="1" w:styleId="91">
    <w:name w:val="Основной текст (9)"/>
    <w:basedOn w:val="a"/>
    <w:link w:val="90"/>
    <w:uiPriority w:val="99"/>
    <w:rsid w:val="00C5112E"/>
    <w:pPr>
      <w:shd w:val="clear" w:color="auto" w:fill="FFFFFF"/>
      <w:spacing w:after="300" w:line="240" w:lineRule="atLeast"/>
    </w:pPr>
    <w:rPr>
      <w:rFonts w:ascii="Times New Roman" w:eastAsiaTheme="minorHAnsi" w:hAnsi="Times New Roman" w:cs="Times New Roman"/>
      <w:color w:val="auto"/>
      <w:sz w:val="8"/>
      <w:szCs w:val="8"/>
      <w:lang w:eastAsia="en-US"/>
    </w:rPr>
  </w:style>
  <w:style w:type="paragraph" w:customStyle="1" w:styleId="101">
    <w:name w:val="Основной текст (10)1"/>
    <w:basedOn w:val="a"/>
    <w:link w:val="10"/>
    <w:uiPriority w:val="99"/>
    <w:rsid w:val="00C5112E"/>
    <w:pPr>
      <w:shd w:val="clear" w:color="auto" w:fill="FFFFFF"/>
      <w:spacing w:before="300" w:after="60" w:line="240" w:lineRule="atLeast"/>
      <w:ind w:hanging="420"/>
      <w:jc w:val="both"/>
    </w:pPr>
    <w:rPr>
      <w:rFonts w:ascii="Times New Roman" w:eastAsiaTheme="minorHAnsi" w:hAnsi="Times New Roman" w:cs="Times New Roman"/>
      <w:b/>
      <w:bCs/>
      <w:color w:val="auto"/>
      <w:sz w:val="27"/>
      <w:szCs w:val="27"/>
      <w:lang w:eastAsia="en-US"/>
    </w:rPr>
  </w:style>
  <w:style w:type="paragraph" w:customStyle="1" w:styleId="111">
    <w:name w:val="Основной текст (11)1"/>
    <w:basedOn w:val="a"/>
    <w:link w:val="110"/>
    <w:uiPriority w:val="99"/>
    <w:rsid w:val="00C5112E"/>
    <w:pPr>
      <w:shd w:val="clear" w:color="auto" w:fill="FFFFFF"/>
      <w:spacing w:before="300" w:after="60" w:line="240" w:lineRule="atLeast"/>
      <w:jc w:val="both"/>
    </w:pPr>
    <w:rPr>
      <w:rFonts w:ascii="Times New Roman" w:eastAsiaTheme="minorHAnsi" w:hAnsi="Times New Roman" w:cs="Times New Roman"/>
      <w:i/>
      <w:iCs/>
      <w:color w:val="auto"/>
      <w:sz w:val="27"/>
      <w:szCs w:val="27"/>
      <w:lang w:eastAsia="en-US"/>
    </w:rPr>
  </w:style>
  <w:style w:type="paragraph" w:customStyle="1" w:styleId="121">
    <w:name w:val="Заголовок №1 (2)"/>
    <w:basedOn w:val="a"/>
    <w:link w:val="120"/>
    <w:uiPriority w:val="99"/>
    <w:rsid w:val="00C5112E"/>
    <w:pPr>
      <w:shd w:val="clear" w:color="auto" w:fill="FFFFFF"/>
      <w:spacing w:before="300" w:after="60" w:line="240" w:lineRule="atLeast"/>
      <w:outlineLvl w:val="0"/>
    </w:pPr>
    <w:rPr>
      <w:rFonts w:ascii="Times New Roman" w:eastAsiaTheme="minorHAnsi" w:hAnsi="Times New Roman" w:cs="Times New Roman"/>
      <w:b/>
      <w:bCs/>
      <w:color w:val="auto"/>
      <w:sz w:val="25"/>
      <w:szCs w:val="25"/>
      <w:lang w:eastAsia="en-US"/>
    </w:rPr>
  </w:style>
  <w:style w:type="paragraph" w:customStyle="1" w:styleId="131">
    <w:name w:val="Заголовок №1 (3)"/>
    <w:basedOn w:val="a"/>
    <w:link w:val="130"/>
    <w:uiPriority w:val="99"/>
    <w:rsid w:val="00C5112E"/>
    <w:pPr>
      <w:shd w:val="clear" w:color="auto" w:fill="FFFFFF"/>
      <w:spacing w:after="420" w:line="240" w:lineRule="atLeast"/>
      <w:jc w:val="center"/>
      <w:outlineLvl w:val="0"/>
    </w:pPr>
    <w:rPr>
      <w:rFonts w:ascii="Times New Roman" w:eastAsiaTheme="minorHAnsi" w:hAnsi="Times New Roman" w:cs="Times New Roman"/>
      <w:b/>
      <w:bCs/>
      <w:color w:val="auto"/>
      <w:sz w:val="31"/>
      <w:szCs w:val="31"/>
      <w:lang w:eastAsia="en-US"/>
    </w:rPr>
  </w:style>
  <w:style w:type="paragraph" w:customStyle="1" w:styleId="123">
    <w:name w:val="Основной текст (12)"/>
    <w:basedOn w:val="a"/>
    <w:link w:val="122"/>
    <w:uiPriority w:val="99"/>
    <w:rsid w:val="00C5112E"/>
    <w:pPr>
      <w:shd w:val="clear" w:color="auto" w:fill="FFFFFF"/>
      <w:spacing w:before="420" w:after="60" w:line="240" w:lineRule="atLeast"/>
      <w:jc w:val="both"/>
    </w:pPr>
    <w:rPr>
      <w:rFonts w:ascii="Times New Roman" w:eastAsiaTheme="minorHAnsi" w:hAnsi="Times New Roman" w:cs="Times New Roman"/>
      <w:b/>
      <w:bCs/>
      <w:color w:val="auto"/>
      <w:sz w:val="27"/>
      <w:szCs w:val="27"/>
      <w:lang w:eastAsia="en-US"/>
    </w:rPr>
  </w:style>
  <w:style w:type="paragraph" w:customStyle="1" w:styleId="133">
    <w:name w:val="Основной текст (13)"/>
    <w:basedOn w:val="a"/>
    <w:link w:val="132"/>
    <w:uiPriority w:val="99"/>
    <w:rsid w:val="00C5112E"/>
    <w:pPr>
      <w:shd w:val="clear" w:color="auto" w:fill="FFFFFF"/>
      <w:spacing w:after="180" w:line="240" w:lineRule="atLeast"/>
      <w:jc w:val="center"/>
    </w:pPr>
    <w:rPr>
      <w:rFonts w:ascii="Times New Roman" w:eastAsiaTheme="minorHAnsi" w:hAnsi="Times New Roman" w:cs="Times New Roman"/>
      <w:b/>
      <w:bCs/>
      <w:i/>
      <w:iCs/>
      <w:color w:val="auto"/>
      <w:sz w:val="19"/>
      <w:szCs w:val="19"/>
      <w:lang w:eastAsia="en-US"/>
    </w:rPr>
  </w:style>
  <w:style w:type="paragraph" w:customStyle="1" w:styleId="321">
    <w:name w:val="Заголовок №3 (2)"/>
    <w:basedOn w:val="a"/>
    <w:link w:val="320"/>
    <w:uiPriority w:val="99"/>
    <w:rsid w:val="00C5112E"/>
    <w:pPr>
      <w:shd w:val="clear" w:color="auto" w:fill="FFFFFF"/>
      <w:spacing w:after="420" w:line="365" w:lineRule="exact"/>
      <w:jc w:val="center"/>
      <w:outlineLvl w:val="2"/>
    </w:pPr>
    <w:rPr>
      <w:rFonts w:ascii="Times New Roman" w:eastAsiaTheme="minorHAnsi" w:hAnsi="Times New Roman" w:cs="Times New Roman"/>
      <w:b/>
      <w:bCs/>
      <w:color w:val="auto"/>
      <w:spacing w:val="10"/>
      <w:sz w:val="25"/>
      <w:szCs w:val="25"/>
      <w:lang w:eastAsia="en-US"/>
    </w:rPr>
  </w:style>
  <w:style w:type="paragraph" w:customStyle="1" w:styleId="141">
    <w:name w:val="Основной текст (14)1"/>
    <w:basedOn w:val="a"/>
    <w:link w:val="14"/>
    <w:uiPriority w:val="99"/>
    <w:rsid w:val="00C5112E"/>
    <w:pPr>
      <w:shd w:val="clear" w:color="auto" w:fill="FFFFFF"/>
      <w:spacing w:before="420" w:after="240" w:line="278" w:lineRule="exact"/>
      <w:jc w:val="both"/>
    </w:pPr>
    <w:rPr>
      <w:rFonts w:ascii="Times New Roman" w:eastAsiaTheme="minorHAnsi" w:hAnsi="Times New Roman" w:cs="Times New Roman"/>
      <w:b/>
      <w:bCs/>
      <w:color w:val="auto"/>
      <w:sz w:val="19"/>
      <w:szCs w:val="19"/>
      <w:lang w:eastAsia="en-US"/>
    </w:rPr>
  </w:style>
  <w:style w:type="paragraph" w:customStyle="1" w:styleId="151">
    <w:name w:val="Основной текст (15)1"/>
    <w:basedOn w:val="a"/>
    <w:link w:val="15"/>
    <w:uiPriority w:val="99"/>
    <w:rsid w:val="00C5112E"/>
    <w:pPr>
      <w:shd w:val="clear" w:color="auto" w:fill="FFFFFF"/>
      <w:spacing w:before="240" w:line="278" w:lineRule="exact"/>
      <w:jc w:val="both"/>
    </w:pPr>
    <w:rPr>
      <w:rFonts w:ascii="Times New Roman" w:eastAsiaTheme="minorHAnsi" w:hAnsi="Times New Roman" w:cs="Times New Roman"/>
      <w:b/>
      <w:bCs/>
      <w:i/>
      <w:iCs/>
      <w:color w:val="auto"/>
      <w:sz w:val="20"/>
      <w:szCs w:val="20"/>
      <w:lang w:eastAsia="en-US"/>
    </w:rPr>
  </w:style>
  <w:style w:type="paragraph" w:customStyle="1" w:styleId="ac">
    <w:name w:val="Подпись к таблице"/>
    <w:basedOn w:val="a"/>
    <w:link w:val="ab"/>
    <w:uiPriority w:val="99"/>
    <w:rsid w:val="00C5112E"/>
    <w:pPr>
      <w:shd w:val="clear" w:color="auto" w:fill="FFFFFF"/>
      <w:spacing w:line="274" w:lineRule="exact"/>
    </w:pPr>
    <w:rPr>
      <w:rFonts w:ascii="Times New Roman" w:eastAsiaTheme="minorHAnsi" w:hAnsi="Times New Roman" w:cs="Times New Roman"/>
      <w:color w:val="auto"/>
      <w:sz w:val="22"/>
      <w:szCs w:val="22"/>
      <w:lang w:eastAsia="en-US"/>
    </w:rPr>
  </w:style>
  <w:style w:type="paragraph" w:customStyle="1" w:styleId="24">
    <w:name w:val="Подпись к таблице (2)"/>
    <w:basedOn w:val="a"/>
    <w:link w:val="23"/>
    <w:uiPriority w:val="99"/>
    <w:rsid w:val="00C5112E"/>
    <w:pPr>
      <w:shd w:val="clear" w:color="auto" w:fill="FFFFFF"/>
      <w:spacing w:line="240" w:lineRule="atLeast"/>
    </w:pPr>
    <w:rPr>
      <w:rFonts w:ascii="Times New Roman" w:eastAsiaTheme="minorHAnsi" w:hAnsi="Times New Roman" w:cs="Times New Roman"/>
      <w:b/>
      <w:bCs/>
      <w:i/>
      <w:iCs/>
      <w:color w:val="auto"/>
      <w:sz w:val="19"/>
      <w:szCs w:val="19"/>
      <w:lang w:eastAsia="en-US"/>
    </w:rPr>
  </w:style>
  <w:style w:type="paragraph" w:customStyle="1" w:styleId="42">
    <w:name w:val="Заголовок №4"/>
    <w:basedOn w:val="a"/>
    <w:link w:val="41"/>
    <w:uiPriority w:val="99"/>
    <w:rsid w:val="00C5112E"/>
    <w:pPr>
      <w:shd w:val="clear" w:color="auto" w:fill="FFFFFF"/>
      <w:spacing w:after="240" w:line="274" w:lineRule="exact"/>
      <w:jc w:val="center"/>
      <w:outlineLvl w:val="3"/>
    </w:pPr>
    <w:rPr>
      <w:rFonts w:ascii="Times New Roman" w:eastAsiaTheme="minorHAnsi" w:hAnsi="Times New Roman" w:cs="Times New Roman"/>
      <w:i/>
      <w:iCs/>
      <w:color w:val="auto"/>
      <w:sz w:val="23"/>
      <w:szCs w:val="23"/>
      <w:lang w:eastAsia="en-US"/>
    </w:rPr>
  </w:style>
  <w:style w:type="paragraph" w:customStyle="1" w:styleId="160">
    <w:name w:val="Основной текст (16)"/>
    <w:basedOn w:val="a"/>
    <w:link w:val="16"/>
    <w:uiPriority w:val="99"/>
    <w:rsid w:val="00C5112E"/>
    <w:pPr>
      <w:shd w:val="clear" w:color="auto" w:fill="FFFFFF"/>
      <w:spacing w:before="300" w:after="120" w:line="240" w:lineRule="atLeast"/>
    </w:pPr>
    <w:rPr>
      <w:rFonts w:ascii="Arial" w:eastAsiaTheme="minorHAnsi" w:hAnsi="Arial" w:cs="Arial"/>
      <w:i/>
      <w:iCs/>
      <w:noProof/>
      <w:color w:val="auto"/>
      <w:sz w:val="8"/>
      <w:szCs w:val="8"/>
      <w:lang w:eastAsia="en-US"/>
    </w:rPr>
  </w:style>
  <w:style w:type="paragraph" w:customStyle="1" w:styleId="221">
    <w:name w:val="Заголовок №2 (2)"/>
    <w:basedOn w:val="a"/>
    <w:link w:val="220"/>
    <w:uiPriority w:val="99"/>
    <w:rsid w:val="00C5112E"/>
    <w:pPr>
      <w:shd w:val="clear" w:color="auto" w:fill="FFFFFF"/>
      <w:spacing w:after="180" w:line="365" w:lineRule="exact"/>
      <w:jc w:val="center"/>
      <w:outlineLvl w:val="1"/>
    </w:pPr>
    <w:rPr>
      <w:rFonts w:ascii="Times New Roman" w:eastAsiaTheme="minorHAnsi" w:hAnsi="Times New Roman" w:cs="Times New Roman"/>
      <w:b/>
      <w:bCs/>
      <w:color w:val="auto"/>
      <w:spacing w:val="10"/>
      <w:sz w:val="25"/>
      <w:szCs w:val="25"/>
      <w:lang w:eastAsia="en-US"/>
    </w:rPr>
  </w:style>
  <w:style w:type="paragraph" w:customStyle="1" w:styleId="52">
    <w:name w:val="Заголовок №5"/>
    <w:basedOn w:val="a"/>
    <w:link w:val="51"/>
    <w:uiPriority w:val="99"/>
    <w:rsid w:val="00C5112E"/>
    <w:pPr>
      <w:shd w:val="clear" w:color="auto" w:fill="FFFFFF"/>
      <w:spacing w:after="180" w:line="274" w:lineRule="exact"/>
      <w:jc w:val="center"/>
      <w:outlineLvl w:val="4"/>
    </w:pPr>
    <w:rPr>
      <w:rFonts w:ascii="Times New Roman" w:eastAsiaTheme="minorHAnsi" w:hAnsi="Times New Roman" w:cs="Times New Roman"/>
      <w:b/>
      <w:bCs/>
      <w:color w:val="auto"/>
      <w:sz w:val="22"/>
      <w:szCs w:val="22"/>
      <w:lang w:eastAsia="en-US"/>
    </w:rPr>
  </w:style>
  <w:style w:type="paragraph" w:customStyle="1" w:styleId="170">
    <w:name w:val="Основной текст (17)"/>
    <w:basedOn w:val="a"/>
    <w:link w:val="17"/>
    <w:uiPriority w:val="99"/>
    <w:rsid w:val="00C5112E"/>
    <w:pPr>
      <w:shd w:val="clear" w:color="auto" w:fill="FFFFFF"/>
      <w:spacing w:line="274" w:lineRule="exact"/>
    </w:pPr>
    <w:rPr>
      <w:rFonts w:ascii="Times New Roman" w:eastAsiaTheme="minorHAnsi" w:hAnsi="Times New Roman" w:cs="Times New Roman"/>
      <w:b/>
      <w:bCs/>
      <w:color w:val="auto"/>
      <w:sz w:val="25"/>
      <w:szCs w:val="25"/>
      <w:lang w:eastAsia="en-US"/>
    </w:rPr>
  </w:style>
  <w:style w:type="paragraph" w:customStyle="1" w:styleId="181">
    <w:name w:val="Основной текст (18)1"/>
    <w:basedOn w:val="a"/>
    <w:link w:val="18"/>
    <w:uiPriority w:val="99"/>
    <w:rsid w:val="00C5112E"/>
    <w:pPr>
      <w:shd w:val="clear" w:color="auto" w:fill="FFFFFF"/>
      <w:spacing w:after="300" w:line="240" w:lineRule="atLeast"/>
      <w:jc w:val="center"/>
    </w:pPr>
    <w:rPr>
      <w:rFonts w:ascii="Times New Roman" w:eastAsiaTheme="minorHAnsi" w:hAnsi="Times New Roman" w:cs="Times New Roman"/>
      <w:b/>
      <w:bCs/>
      <w:i/>
      <w:iCs/>
      <w:color w:val="auto"/>
      <w:sz w:val="19"/>
      <w:szCs w:val="19"/>
      <w:lang w:eastAsia="en-US"/>
    </w:rPr>
  </w:style>
  <w:style w:type="paragraph" w:customStyle="1" w:styleId="191">
    <w:name w:val="Основной текст (19)1"/>
    <w:basedOn w:val="a"/>
    <w:link w:val="19"/>
    <w:uiPriority w:val="99"/>
    <w:rsid w:val="00C5112E"/>
    <w:pPr>
      <w:shd w:val="clear" w:color="auto" w:fill="FFFFFF"/>
      <w:spacing w:line="274" w:lineRule="exact"/>
      <w:jc w:val="center"/>
    </w:pPr>
    <w:rPr>
      <w:rFonts w:ascii="Times New Roman" w:eastAsiaTheme="minorHAnsi" w:hAnsi="Times New Roman" w:cs="Times New Roman"/>
      <w:b/>
      <w:bCs/>
      <w:color w:val="auto"/>
      <w:sz w:val="22"/>
      <w:szCs w:val="22"/>
      <w:lang w:eastAsia="en-US"/>
    </w:rPr>
  </w:style>
  <w:style w:type="paragraph" w:customStyle="1" w:styleId="231">
    <w:name w:val="Заголовок №2 (3)"/>
    <w:basedOn w:val="a"/>
    <w:link w:val="230"/>
    <w:uiPriority w:val="99"/>
    <w:rsid w:val="00C5112E"/>
    <w:pPr>
      <w:shd w:val="clear" w:color="auto" w:fill="FFFFFF"/>
      <w:spacing w:after="60" w:line="240" w:lineRule="atLeast"/>
      <w:jc w:val="center"/>
      <w:outlineLvl w:val="1"/>
    </w:pPr>
    <w:rPr>
      <w:rFonts w:ascii="Times New Roman" w:eastAsiaTheme="minorHAnsi" w:hAnsi="Times New Roman" w:cs="Times New Roman"/>
      <w:b/>
      <w:bCs/>
      <w:color w:val="auto"/>
      <w:sz w:val="31"/>
      <w:szCs w:val="31"/>
      <w:lang w:eastAsia="en-US"/>
    </w:rPr>
  </w:style>
  <w:style w:type="paragraph" w:customStyle="1" w:styleId="201">
    <w:name w:val="Основной текст (20)"/>
    <w:basedOn w:val="a"/>
    <w:link w:val="200"/>
    <w:uiPriority w:val="99"/>
    <w:rsid w:val="00C5112E"/>
    <w:pPr>
      <w:shd w:val="clear" w:color="auto" w:fill="FFFFFF"/>
      <w:spacing w:before="60" w:after="420" w:line="240" w:lineRule="atLeast"/>
    </w:pPr>
    <w:rPr>
      <w:rFonts w:ascii="Trebuchet MS" w:eastAsiaTheme="minorHAnsi" w:hAnsi="Trebuchet MS" w:cs="Trebuchet MS"/>
      <w:color w:val="auto"/>
      <w:sz w:val="8"/>
      <w:szCs w:val="8"/>
      <w:lang w:eastAsia="en-US"/>
    </w:rPr>
  </w:style>
  <w:style w:type="paragraph" w:customStyle="1" w:styleId="312">
    <w:name w:val="Подпись к таблице (3)1"/>
    <w:basedOn w:val="a"/>
    <w:link w:val="34"/>
    <w:uiPriority w:val="99"/>
    <w:rsid w:val="00C5112E"/>
    <w:pPr>
      <w:shd w:val="clear" w:color="auto" w:fill="FFFFFF"/>
      <w:spacing w:line="274" w:lineRule="exact"/>
    </w:pPr>
    <w:rPr>
      <w:rFonts w:ascii="Times New Roman" w:eastAsiaTheme="minorHAnsi" w:hAnsi="Times New Roman" w:cs="Times New Roman"/>
      <w:b/>
      <w:bCs/>
      <w:color w:val="auto"/>
      <w:sz w:val="22"/>
      <w:szCs w:val="22"/>
      <w:lang w:eastAsia="en-US"/>
    </w:rPr>
  </w:style>
  <w:style w:type="paragraph" w:customStyle="1" w:styleId="410">
    <w:name w:val="Подпись к таблице (4)1"/>
    <w:basedOn w:val="a"/>
    <w:link w:val="43"/>
    <w:uiPriority w:val="99"/>
    <w:rsid w:val="00C5112E"/>
    <w:pPr>
      <w:shd w:val="clear" w:color="auto" w:fill="FFFFFF"/>
      <w:spacing w:line="274" w:lineRule="exact"/>
    </w:pPr>
    <w:rPr>
      <w:rFonts w:ascii="Times New Roman" w:eastAsiaTheme="minorHAnsi" w:hAnsi="Times New Roman" w:cs="Times New Roman"/>
      <w:b/>
      <w:bCs/>
      <w:i/>
      <w:iCs/>
      <w:color w:val="auto"/>
      <w:sz w:val="19"/>
      <w:szCs w:val="19"/>
      <w:lang w:eastAsia="en-US"/>
    </w:rPr>
  </w:style>
  <w:style w:type="paragraph" w:customStyle="1" w:styleId="65">
    <w:name w:val="Заголовок №6"/>
    <w:basedOn w:val="a"/>
    <w:link w:val="64"/>
    <w:uiPriority w:val="99"/>
    <w:rsid w:val="00C5112E"/>
    <w:pPr>
      <w:shd w:val="clear" w:color="auto" w:fill="FFFFFF"/>
      <w:spacing w:line="278" w:lineRule="exact"/>
      <w:outlineLvl w:val="5"/>
    </w:pPr>
    <w:rPr>
      <w:rFonts w:ascii="Times New Roman" w:eastAsiaTheme="minorHAnsi" w:hAnsi="Times New Roman" w:cs="Times New Roman"/>
      <w:b/>
      <w:bCs/>
      <w:color w:val="auto"/>
      <w:sz w:val="22"/>
      <w:szCs w:val="22"/>
      <w:lang w:eastAsia="en-US"/>
    </w:rPr>
  </w:style>
  <w:style w:type="paragraph" w:customStyle="1" w:styleId="331">
    <w:name w:val="Заголовок №3 (3)"/>
    <w:basedOn w:val="a"/>
    <w:link w:val="330"/>
    <w:uiPriority w:val="99"/>
    <w:rsid w:val="00C5112E"/>
    <w:pPr>
      <w:shd w:val="clear" w:color="auto" w:fill="FFFFFF"/>
      <w:spacing w:before="180" w:line="317" w:lineRule="exact"/>
      <w:jc w:val="both"/>
      <w:outlineLvl w:val="2"/>
    </w:pPr>
    <w:rPr>
      <w:rFonts w:ascii="Times New Roman" w:eastAsiaTheme="minorHAnsi" w:hAnsi="Times New Roman" w:cs="Times New Roman"/>
      <w:b/>
      <w:bCs/>
      <w:i/>
      <w:iCs/>
      <w:color w:val="auto"/>
      <w:sz w:val="28"/>
      <w:szCs w:val="28"/>
      <w:lang w:eastAsia="en-US"/>
    </w:rPr>
  </w:style>
  <w:style w:type="character" w:customStyle="1" w:styleId="ad">
    <w:name w:val="Колонтитул_"/>
    <w:basedOn w:val="a0"/>
    <w:link w:val="1a"/>
    <w:uiPriority w:val="99"/>
    <w:locked/>
    <w:rsid w:val="00C5112E"/>
    <w:rPr>
      <w:rFonts w:ascii="Times New Roman" w:hAnsi="Times New Roman" w:cs="Times New Roman"/>
      <w:b/>
      <w:bCs/>
      <w:sz w:val="28"/>
      <w:szCs w:val="28"/>
      <w:shd w:val="clear" w:color="auto" w:fill="FFFFFF"/>
    </w:rPr>
  </w:style>
  <w:style w:type="character" w:customStyle="1" w:styleId="ae">
    <w:name w:val="Колонтитул"/>
    <w:uiPriority w:val="99"/>
    <w:rsid w:val="00C5112E"/>
    <w:rPr>
      <w:rFonts w:ascii="Times New Roman" w:hAnsi="Times New Roman"/>
      <w:b/>
      <w:sz w:val="28"/>
      <w:shd w:val="clear" w:color="auto" w:fill="FFFFFF"/>
    </w:rPr>
  </w:style>
  <w:style w:type="character" w:customStyle="1" w:styleId="5pt">
    <w:name w:val="Основной текст + 5 pt"/>
    <w:basedOn w:val="13"/>
    <w:uiPriority w:val="99"/>
    <w:rsid w:val="00C5112E"/>
    <w:rPr>
      <w:rFonts w:ascii="Times New Roman" w:hAnsi="Times New Roman" w:cs="Times New Roman"/>
      <w:b/>
      <w:bCs/>
      <w:noProof/>
      <w:sz w:val="10"/>
      <w:szCs w:val="10"/>
      <w:u w:val="none"/>
    </w:rPr>
  </w:style>
  <w:style w:type="character" w:customStyle="1" w:styleId="25">
    <w:name w:val="Основной текст (2)5"/>
    <w:basedOn w:val="21"/>
    <w:uiPriority w:val="99"/>
    <w:rsid w:val="00C5112E"/>
    <w:rPr>
      <w:rFonts w:ascii="Times New Roman" w:hAnsi="Times New Roman" w:cs="Times New Roman"/>
      <w:b/>
      <w:bCs/>
      <w:i/>
      <w:iCs/>
      <w:sz w:val="29"/>
      <w:szCs w:val="29"/>
      <w:u w:val="single"/>
      <w:shd w:val="clear" w:color="auto" w:fill="FFFFFF"/>
    </w:rPr>
  </w:style>
  <w:style w:type="character" w:customStyle="1" w:styleId="240">
    <w:name w:val="Основной текст (2)4"/>
    <w:basedOn w:val="21"/>
    <w:uiPriority w:val="99"/>
    <w:rsid w:val="00C5112E"/>
    <w:rPr>
      <w:rFonts w:ascii="Times New Roman" w:hAnsi="Times New Roman" w:cs="Times New Roman"/>
      <w:b/>
      <w:bCs/>
      <w:i/>
      <w:iCs/>
      <w:sz w:val="29"/>
      <w:szCs w:val="29"/>
      <w:shd w:val="clear" w:color="auto" w:fill="FFFFFF"/>
    </w:rPr>
  </w:style>
  <w:style w:type="character" w:customStyle="1" w:styleId="310pt">
    <w:name w:val="Основной текст (3) + 10 pt"/>
    <w:aliases w:val="Не курсив41"/>
    <w:basedOn w:val="3"/>
    <w:uiPriority w:val="99"/>
    <w:rsid w:val="00C5112E"/>
    <w:rPr>
      <w:rFonts w:ascii="Times New Roman" w:hAnsi="Times New Roman" w:cs="Times New Roman"/>
      <w:b/>
      <w:bCs/>
      <w:noProof/>
      <w:sz w:val="20"/>
      <w:szCs w:val="20"/>
      <w:shd w:val="clear" w:color="auto" w:fill="FFFFFF"/>
    </w:rPr>
  </w:style>
  <w:style w:type="character" w:customStyle="1" w:styleId="314pt">
    <w:name w:val="Основной текст (3) + 14 pt"/>
    <w:aliases w:val="Не полужирный23,Не курсив40"/>
    <w:basedOn w:val="3"/>
    <w:uiPriority w:val="99"/>
    <w:rsid w:val="00C5112E"/>
    <w:rPr>
      <w:rFonts w:ascii="Times New Roman" w:hAnsi="Times New Roman" w:cs="Times New Roman"/>
      <w:noProof/>
      <w:sz w:val="28"/>
      <w:szCs w:val="28"/>
      <w:shd w:val="clear" w:color="auto" w:fill="FFFFFF"/>
    </w:rPr>
  </w:style>
  <w:style w:type="character" w:customStyle="1" w:styleId="MSReferenceSansSerif">
    <w:name w:val="Основной текст + MS Reference Sans Serif"/>
    <w:aliases w:val="19 pt2"/>
    <w:basedOn w:val="13"/>
    <w:uiPriority w:val="99"/>
    <w:rsid w:val="00C5112E"/>
    <w:rPr>
      <w:rFonts w:ascii="MS Reference Sans Serif" w:hAnsi="MS Reference Sans Serif" w:cs="MS Reference Sans Serif"/>
      <w:b/>
      <w:bCs/>
      <w:sz w:val="38"/>
      <w:szCs w:val="38"/>
      <w:u w:val="none"/>
    </w:rPr>
  </w:style>
  <w:style w:type="character" w:customStyle="1" w:styleId="13pt">
    <w:name w:val="Основной текст + 13 pt"/>
    <w:basedOn w:val="13"/>
    <w:uiPriority w:val="99"/>
    <w:rsid w:val="00C5112E"/>
    <w:rPr>
      <w:rFonts w:ascii="Times New Roman" w:hAnsi="Times New Roman" w:cs="Times New Roman"/>
      <w:b/>
      <w:bCs/>
      <w:sz w:val="26"/>
      <w:szCs w:val="26"/>
      <w:u w:val="none"/>
    </w:rPr>
  </w:style>
  <w:style w:type="character" w:customStyle="1" w:styleId="232">
    <w:name w:val="Основной текст (2)3"/>
    <w:basedOn w:val="21"/>
    <w:uiPriority w:val="99"/>
    <w:rsid w:val="00C5112E"/>
    <w:rPr>
      <w:rFonts w:ascii="Times New Roman" w:hAnsi="Times New Roman" w:cs="Times New Roman"/>
      <w:b/>
      <w:bCs/>
      <w:i/>
      <w:iCs/>
      <w:sz w:val="29"/>
      <w:szCs w:val="29"/>
      <w:u w:val="single"/>
      <w:shd w:val="clear" w:color="auto" w:fill="FFFFFF"/>
    </w:rPr>
  </w:style>
  <w:style w:type="character" w:customStyle="1" w:styleId="af">
    <w:name w:val="Основной текст + Полужирный"/>
    <w:basedOn w:val="13"/>
    <w:uiPriority w:val="99"/>
    <w:rsid w:val="00C5112E"/>
    <w:rPr>
      <w:rFonts w:ascii="Times New Roman" w:hAnsi="Times New Roman" w:cs="Times New Roman"/>
      <w:b/>
      <w:bCs/>
      <w:sz w:val="28"/>
      <w:szCs w:val="28"/>
      <w:u w:val="none"/>
    </w:rPr>
  </w:style>
  <w:style w:type="character" w:customStyle="1" w:styleId="2MSReferenceSansSerif">
    <w:name w:val="Подпись к таблице (2) + MS Reference Sans Serif"/>
    <w:aliases w:val="19 pt1,Не полужирный22,Не курсив39"/>
    <w:basedOn w:val="23"/>
    <w:uiPriority w:val="99"/>
    <w:rsid w:val="00C5112E"/>
    <w:rPr>
      <w:rFonts w:ascii="MS Reference Sans Serif" w:hAnsi="MS Reference Sans Serif" w:cs="MS Reference Sans Serif"/>
      <w:b/>
      <w:bCs/>
      <w:i/>
      <w:iCs/>
      <w:noProof/>
      <w:sz w:val="38"/>
      <w:szCs w:val="38"/>
      <w:shd w:val="clear" w:color="auto" w:fill="FFFFFF"/>
    </w:rPr>
  </w:style>
  <w:style w:type="character" w:customStyle="1" w:styleId="Consolas">
    <w:name w:val="Основной текст + Consolas"/>
    <w:aliases w:val="4 pt"/>
    <w:basedOn w:val="13"/>
    <w:uiPriority w:val="99"/>
    <w:rsid w:val="00C5112E"/>
    <w:rPr>
      <w:rFonts w:ascii="Consolas" w:hAnsi="Consolas" w:cs="Consolas"/>
      <w:b/>
      <w:bCs/>
      <w:noProof/>
      <w:sz w:val="8"/>
      <w:szCs w:val="8"/>
      <w:u w:val="none"/>
    </w:rPr>
  </w:style>
  <w:style w:type="character" w:customStyle="1" w:styleId="Consolas1">
    <w:name w:val="Основной текст + Consolas1"/>
    <w:aliases w:val="4 pt3"/>
    <w:basedOn w:val="13"/>
    <w:uiPriority w:val="99"/>
    <w:rsid w:val="00C5112E"/>
    <w:rPr>
      <w:rFonts w:ascii="Consolas" w:hAnsi="Consolas" w:cs="Consolas"/>
      <w:b/>
      <w:bCs/>
      <w:noProof/>
      <w:sz w:val="8"/>
      <w:szCs w:val="8"/>
      <w:u w:val="none"/>
    </w:rPr>
  </w:style>
  <w:style w:type="character" w:customStyle="1" w:styleId="222">
    <w:name w:val="Основной текст (2)2"/>
    <w:basedOn w:val="21"/>
    <w:uiPriority w:val="99"/>
    <w:rsid w:val="00C5112E"/>
    <w:rPr>
      <w:rFonts w:ascii="Times New Roman" w:hAnsi="Times New Roman" w:cs="Times New Roman"/>
      <w:b/>
      <w:bCs/>
      <w:i/>
      <w:iCs/>
      <w:sz w:val="29"/>
      <w:szCs w:val="29"/>
      <w:shd w:val="clear" w:color="auto" w:fill="FFFFFF"/>
    </w:rPr>
  </w:style>
  <w:style w:type="character" w:customStyle="1" w:styleId="26">
    <w:name w:val="Колонтитул (2)_"/>
    <w:basedOn w:val="a0"/>
    <w:link w:val="27"/>
    <w:uiPriority w:val="99"/>
    <w:locked/>
    <w:rsid w:val="00C5112E"/>
    <w:rPr>
      <w:rFonts w:ascii="Times New Roman" w:hAnsi="Times New Roman" w:cs="Times New Roman"/>
      <w:b/>
      <w:bCs/>
      <w:i/>
      <w:iCs/>
      <w:sz w:val="27"/>
      <w:szCs w:val="27"/>
      <w:shd w:val="clear" w:color="auto" w:fill="FFFFFF"/>
    </w:rPr>
  </w:style>
  <w:style w:type="character" w:customStyle="1" w:styleId="214pt">
    <w:name w:val="Колонтитул (2) + 14 pt"/>
    <w:aliases w:val="Не курсив38"/>
    <w:basedOn w:val="26"/>
    <w:uiPriority w:val="99"/>
    <w:rsid w:val="00C5112E"/>
    <w:rPr>
      <w:rFonts w:ascii="Times New Roman" w:hAnsi="Times New Roman" w:cs="Times New Roman"/>
      <w:b/>
      <w:bCs/>
      <w:i/>
      <w:iCs/>
      <w:sz w:val="28"/>
      <w:szCs w:val="28"/>
      <w:shd w:val="clear" w:color="auto" w:fill="FFFFFF"/>
    </w:rPr>
  </w:style>
  <w:style w:type="character" w:customStyle="1" w:styleId="212pt">
    <w:name w:val="Колонтитул (2) + 12 pt"/>
    <w:aliases w:val="Не курсив37"/>
    <w:basedOn w:val="26"/>
    <w:uiPriority w:val="99"/>
    <w:rsid w:val="00C5112E"/>
    <w:rPr>
      <w:rFonts w:ascii="Times New Roman" w:hAnsi="Times New Roman" w:cs="Times New Roman"/>
      <w:b/>
      <w:bCs/>
      <w:i/>
      <w:iCs/>
      <w:sz w:val="24"/>
      <w:szCs w:val="24"/>
      <w:shd w:val="clear" w:color="auto" w:fill="FFFFFF"/>
    </w:rPr>
  </w:style>
  <w:style w:type="character" w:customStyle="1" w:styleId="614pt">
    <w:name w:val="Основной текст (6) + 14 pt"/>
    <w:aliases w:val="Не полужирный21,Не курсив36"/>
    <w:basedOn w:val="6"/>
    <w:uiPriority w:val="99"/>
    <w:rsid w:val="00C5112E"/>
    <w:rPr>
      <w:rFonts w:ascii="Times New Roman" w:hAnsi="Times New Roman" w:cs="Times New Roman"/>
      <w:b/>
      <w:bCs/>
      <w:i/>
      <w:iCs/>
      <w:sz w:val="28"/>
      <w:szCs w:val="28"/>
      <w:shd w:val="clear" w:color="auto" w:fill="FFFFFF"/>
    </w:rPr>
  </w:style>
  <w:style w:type="character" w:customStyle="1" w:styleId="612">
    <w:name w:val="Основной текст (6) + 12"/>
    <w:aliases w:val="5 pt33"/>
    <w:basedOn w:val="6"/>
    <w:uiPriority w:val="99"/>
    <w:rsid w:val="00C5112E"/>
    <w:rPr>
      <w:rFonts w:ascii="Times New Roman" w:hAnsi="Times New Roman" w:cs="Times New Roman"/>
      <w:b/>
      <w:bCs/>
      <w:i/>
      <w:iCs/>
      <w:sz w:val="25"/>
      <w:szCs w:val="25"/>
      <w:shd w:val="clear" w:color="auto" w:fill="FFFFFF"/>
    </w:rPr>
  </w:style>
  <w:style w:type="character" w:customStyle="1" w:styleId="64pt">
    <w:name w:val="Основной текст (6) + 4 pt"/>
    <w:aliases w:val="Не полужирный20,Не курсив35"/>
    <w:basedOn w:val="6"/>
    <w:uiPriority w:val="99"/>
    <w:rsid w:val="00C5112E"/>
    <w:rPr>
      <w:rFonts w:ascii="Times New Roman" w:hAnsi="Times New Roman" w:cs="Times New Roman"/>
      <w:b/>
      <w:bCs/>
      <w:i/>
      <w:iCs/>
      <w:sz w:val="8"/>
      <w:szCs w:val="8"/>
      <w:shd w:val="clear" w:color="auto" w:fill="FFFFFF"/>
    </w:rPr>
  </w:style>
  <w:style w:type="character" w:customStyle="1" w:styleId="412pt">
    <w:name w:val="Основной текст (4) + 12 pt"/>
    <w:basedOn w:val="4"/>
    <w:uiPriority w:val="99"/>
    <w:rsid w:val="00C5112E"/>
    <w:rPr>
      <w:rFonts w:ascii="Times New Roman" w:hAnsi="Times New Roman" w:cs="Times New Roman"/>
      <w:b/>
      <w:bCs/>
      <w:noProof/>
      <w:sz w:val="24"/>
      <w:szCs w:val="24"/>
      <w:shd w:val="clear" w:color="auto" w:fill="FFFFFF"/>
    </w:rPr>
  </w:style>
  <w:style w:type="character" w:customStyle="1" w:styleId="45">
    <w:name w:val="Основной текст (4)5"/>
    <w:basedOn w:val="4"/>
    <w:uiPriority w:val="99"/>
    <w:rsid w:val="00C5112E"/>
    <w:rPr>
      <w:rFonts w:ascii="Times New Roman" w:hAnsi="Times New Roman" w:cs="Times New Roman"/>
      <w:b/>
      <w:bCs/>
      <w:noProof/>
      <w:sz w:val="23"/>
      <w:szCs w:val="23"/>
      <w:shd w:val="clear" w:color="auto" w:fill="FFFFFF"/>
    </w:rPr>
  </w:style>
  <w:style w:type="character" w:customStyle="1" w:styleId="412pt1">
    <w:name w:val="Основной текст (4) + 12 pt1"/>
    <w:basedOn w:val="4"/>
    <w:uiPriority w:val="99"/>
    <w:rsid w:val="00C5112E"/>
    <w:rPr>
      <w:rFonts w:ascii="Times New Roman" w:hAnsi="Times New Roman" w:cs="Times New Roman"/>
      <w:b/>
      <w:bCs/>
      <w:noProof/>
      <w:sz w:val="24"/>
      <w:szCs w:val="24"/>
      <w:shd w:val="clear" w:color="auto" w:fill="FFFFFF"/>
    </w:rPr>
  </w:style>
  <w:style w:type="character" w:customStyle="1" w:styleId="1b">
    <w:name w:val="Основной текст + Полужирный1"/>
    <w:basedOn w:val="13"/>
    <w:uiPriority w:val="99"/>
    <w:rsid w:val="00C5112E"/>
    <w:rPr>
      <w:rFonts w:ascii="Times New Roman" w:hAnsi="Times New Roman" w:cs="Times New Roman"/>
      <w:b/>
      <w:bCs/>
      <w:sz w:val="28"/>
      <w:szCs w:val="28"/>
      <w:u w:val="none"/>
    </w:rPr>
  </w:style>
  <w:style w:type="character" w:customStyle="1" w:styleId="ArialNarrow">
    <w:name w:val="Основной текст + Arial Narrow"/>
    <w:aliases w:val="4 pt2"/>
    <w:basedOn w:val="13"/>
    <w:uiPriority w:val="99"/>
    <w:rsid w:val="00C5112E"/>
    <w:rPr>
      <w:rFonts w:ascii="Arial Narrow" w:hAnsi="Arial Narrow" w:cs="Arial Narrow"/>
      <w:b/>
      <w:bCs/>
      <w:sz w:val="8"/>
      <w:szCs w:val="8"/>
      <w:u w:val="none"/>
    </w:rPr>
  </w:style>
  <w:style w:type="character" w:customStyle="1" w:styleId="36">
    <w:name w:val="Колонтитул (3)_"/>
    <w:basedOn w:val="a0"/>
    <w:link w:val="37"/>
    <w:uiPriority w:val="99"/>
    <w:locked/>
    <w:rsid w:val="00C5112E"/>
    <w:rPr>
      <w:rFonts w:ascii="Times New Roman" w:hAnsi="Times New Roman" w:cs="Times New Roman"/>
      <w:b/>
      <w:bCs/>
      <w:shd w:val="clear" w:color="auto" w:fill="FFFFFF"/>
    </w:rPr>
  </w:style>
  <w:style w:type="character" w:customStyle="1" w:styleId="16pt1">
    <w:name w:val="Основной текст + 16 pt1"/>
    <w:basedOn w:val="13"/>
    <w:uiPriority w:val="99"/>
    <w:rsid w:val="00C5112E"/>
    <w:rPr>
      <w:rFonts w:ascii="Times New Roman" w:hAnsi="Times New Roman" w:cs="Times New Roman"/>
      <w:b/>
      <w:bCs/>
      <w:sz w:val="32"/>
      <w:szCs w:val="32"/>
      <w:u w:val="none"/>
    </w:rPr>
  </w:style>
  <w:style w:type="character" w:customStyle="1" w:styleId="811">
    <w:name w:val="Основной текст (8) + 11"/>
    <w:aliases w:val="5 pt30,Не курсив34"/>
    <w:basedOn w:val="8"/>
    <w:uiPriority w:val="99"/>
    <w:rsid w:val="00C5112E"/>
    <w:rPr>
      <w:rFonts w:ascii="Times New Roman" w:hAnsi="Times New Roman" w:cs="Times New Roman"/>
      <w:b/>
      <w:bCs/>
      <w:i/>
      <w:iCs/>
      <w:sz w:val="23"/>
      <w:szCs w:val="23"/>
      <w:shd w:val="clear" w:color="auto" w:fill="FFFFFF"/>
    </w:rPr>
  </w:style>
  <w:style w:type="character" w:customStyle="1" w:styleId="86">
    <w:name w:val="Основной текст (8) + Не полужирный"/>
    <w:aliases w:val="Не курсив33"/>
    <w:basedOn w:val="8"/>
    <w:uiPriority w:val="99"/>
    <w:rsid w:val="00C5112E"/>
    <w:rPr>
      <w:rFonts w:ascii="Times New Roman" w:hAnsi="Times New Roman" w:cs="Times New Roman"/>
      <w:i/>
      <w:iCs/>
      <w:sz w:val="32"/>
      <w:szCs w:val="32"/>
      <w:shd w:val="clear" w:color="auto" w:fill="FFFFFF"/>
    </w:rPr>
  </w:style>
  <w:style w:type="character" w:customStyle="1" w:styleId="46">
    <w:name w:val="Колонтитул (4)_"/>
    <w:basedOn w:val="a0"/>
    <w:link w:val="47"/>
    <w:uiPriority w:val="99"/>
    <w:locked/>
    <w:rsid w:val="00C5112E"/>
    <w:rPr>
      <w:rFonts w:ascii="Georgia" w:hAnsi="Georgia" w:cs="Georgia"/>
      <w:b/>
      <w:bCs/>
      <w:i/>
      <w:iCs/>
      <w:spacing w:val="-10"/>
      <w:sz w:val="19"/>
      <w:szCs w:val="19"/>
      <w:shd w:val="clear" w:color="auto" w:fill="FFFFFF"/>
    </w:rPr>
  </w:style>
  <w:style w:type="character" w:customStyle="1" w:styleId="4Garamond">
    <w:name w:val="Колонтитул (4) + Garamond"/>
    <w:aliases w:val="10 pt,Интервал 0 pt8"/>
    <w:basedOn w:val="46"/>
    <w:uiPriority w:val="99"/>
    <w:rsid w:val="00C5112E"/>
    <w:rPr>
      <w:rFonts w:ascii="Garamond" w:hAnsi="Garamond" w:cs="Garamond"/>
      <w:b/>
      <w:bCs/>
      <w:i/>
      <w:iCs/>
      <w:spacing w:val="0"/>
      <w:sz w:val="20"/>
      <w:szCs w:val="20"/>
      <w:shd w:val="clear" w:color="auto" w:fill="FFFFFF"/>
    </w:rPr>
  </w:style>
  <w:style w:type="character" w:customStyle="1" w:styleId="4TimesNewRoman">
    <w:name w:val="Колонтитул (4) + Times New Roman"/>
    <w:aliases w:val="10,5 pt29,Интервал 2 pt"/>
    <w:basedOn w:val="46"/>
    <w:uiPriority w:val="99"/>
    <w:rsid w:val="00C5112E"/>
    <w:rPr>
      <w:rFonts w:ascii="Times New Roman" w:hAnsi="Times New Roman" w:cs="Times New Roman"/>
      <w:b/>
      <w:bCs/>
      <w:i/>
      <w:iCs/>
      <w:spacing w:val="40"/>
      <w:sz w:val="21"/>
      <w:szCs w:val="21"/>
      <w:shd w:val="clear" w:color="auto" w:fill="FFFFFF"/>
    </w:rPr>
  </w:style>
  <w:style w:type="character" w:customStyle="1" w:styleId="4Garamond3">
    <w:name w:val="Колонтитул (4) + Garamond3"/>
    <w:aliases w:val="122,5 pt28,Интервал 0 pt7"/>
    <w:basedOn w:val="46"/>
    <w:uiPriority w:val="99"/>
    <w:rsid w:val="00C5112E"/>
    <w:rPr>
      <w:rFonts w:ascii="Garamond" w:hAnsi="Garamond" w:cs="Garamond"/>
      <w:b/>
      <w:bCs/>
      <w:i/>
      <w:iCs/>
      <w:spacing w:val="0"/>
      <w:sz w:val="25"/>
      <w:szCs w:val="25"/>
      <w:shd w:val="clear" w:color="auto" w:fill="FFFFFF"/>
    </w:rPr>
  </w:style>
  <w:style w:type="character" w:customStyle="1" w:styleId="4Garamond2">
    <w:name w:val="Колонтитул (4) + Garamond2"/>
    <w:aliases w:val="121,5 pt27,Интервал 0 pt6"/>
    <w:basedOn w:val="46"/>
    <w:uiPriority w:val="99"/>
    <w:rsid w:val="00C5112E"/>
    <w:rPr>
      <w:rFonts w:ascii="Garamond" w:hAnsi="Garamond" w:cs="Garamond"/>
      <w:b/>
      <w:bCs/>
      <w:i/>
      <w:iCs/>
      <w:noProof/>
      <w:spacing w:val="0"/>
      <w:sz w:val="25"/>
      <w:szCs w:val="25"/>
      <w:shd w:val="clear" w:color="auto" w:fill="FFFFFF"/>
    </w:rPr>
  </w:style>
  <w:style w:type="character" w:customStyle="1" w:styleId="4TimesNewRoman1">
    <w:name w:val="Колонтитул (4) + Times New Roman1"/>
    <w:aliases w:val="12 pt,Не полужирный18,Не курсив31,Интервал 0 pt5"/>
    <w:basedOn w:val="46"/>
    <w:uiPriority w:val="99"/>
    <w:rsid w:val="00C5112E"/>
    <w:rPr>
      <w:rFonts w:ascii="Times New Roman" w:hAnsi="Times New Roman" w:cs="Times New Roman"/>
      <w:b/>
      <w:bCs/>
      <w:i/>
      <w:iCs/>
      <w:noProof/>
      <w:spacing w:val="0"/>
      <w:sz w:val="24"/>
      <w:szCs w:val="24"/>
      <w:shd w:val="clear" w:color="auto" w:fill="FFFFFF"/>
    </w:rPr>
  </w:style>
  <w:style w:type="character" w:customStyle="1" w:styleId="4Garamond1">
    <w:name w:val="Колонтитул (4) + Garamond1"/>
    <w:aliases w:val="102,5 pt26,Не курсив30,Интервал 0 pt4"/>
    <w:basedOn w:val="46"/>
    <w:uiPriority w:val="99"/>
    <w:rsid w:val="00C5112E"/>
    <w:rPr>
      <w:rFonts w:ascii="Garamond" w:hAnsi="Garamond" w:cs="Garamond"/>
      <w:b/>
      <w:bCs/>
      <w:i/>
      <w:iCs/>
      <w:spacing w:val="0"/>
      <w:sz w:val="21"/>
      <w:szCs w:val="21"/>
      <w:shd w:val="clear" w:color="auto" w:fill="FFFFFF"/>
    </w:rPr>
  </w:style>
  <w:style w:type="character" w:customStyle="1" w:styleId="87">
    <w:name w:val="Основной текст (8) + Не курсив"/>
    <w:basedOn w:val="8"/>
    <w:uiPriority w:val="99"/>
    <w:rsid w:val="00C5112E"/>
    <w:rPr>
      <w:rFonts w:ascii="Times New Roman" w:hAnsi="Times New Roman" w:cs="Times New Roman"/>
      <w:b/>
      <w:bCs/>
      <w:i/>
      <w:iCs/>
      <w:sz w:val="32"/>
      <w:szCs w:val="32"/>
      <w:shd w:val="clear" w:color="auto" w:fill="FFFFFF"/>
    </w:rPr>
  </w:style>
  <w:style w:type="character" w:customStyle="1" w:styleId="8117">
    <w:name w:val="Основной текст (8) + 117"/>
    <w:aliases w:val="5 pt25,Не курсив28"/>
    <w:basedOn w:val="8"/>
    <w:uiPriority w:val="99"/>
    <w:rsid w:val="00C5112E"/>
    <w:rPr>
      <w:rFonts w:ascii="Times New Roman" w:hAnsi="Times New Roman" w:cs="Times New Roman"/>
      <w:b/>
      <w:bCs/>
      <w:i/>
      <w:iCs/>
      <w:sz w:val="23"/>
      <w:szCs w:val="23"/>
      <w:shd w:val="clear" w:color="auto" w:fill="FFFFFF"/>
    </w:rPr>
  </w:style>
  <w:style w:type="character" w:customStyle="1" w:styleId="53">
    <w:name w:val="Колонтитул (5)_"/>
    <w:basedOn w:val="a0"/>
    <w:link w:val="54"/>
    <w:uiPriority w:val="99"/>
    <w:locked/>
    <w:rsid w:val="00C5112E"/>
    <w:rPr>
      <w:rFonts w:ascii="Garamond" w:hAnsi="Garamond" w:cs="Garamond"/>
      <w:b/>
      <w:bCs/>
      <w:i/>
      <w:iCs/>
      <w:sz w:val="20"/>
      <w:szCs w:val="20"/>
      <w:shd w:val="clear" w:color="auto" w:fill="FFFFFF"/>
    </w:rPr>
  </w:style>
  <w:style w:type="character" w:customStyle="1" w:styleId="510">
    <w:name w:val="Колонтитул (5) + 10"/>
    <w:aliases w:val="5 pt24,Не курсив26"/>
    <w:basedOn w:val="53"/>
    <w:uiPriority w:val="99"/>
    <w:rsid w:val="00C5112E"/>
    <w:rPr>
      <w:rFonts w:ascii="Garamond" w:hAnsi="Garamond" w:cs="Garamond"/>
      <w:b/>
      <w:bCs/>
      <w:i/>
      <w:iCs/>
      <w:sz w:val="21"/>
      <w:szCs w:val="21"/>
      <w:shd w:val="clear" w:color="auto" w:fill="FFFFFF"/>
    </w:rPr>
  </w:style>
  <w:style w:type="character" w:customStyle="1" w:styleId="8116">
    <w:name w:val="Основной текст (8) + 116"/>
    <w:aliases w:val="5 pt23,Не курсив25"/>
    <w:basedOn w:val="8"/>
    <w:uiPriority w:val="99"/>
    <w:rsid w:val="00C5112E"/>
    <w:rPr>
      <w:rFonts w:ascii="Times New Roman" w:hAnsi="Times New Roman" w:cs="Times New Roman"/>
      <w:b/>
      <w:bCs/>
      <w:i/>
      <w:iCs/>
      <w:sz w:val="23"/>
      <w:szCs w:val="23"/>
      <w:shd w:val="clear" w:color="auto" w:fill="FFFFFF"/>
    </w:rPr>
  </w:style>
  <w:style w:type="character" w:customStyle="1" w:styleId="66">
    <w:name w:val="Колонтитул (6)_"/>
    <w:basedOn w:val="a0"/>
    <w:link w:val="610"/>
    <w:uiPriority w:val="99"/>
    <w:locked/>
    <w:rsid w:val="00C5112E"/>
    <w:rPr>
      <w:rFonts w:ascii="Garamond" w:hAnsi="Garamond" w:cs="Garamond"/>
      <w:b/>
      <w:bCs/>
      <w:sz w:val="21"/>
      <w:szCs w:val="21"/>
      <w:shd w:val="clear" w:color="auto" w:fill="FFFFFF"/>
    </w:rPr>
  </w:style>
  <w:style w:type="character" w:customStyle="1" w:styleId="6TimesNewRoman">
    <w:name w:val="Колонтитул (6) + Times New Roman"/>
    <w:aliases w:val="12 pt3"/>
    <w:basedOn w:val="66"/>
    <w:uiPriority w:val="99"/>
    <w:rsid w:val="00C5112E"/>
    <w:rPr>
      <w:rFonts w:ascii="Times New Roman" w:hAnsi="Times New Roman" w:cs="Times New Roman"/>
      <w:b/>
      <w:bCs/>
      <w:sz w:val="24"/>
      <w:szCs w:val="24"/>
      <w:shd w:val="clear" w:color="auto" w:fill="FFFFFF"/>
    </w:rPr>
  </w:style>
  <w:style w:type="character" w:customStyle="1" w:styleId="6TimesNewRoman1">
    <w:name w:val="Колонтитул (6) + Times New Roman1"/>
    <w:aliases w:val="12 pt2"/>
    <w:basedOn w:val="66"/>
    <w:uiPriority w:val="99"/>
    <w:rsid w:val="00C5112E"/>
    <w:rPr>
      <w:rFonts w:ascii="Times New Roman" w:hAnsi="Times New Roman" w:cs="Times New Roman"/>
      <w:b/>
      <w:bCs/>
      <w:sz w:val="24"/>
      <w:szCs w:val="24"/>
      <w:shd w:val="clear" w:color="auto" w:fill="FFFFFF"/>
    </w:rPr>
  </w:style>
  <w:style w:type="character" w:customStyle="1" w:styleId="67">
    <w:name w:val="Колонтитул (6)"/>
    <w:basedOn w:val="66"/>
    <w:uiPriority w:val="99"/>
    <w:rsid w:val="00C5112E"/>
    <w:rPr>
      <w:rFonts w:ascii="Garamond" w:hAnsi="Garamond" w:cs="Garamond"/>
      <w:b/>
      <w:bCs/>
      <w:sz w:val="21"/>
      <w:szCs w:val="21"/>
      <w:shd w:val="clear" w:color="auto" w:fill="FFFFFF"/>
    </w:rPr>
  </w:style>
  <w:style w:type="character" w:customStyle="1" w:styleId="440">
    <w:name w:val="Основной текст (4)4"/>
    <w:basedOn w:val="4"/>
    <w:uiPriority w:val="99"/>
    <w:rsid w:val="00C5112E"/>
    <w:rPr>
      <w:rFonts w:ascii="Times New Roman" w:hAnsi="Times New Roman" w:cs="Times New Roman"/>
      <w:b/>
      <w:bCs/>
      <w:noProof/>
      <w:sz w:val="23"/>
      <w:szCs w:val="23"/>
      <w:shd w:val="clear" w:color="auto" w:fill="FFFFFF"/>
    </w:rPr>
  </w:style>
  <w:style w:type="character" w:customStyle="1" w:styleId="2220">
    <w:name w:val="Заголовок №2 (2)2"/>
    <w:basedOn w:val="220"/>
    <w:uiPriority w:val="99"/>
    <w:rsid w:val="00C5112E"/>
    <w:rPr>
      <w:rFonts w:ascii="Times New Roman" w:hAnsi="Times New Roman" w:cs="Times New Roman"/>
      <w:b/>
      <w:bCs/>
      <w:i/>
      <w:iCs/>
      <w:spacing w:val="10"/>
      <w:sz w:val="32"/>
      <w:szCs w:val="32"/>
      <w:shd w:val="clear" w:color="auto" w:fill="FFFFFF"/>
    </w:rPr>
  </w:style>
  <w:style w:type="character" w:customStyle="1" w:styleId="5TimesNewRoman1">
    <w:name w:val="Заголовок №5 + Times New Roman1"/>
    <w:aliases w:val="13 pt,Не курсив12"/>
    <w:basedOn w:val="51"/>
    <w:uiPriority w:val="99"/>
    <w:rsid w:val="00C5112E"/>
    <w:rPr>
      <w:rFonts w:ascii="Times New Roman" w:hAnsi="Times New Roman" w:cs="Times New Roman"/>
      <w:b/>
      <w:bCs/>
      <w:sz w:val="26"/>
      <w:szCs w:val="26"/>
      <w:shd w:val="clear" w:color="auto" w:fill="FFFFFF"/>
    </w:rPr>
  </w:style>
  <w:style w:type="character" w:customStyle="1" w:styleId="92">
    <w:name w:val="Основной текст (9)2"/>
    <w:basedOn w:val="90"/>
    <w:uiPriority w:val="99"/>
    <w:rsid w:val="00C5112E"/>
    <w:rPr>
      <w:rFonts w:ascii="Times New Roman" w:hAnsi="Times New Roman" w:cs="Times New Roman"/>
      <w:b/>
      <w:bCs/>
      <w:sz w:val="32"/>
      <w:szCs w:val="32"/>
      <w:shd w:val="clear" w:color="auto" w:fill="FFFFFF"/>
    </w:rPr>
  </w:style>
  <w:style w:type="character" w:customStyle="1" w:styleId="812">
    <w:name w:val="Основной текст (8) + Не курсив1"/>
    <w:basedOn w:val="8"/>
    <w:uiPriority w:val="99"/>
    <w:rsid w:val="00C5112E"/>
    <w:rPr>
      <w:rFonts w:ascii="Times New Roman" w:hAnsi="Times New Roman" w:cs="Times New Roman"/>
      <w:b/>
      <w:bCs/>
      <w:i/>
      <w:iCs/>
      <w:sz w:val="32"/>
      <w:szCs w:val="32"/>
      <w:shd w:val="clear" w:color="auto" w:fill="FFFFFF"/>
    </w:rPr>
  </w:style>
  <w:style w:type="character" w:customStyle="1" w:styleId="430">
    <w:name w:val="Основной текст (4)3"/>
    <w:basedOn w:val="4"/>
    <w:uiPriority w:val="99"/>
    <w:rsid w:val="00C5112E"/>
    <w:rPr>
      <w:rFonts w:ascii="Times New Roman" w:hAnsi="Times New Roman" w:cs="Times New Roman"/>
      <w:b/>
      <w:bCs/>
      <w:noProof/>
      <w:sz w:val="23"/>
      <w:szCs w:val="23"/>
      <w:shd w:val="clear" w:color="auto" w:fill="FFFFFF"/>
    </w:rPr>
  </w:style>
  <w:style w:type="character" w:customStyle="1" w:styleId="421">
    <w:name w:val="Основной текст (4)2"/>
    <w:basedOn w:val="4"/>
    <w:uiPriority w:val="99"/>
    <w:rsid w:val="00C5112E"/>
    <w:rPr>
      <w:rFonts w:ascii="Times New Roman" w:hAnsi="Times New Roman" w:cs="Times New Roman"/>
      <w:b/>
      <w:bCs/>
      <w:noProof/>
      <w:sz w:val="23"/>
      <w:szCs w:val="23"/>
      <w:u w:val="single"/>
      <w:shd w:val="clear" w:color="auto" w:fill="FFFFFF"/>
    </w:rPr>
  </w:style>
  <w:style w:type="character" w:customStyle="1" w:styleId="413pt">
    <w:name w:val="Заголовок №4 + 13 pt"/>
    <w:basedOn w:val="41"/>
    <w:uiPriority w:val="99"/>
    <w:rsid w:val="00C5112E"/>
    <w:rPr>
      <w:rFonts w:ascii="Times New Roman" w:hAnsi="Times New Roman" w:cs="Times New Roman"/>
      <w:i/>
      <w:iCs/>
      <w:sz w:val="26"/>
      <w:szCs w:val="26"/>
      <w:shd w:val="clear" w:color="auto" w:fill="FFFFFF"/>
    </w:rPr>
  </w:style>
  <w:style w:type="character" w:customStyle="1" w:styleId="76">
    <w:name w:val="Колонтитул (7)_"/>
    <w:basedOn w:val="a0"/>
    <w:link w:val="77"/>
    <w:uiPriority w:val="99"/>
    <w:locked/>
    <w:rsid w:val="00C5112E"/>
    <w:rPr>
      <w:rFonts w:ascii="Garamond" w:hAnsi="Garamond" w:cs="Garamond"/>
      <w:b/>
      <w:bCs/>
      <w:i/>
      <w:iCs/>
      <w:spacing w:val="10"/>
      <w:sz w:val="25"/>
      <w:szCs w:val="25"/>
      <w:shd w:val="clear" w:color="auto" w:fill="FFFFFF"/>
    </w:rPr>
  </w:style>
  <w:style w:type="character" w:customStyle="1" w:styleId="422">
    <w:name w:val="Заголовок №4 (2)_"/>
    <w:basedOn w:val="a0"/>
    <w:link w:val="423"/>
    <w:uiPriority w:val="99"/>
    <w:locked/>
    <w:rsid w:val="00C5112E"/>
    <w:rPr>
      <w:rFonts w:ascii="Times New Roman" w:hAnsi="Times New Roman" w:cs="Times New Roman"/>
      <w:b/>
      <w:bCs/>
      <w:sz w:val="25"/>
      <w:szCs w:val="25"/>
      <w:shd w:val="clear" w:color="auto" w:fill="FFFFFF"/>
    </w:rPr>
  </w:style>
  <w:style w:type="character" w:customStyle="1" w:styleId="431">
    <w:name w:val="Заголовок №4 (3)_"/>
    <w:basedOn w:val="a0"/>
    <w:link w:val="432"/>
    <w:uiPriority w:val="99"/>
    <w:locked/>
    <w:rsid w:val="00C5112E"/>
    <w:rPr>
      <w:rFonts w:ascii="Times New Roman" w:hAnsi="Times New Roman" w:cs="Times New Roman"/>
      <w:b/>
      <w:bCs/>
      <w:i/>
      <w:iCs/>
      <w:sz w:val="25"/>
      <w:szCs w:val="25"/>
      <w:shd w:val="clear" w:color="auto" w:fill="FFFFFF"/>
    </w:rPr>
  </w:style>
  <w:style w:type="character" w:customStyle="1" w:styleId="1pt">
    <w:name w:val="Основной текст + Интервал 1 pt"/>
    <w:basedOn w:val="13"/>
    <w:uiPriority w:val="99"/>
    <w:rsid w:val="00C5112E"/>
    <w:rPr>
      <w:rFonts w:ascii="Times New Roman" w:hAnsi="Times New Roman" w:cs="Times New Roman"/>
      <w:b/>
      <w:bCs/>
      <w:spacing w:val="30"/>
      <w:sz w:val="28"/>
      <w:szCs w:val="28"/>
      <w:u w:val="none"/>
    </w:rPr>
  </w:style>
  <w:style w:type="character" w:customStyle="1" w:styleId="322">
    <w:name w:val="Основной текст (3)2"/>
    <w:basedOn w:val="3"/>
    <w:uiPriority w:val="99"/>
    <w:rsid w:val="00C5112E"/>
    <w:rPr>
      <w:rFonts w:ascii="Times New Roman" w:hAnsi="Times New Roman" w:cs="Times New Roman"/>
      <w:b/>
      <w:bCs/>
      <w:i/>
      <w:iCs/>
      <w:noProof/>
      <w:sz w:val="27"/>
      <w:szCs w:val="27"/>
      <w:shd w:val="clear" w:color="auto" w:fill="FFFFFF"/>
    </w:rPr>
  </w:style>
  <w:style w:type="paragraph" w:customStyle="1" w:styleId="210">
    <w:name w:val="Основной текст (2)1"/>
    <w:basedOn w:val="a"/>
    <w:uiPriority w:val="99"/>
    <w:rsid w:val="00C5112E"/>
    <w:pPr>
      <w:shd w:val="clear" w:color="auto" w:fill="FFFFFF"/>
      <w:spacing w:line="317" w:lineRule="exact"/>
    </w:pPr>
    <w:rPr>
      <w:b/>
      <w:bCs/>
      <w:i/>
      <w:iCs/>
      <w:color w:val="auto"/>
      <w:sz w:val="29"/>
      <w:szCs w:val="29"/>
    </w:rPr>
  </w:style>
  <w:style w:type="paragraph" w:customStyle="1" w:styleId="1a">
    <w:name w:val="Колонтитул1"/>
    <w:basedOn w:val="a"/>
    <w:link w:val="ad"/>
    <w:uiPriority w:val="99"/>
    <w:rsid w:val="00C5112E"/>
    <w:pPr>
      <w:shd w:val="clear" w:color="auto" w:fill="FFFFFF"/>
      <w:spacing w:line="240" w:lineRule="atLeast"/>
      <w:jc w:val="center"/>
    </w:pPr>
    <w:rPr>
      <w:rFonts w:ascii="Times New Roman" w:eastAsiaTheme="minorHAnsi" w:hAnsi="Times New Roman" w:cs="Times New Roman"/>
      <w:b/>
      <w:bCs/>
      <w:color w:val="auto"/>
      <w:sz w:val="28"/>
      <w:szCs w:val="28"/>
      <w:lang w:eastAsia="en-US"/>
    </w:rPr>
  </w:style>
  <w:style w:type="paragraph" w:customStyle="1" w:styleId="313">
    <w:name w:val="Основной текст (3)1"/>
    <w:basedOn w:val="a"/>
    <w:uiPriority w:val="99"/>
    <w:rsid w:val="00C5112E"/>
    <w:pPr>
      <w:shd w:val="clear" w:color="auto" w:fill="FFFFFF"/>
      <w:spacing w:after="300" w:line="317" w:lineRule="exact"/>
      <w:jc w:val="both"/>
    </w:pPr>
    <w:rPr>
      <w:b/>
      <w:bCs/>
      <w:i/>
      <w:iCs/>
      <w:color w:val="auto"/>
      <w:sz w:val="27"/>
      <w:szCs w:val="27"/>
    </w:rPr>
  </w:style>
  <w:style w:type="paragraph" w:customStyle="1" w:styleId="1c">
    <w:name w:val="Подпись к таблице1"/>
    <w:basedOn w:val="a"/>
    <w:uiPriority w:val="99"/>
    <w:rsid w:val="00C5112E"/>
    <w:pPr>
      <w:shd w:val="clear" w:color="auto" w:fill="FFFFFF"/>
      <w:spacing w:line="240" w:lineRule="atLeast"/>
    </w:pPr>
    <w:rPr>
      <w:b/>
      <w:bCs/>
      <w:i/>
      <w:iCs/>
      <w:color w:val="auto"/>
      <w:sz w:val="27"/>
      <w:szCs w:val="27"/>
    </w:rPr>
  </w:style>
  <w:style w:type="paragraph" w:customStyle="1" w:styleId="411">
    <w:name w:val="Основной текст (4)1"/>
    <w:basedOn w:val="a"/>
    <w:uiPriority w:val="99"/>
    <w:rsid w:val="00C5112E"/>
    <w:pPr>
      <w:shd w:val="clear" w:color="auto" w:fill="FFFFFF"/>
      <w:spacing w:line="278" w:lineRule="exact"/>
      <w:ind w:hanging="360"/>
      <w:jc w:val="both"/>
    </w:pPr>
    <w:rPr>
      <w:b/>
      <w:bCs/>
      <w:color w:val="auto"/>
      <w:sz w:val="23"/>
      <w:szCs w:val="23"/>
    </w:rPr>
  </w:style>
  <w:style w:type="paragraph" w:customStyle="1" w:styleId="211">
    <w:name w:val="Подпись к таблице (2)1"/>
    <w:basedOn w:val="a"/>
    <w:uiPriority w:val="99"/>
    <w:rsid w:val="00C5112E"/>
    <w:pPr>
      <w:shd w:val="clear" w:color="auto" w:fill="FFFFFF"/>
      <w:spacing w:line="317" w:lineRule="exact"/>
      <w:jc w:val="both"/>
    </w:pPr>
    <w:rPr>
      <w:b/>
      <w:bCs/>
      <w:i/>
      <w:iCs/>
      <w:color w:val="auto"/>
      <w:sz w:val="29"/>
      <w:szCs w:val="29"/>
    </w:rPr>
  </w:style>
  <w:style w:type="paragraph" w:customStyle="1" w:styleId="27">
    <w:name w:val="Колонтитул (2)"/>
    <w:basedOn w:val="a"/>
    <w:link w:val="26"/>
    <w:uiPriority w:val="99"/>
    <w:rsid w:val="00C5112E"/>
    <w:pPr>
      <w:shd w:val="clear" w:color="auto" w:fill="FFFFFF"/>
      <w:spacing w:line="240" w:lineRule="atLeast"/>
    </w:pPr>
    <w:rPr>
      <w:rFonts w:ascii="Times New Roman" w:eastAsiaTheme="minorHAnsi" w:hAnsi="Times New Roman" w:cs="Times New Roman"/>
      <w:b/>
      <w:bCs/>
      <w:i/>
      <w:iCs/>
      <w:color w:val="auto"/>
      <w:sz w:val="27"/>
      <w:szCs w:val="27"/>
      <w:lang w:eastAsia="en-US"/>
    </w:rPr>
  </w:style>
  <w:style w:type="paragraph" w:customStyle="1" w:styleId="37">
    <w:name w:val="Колонтитул (3)"/>
    <w:basedOn w:val="a"/>
    <w:link w:val="36"/>
    <w:uiPriority w:val="99"/>
    <w:rsid w:val="00C5112E"/>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910">
    <w:name w:val="Основной текст (9)1"/>
    <w:basedOn w:val="a"/>
    <w:uiPriority w:val="99"/>
    <w:rsid w:val="00C5112E"/>
    <w:pPr>
      <w:shd w:val="clear" w:color="auto" w:fill="FFFFFF"/>
      <w:spacing w:after="360" w:line="365" w:lineRule="exact"/>
      <w:jc w:val="center"/>
    </w:pPr>
    <w:rPr>
      <w:b/>
      <w:bCs/>
      <w:color w:val="auto"/>
      <w:sz w:val="32"/>
      <w:szCs w:val="32"/>
    </w:rPr>
  </w:style>
  <w:style w:type="paragraph" w:customStyle="1" w:styleId="47">
    <w:name w:val="Колонтитул (4)"/>
    <w:basedOn w:val="a"/>
    <w:link w:val="46"/>
    <w:uiPriority w:val="99"/>
    <w:rsid w:val="00C5112E"/>
    <w:pPr>
      <w:shd w:val="clear" w:color="auto" w:fill="FFFFFF"/>
      <w:spacing w:line="240" w:lineRule="atLeast"/>
    </w:pPr>
    <w:rPr>
      <w:rFonts w:ascii="Georgia" w:eastAsiaTheme="minorHAnsi" w:hAnsi="Georgia" w:cs="Georgia"/>
      <w:b/>
      <w:bCs/>
      <w:i/>
      <w:iCs/>
      <w:color w:val="auto"/>
      <w:spacing w:val="-10"/>
      <w:sz w:val="19"/>
      <w:szCs w:val="19"/>
      <w:lang w:eastAsia="en-US"/>
    </w:rPr>
  </w:style>
  <w:style w:type="paragraph" w:customStyle="1" w:styleId="212">
    <w:name w:val="Заголовок №21"/>
    <w:basedOn w:val="a"/>
    <w:uiPriority w:val="99"/>
    <w:rsid w:val="00C5112E"/>
    <w:pPr>
      <w:shd w:val="clear" w:color="auto" w:fill="FFFFFF"/>
      <w:spacing w:before="360" w:after="360" w:line="240" w:lineRule="atLeast"/>
      <w:jc w:val="center"/>
      <w:outlineLvl w:val="1"/>
    </w:pPr>
    <w:rPr>
      <w:b/>
      <w:bCs/>
      <w:color w:val="auto"/>
      <w:sz w:val="32"/>
      <w:szCs w:val="32"/>
    </w:rPr>
  </w:style>
  <w:style w:type="paragraph" w:customStyle="1" w:styleId="2210">
    <w:name w:val="Заголовок №2 (2)1"/>
    <w:basedOn w:val="a"/>
    <w:uiPriority w:val="99"/>
    <w:rsid w:val="00C5112E"/>
    <w:pPr>
      <w:shd w:val="clear" w:color="auto" w:fill="FFFFFF"/>
      <w:spacing w:after="300" w:line="355" w:lineRule="exact"/>
      <w:jc w:val="center"/>
      <w:outlineLvl w:val="1"/>
    </w:pPr>
    <w:rPr>
      <w:b/>
      <w:bCs/>
      <w:i/>
      <w:iCs/>
      <w:color w:val="auto"/>
      <w:sz w:val="32"/>
      <w:szCs w:val="32"/>
    </w:rPr>
  </w:style>
  <w:style w:type="paragraph" w:customStyle="1" w:styleId="54">
    <w:name w:val="Колонтитул (5)"/>
    <w:basedOn w:val="a"/>
    <w:link w:val="53"/>
    <w:uiPriority w:val="99"/>
    <w:rsid w:val="00C5112E"/>
    <w:pPr>
      <w:shd w:val="clear" w:color="auto" w:fill="FFFFFF"/>
      <w:spacing w:line="240" w:lineRule="atLeast"/>
    </w:pPr>
    <w:rPr>
      <w:rFonts w:ascii="Garamond" w:eastAsiaTheme="minorHAnsi" w:hAnsi="Garamond" w:cs="Garamond"/>
      <w:b/>
      <w:bCs/>
      <w:i/>
      <w:iCs/>
      <w:color w:val="auto"/>
      <w:sz w:val="20"/>
      <w:szCs w:val="20"/>
      <w:lang w:eastAsia="en-US"/>
    </w:rPr>
  </w:style>
  <w:style w:type="paragraph" w:customStyle="1" w:styleId="413">
    <w:name w:val="Заголовок №41"/>
    <w:basedOn w:val="a"/>
    <w:uiPriority w:val="99"/>
    <w:rsid w:val="00C5112E"/>
    <w:pPr>
      <w:shd w:val="clear" w:color="auto" w:fill="FFFFFF"/>
      <w:spacing w:line="322" w:lineRule="exact"/>
      <w:jc w:val="both"/>
      <w:outlineLvl w:val="3"/>
    </w:pPr>
    <w:rPr>
      <w:color w:val="auto"/>
      <w:sz w:val="28"/>
      <w:szCs w:val="28"/>
    </w:rPr>
  </w:style>
  <w:style w:type="paragraph" w:customStyle="1" w:styleId="610">
    <w:name w:val="Колонтитул (6)1"/>
    <w:basedOn w:val="a"/>
    <w:link w:val="66"/>
    <w:uiPriority w:val="99"/>
    <w:rsid w:val="00C5112E"/>
    <w:pPr>
      <w:shd w:val="clear" w:color="auto" w:fill="FFFFFF"/>
      <w:spacing w:line="355" w:lineRule="exact"/>
    </w:pPr>
    <w:rPr>
      <w:rFonts w:ascii="Garamond" w:eastAsiaTheme="minorHAnsi" w:hAnsi="Garamond" w:cs="Garamond"/>
      <w:b/>
      <w:bCs/>
      <w:color w:val="auto"/>
      <w:sz w:val="21"/>
      <w:szCs w:val="21"/>
      <w:lang w:eastAsia="en-US"/>
    </w:rPr>
  </w:style>
  <w:style w:type="paragraph" w:customStyle="1" w:styleId="77">
    <w:name w:val="Колонтитул (7)"/>
    <w:basedOn w:val="a"/>
    <w:link w:val="76"/>
    <w:uiPriority w:val="99"/>
    <w:rsid w:val="00C5112E"/>
    <w:pPr>
      <w:shd w:val="clear" w:color="auto" w:fill="FFFFFF"/>
      <w:spacing w:line="240" w:lineRule="atLeast"/>
    </w:pPr>
    <w:rPr>
      <w:rFonts w:ascii="Garamond" w:eastAsiaTheme="minorHAnsi" w:hAnsi="Garamond" w:cs="Garamond"/>
      <w:b/>
      <w:bCs/>
      <w:i/>
      <w:iCs/>
      <w:color w:val="auto"/>
      <w:spacing w:val="10"/>
      <w:sz w:val="25"/>
      <w:szCs w:val="25"/>
      <w:lang w:eastAsia="en-US"/>
    </w:rPr>
  </w:style>
  <w:style w:type="paragraph" w:customStyle="1" w:styleId="423">
    <w:name w:val="Заголовок №4 (2)"/>
    <w:basedOn w:val="a"/>
    <w:link w:val="422"/>
    <w:uiPriority w:val="99"/>
    <w:rsid w:val="00C5112E"/>
    <w:pPr>
      <w:shd w:val="clear" w:color="auto" w:fill="FFFFFF"/>
      <w:spacing w:line="317" w:lineRule="exact"/>
      <w:jc w:val="both"/>
      <w:outlineLvl w:val="3"/>
    </w:pPr>
    <w:rPr>
      <w:rFonts w:ascii="Times New Roman" w:eastAsiaTheme="minorHAnsi" w:hAnsi="Times New Roman" w:cs="Times New Roman"/>
      <w:b/>
      <w:bCs/>
      <w:color w:val="auto"/>
      <w:sz w:val="25"/>
      <w:szCs w:val="25"/>
      <w:lang w:eastAsia="en-US"/>
    </w:rPr>
  </w:style>
  <w:style w:type="paragraph" w:customStyle="1" w:styleId="432">
    <w:name w:val="Заголовок №4 (3)"/>
    <w:basedOn w:val="a"/>
    <w:link w:val="431"/>
    <w:uiPriority w:val="99"/>
    <w:rsid w:val="00C5112E"/>
    <w:pPr>
      <w:shd w:val="clear" w:color="auto" w:fill="FFFFFF"/>
      <w:spacing w:before="180" w:line="317" w:lineRule="exact"/>
      <w:jc w:val="both"/>
      <w:outlineLvl w:val="3"/>
    </w:pPr>
    <w:rPr>
      <w:rFonts w:ascii="Times New Roman" w:eastAsiaTheme="minorHAnsi" w:hAnsi="Times New Roman" w:cs="Times New Roman"/>
      <w:b/>
      <w:bCs/>
      <w:i/>
      <w:iCs/>
      <w:color w:val="auto"/>
      <w:sz w:val="25"/>
      <w:szCs w:val="25"/>
      <w:lang w:eastAsia="en-US"/>
    </w:rPr>
  </w:style>
  <w:style w:type="table" w:styleId="af0">
    <w:name w:val="Table Grid"/>
    <w:basedOn w:val="a1"/>
    <w:uiPriority w:val="99"/>
    <w:rsid w:val="00C5112E"/>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C5112E"/>
    <w:pPr>
      <w:tabs>
        <w:tab w:val="center" w:pos="4677"/>
        <w:tab w:val="right" w:pos="9355"/>
      </w:tabs>
    </w:pPr>
  </w:style>
  <w:style w:type="character" w:customStyle="1" w:styleId="af2">
    <w:name w:val="Верхний колонтитул Знак"/>
    <w:basedOn w:val="a0"/>
    <w:link w:val="af1"/>
    <w:uiPriority w:val="99"/>
    <w:rsid w:val="00C5112E"/>
    <w:rPr>
      <w:rFonts w:ascii="Courier New" w:eastAsia="Times New Roman" w:hAnsi="Courier New" w:cs="Courier New"/>
      <w:color w:val="000000"/>
      <w:sz w:val="24"/>
      <w:szCs w:val="24"/>
      <w:lang w:eastAsia="ru-RU"/>
    </w:rPr>
  </w:style>
  <w:style w:type="character" w:customStyle="1" w:styleId="c3">
    <w:name w:val="c3"/>
    <w:basedOn w:val="a0"/>
    <w:rsid w:val="00C5112E"/>
    <w:rPr>
      <w:rFonts w:cs="Times New Roman"/>
    </w:rPr>
  </w:style>
  <w:style w:type="paragraph" w:styleId="af3">
    <w:name w:val="Normal (Web)"/>
    <w:basedOn w:val="a"/>
    <w:uiPriority w:val="99"/>
    <w:semiHidden/>
    <w:unhideWhenUsed/>
    <w:rsid w:val="00C5112E"/>
    <w:pPr>
      <w:widowControl/>
      <w:spacing w:before="100" w:beforeAutospacing="1" w:after="100" w:afterAutospacing="1"/>
    </w:pPr>
    <w:rPr>
      <w:rFonts w:ascii="Times New Roman" w:hAnsi="Times New Roman" w:cs="Times New Roman"/>
      <w:color w:val="auto"/>
    </w:rPr>
  </w:style>
  <w:style w:type="numbering" w:customStyle="1" w:styleId="1d">
    <w:name w:val="Нет списка1"/>
    <w:next w:val="a2"/>
    <w:uiPriority w:val="99"/>
    <w:semiHidden/>
    <w:unhideWhenUsed/>
    <w:rsid w:val="00026850"/>
  </w:style>
  <w:style w:type="numbering" w:customStyle="1" w:styleId="11a">
    <w:name w:val="Нет списка11"/>
    <w:next w:val="a2"/>
    <w:uiPriority w:val="99"/>
    <w:semiHidden/>
    <w:unhideWhenUsed/>
    <w:rsid w:val="00026850"/>
  </w:style>
  <w:style w:type="paragraph" w:styleId="af4">
    <w:name w:val="List Paragraph"/>
    <w:basedOn w:val="a"/>
    <w:uiPriority w:val="34"/>
    <w:qFormat/>
    <w:rsid w:val="00812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5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1262C0"/>
    <w:rPr>
      <w:rFonts w:ascii="Times New Roman" w:hAnsi="Times New Roman" w:cs="Times New Roman"/>
      <w:b/>
      <w:bCs/>
      <w:i/>
      <w:iCs/>
      <w:sz w:val="28"/>
      <w:szCs w:val="28"/>
      <w:shd w:val="clear" w:color="auto" w:fill="FFFFFF"/>
    </w:rPr>
  </w:style>
  <w:style w:type="paragraph" w:customStyle="1" w:styleId="20">
    <w:name w:val="Заголовок №2"/>
    <w:basedOn w:val="a"/>
    <w:link w:val="2"/>
    <w:uiPriority w:val="99"/>
    <w:rsid w:val="001262C0"/>
    <w:pPr>
      <w:shd w:val="clear" w:color="auto" w:fill="FFFFFF"/>
      <w:spacing w:after="60" w:line="240" w:lineRule="atLeast"/>
      <w:jc w:val="center"/>
      <w:outlineLvl w:val="1"/>
    </w:pPr>
    <w:rPr>
      <w:rFonts w:ascii="Times New Roman" w:eastAsiaTheme="minorHAnsi" w:hAnsi="Times New Roman" w:cs="Times New Roman"/>
      <w:b/>
      <w:bCs/>
      <w:i/>
      <w:iCs/>
      <w:color w:val="auto"/>
      <w:sz w:val="28"/>
      <w:szCs w:val="28"/>
      <w:lang w:eastAsia="en-US"/>
    </w:rPr>
  </w:style>
  <w:style w:type="paragraph" w:styleId="a3">
    <w:name w:val="footer"/>
    <w:basedOn w:val="a"/>
    <w:link w:val="a4"/>
    <w:uiPriority w:val="99"/>
    <w:rsid w:val="001262C0"/>
    <w:pPr>
      <w:widowControl/>
      <w:tabs>
        <w:tab w:val="center" w:pos="4677"/>
        <w:tab w:val="right" w:pos="9355"/>
      </w:tabs>
    </w:pPr>
    <w:rPr>
      <w:color w:val="auto"/>
    </w:rPr>
  </w:style>
  <w:style w:type="character" w:customStyle="1" w:styleId="a4">
    <w:name w:val="Нижний колонтитул Знак"/>
    <w:basedOn w:val="a0"/>
    <w:link w:val="a3"/>
    <w:uiPriority w:val="99"/>
    <w:rsid w:val="001262C0"/>
    <w:rPr>
      <w:rFonts w:ascii="Courier New" w:eastAsia="Times New Roman" w:hAnsi="Courier New" w:cs="Courier New"/>
      <w:sz w:val="24"/>
      <w:szCs w:val="24"/>
      <w:lang w:eastAsia="ru-RU"/>
    </w:rPr>
  </w:style>
  <w:style w:type="character" w:styleId="a5">
    <w:name w:val="page number"/>
    <w:basedOn w:val="a0"/>
    <w:uiPriority w:val="99"/>
    <w:rsid w:val="001262C0"/>
    <w:rPr>
      <w:rFonts w:cs="Times New Roman"/>
    </w:rPr>
  </w:style>
  <w:style w:type="paragraph" w:styleId="a6">
    <w:name w:val="Balloon Text"/>
    <w:basedOn w:val="a"/>
    <w:link w:val="a7"/>
    <w:uiPriority w:val="99"/>
    <w:semiHidden/>
    <w:unhideWhenUsed/>
    <w:rsid w:val="001262C0"/>
    <w:rPr>
      <w:rFonts w:ascii="Tahoma" w:hAnsi="Tahoma" w:cs="Tahoma"/>
      <w:sz w:val="16"/>
      <w:szCs w:val="16"/>
    </w:rPr>
  </w:style>
  <w:style w:type="character" w:customStyle="1" w:styleId="a7">
    <w:name w:val="Текст выноски Знак"/>
    <w:basedOn w:val="a0"/>
    <w:link w:val="a6"/>
    <w:uiPriority w:val="99"/>
    <w:semiHidden/>
    <w:rsid w:val="001262C0"/>
    <w:rPr>
      <w:rFonts w:ascii="Tahoma" w:eastAsia="Times New Roman" w:hAnsi="Tahoma" w:cs="Tahoma"/>
      <w:color w:val="000000"/>
      <w:sz w:val="16"/>
      <w:szCs w:val="16"/>
      <w:lang w:eastAsia="ru-RU"/>
    </w:rPr>
  </w:style>
  <w:style w:type="character" w:styleId="a8">
    <w:name w:val="Hyperlink"/>
    <w:basedOn w:val="a0"/>
    <w:uiPriority w:val="99"/>
    <w:rsid w:val="00C5112E"/>
    <w:rPr>
      <w:rFonts w:cs="Times New Roman"/>
      <w:color w:val="000080"/>
      <w:u w:val="single"/>
    </w:rPr>
  </w:style>
  <w:style w:type="character" w:customStyle="1" w:styleId="13">
    <w:name w:val="Основной текст + 13"/>
    <w:aliases w:val="5 pt,Основной текст + Franklin Gothic Medium,12,5 pt45,Полужирный18"/>
    <w:uiPriority w:val="99"/>
    <w:rsid w:val="00C5112E"/>
    <w:rPr>
      <w:rFonts w:ascii="Times New Roman" w:hAnsi="Times New Roman"/>
      <w:b/>
      <w:sz w:val="27"/>
      <w:u w:val="none"/>
    </w:rPr>
  </w:style>
  <w:style w:type="character" w:customStyle="1" w:styleId="21">
    <w:name w:val="Основной текст (2)_"/>
    <w:basedOn w:val="a0"/>
    <w:link w:val="22"/>
    <w:uiPriority w:val="99"/>
    <w:locked/>
    <w:rsid w:val="00C5112E"/>
    <w:rPr>
      <w:rFonts w:ascii="Corbel" w:hAnsi="Corbel" w:cs="Corbel"/>
      <w:sz w:val="8"/>
      <w:szCs w:val="8"/>
      <w:shd w:val="clear" w:color="auto" w:fill="FFFFFF"/>
    </w:rPr>
  </w:style>
  <w:style w:type="character" w:customStyle="1" w:styleId="2LucidaSansUnicode">
    <w:name w:val="Основной текст (2) + Lucida Sans Unicode"/>
    <w:basedOn w:val="21"/>
    <w:uiPriority w:val="99"/>
    <w:rsid w:val="00C5112E"/>
    <w:rPr>
      <w:rFonts w:ascii="Lucida Sans Unicode" w:hAnsi="Lucida Sans Unicode" w:cs="Lucida Sans Unicode"/>
      <w:noProof/>
      <w:sz w:val="8"/>
      <w:szCs w:val="8"/>
      <w:shd w:val="clear" w:color="auto" w:fill="FFFFFF"/>
    </w:rPr>
  </w:style>
  <w:style w:type="character" w:customStyle="1" w:styleId="3">
    <w:name w:val="Основной текст (3)_"/>
    <w:basedOn w:val="a0"/>
    <w:link w:val="30"/>
    <w:uiPriority w:val="99"/>
    <w:locked/>
    <w:rsid w:val="00C5112E"/>
    <w:rPr>
      <w:rFonts w:ascii="Consolas" w:hAnsi="Consolas" w:cs="Consolas"/>
      <w:noProof/>
      <w:sz w:val="8"/>
      <w:szCs w:val="8"/>
      <w:shd w:val="clear" w:color="auto" w:fill="FFFFFF"/>
    </w:rPr>
  </w:style>
  <w:style w:type="character" w:customStyle="1" w:styleId="1">
    <w:name w:val="Заголовок №1_"/>
    <w:basedOn w:val="a0"/>
    <w:link w:val="11"/>
    <w:uiPriority w:val="99"/>
    <w:locked/>
    <w:rsid w:val="00C5112E"/>
    <w:rPr>
      <w:rFonts w:ascii="Times New Roman" w:hAnsi="Times New Roman" w:cs="Times New Roman"/>
      <w:b/>
      <w:bCs/>
      <w:i/>
      <w:iCs/>
      <w:sz w:val="28"/>
      <w:szCs w:val="28"/>
      <w:shd w:val="clear" w:color="auto" w:fill="FFFFFF"/>
    </w:rPr>
  </w:style>
  <w:style w:type="character" w:customStyle="1" w:styleId="12pt">
    <w:name w:val="Основной текст + 12 pt"/>
    <w:aliases w:val="Не полужирный,Основной текст (2) + MS Reference Sans Serif,19 pt,Полужирный12"/>
    <w:basedOn w:val="13"/>
    <w:uiPriority w:val="99"/>
    <w:rsid w:val="00C5112E"/>
    <w:rPr>
      <w:rFonts w:ascii="Times New Roman" w:hAnsi="Times New Roman" w:cs="Times New Roman"/>
      <w:b/>
      <w:bCs/>
      <w:sz w:val="24"/>
      <w:szCs w:val="24"/>
      <w:u w:val="none"/>
    </w:rPr>
  </w:style>
  <w:style w:type="paragraph" w:styleId="a9">
    <w:name w:val="Body Text"/>
    <w:basedOn w:val="a"/>
    <w:link w:val="aa"/>
    <w:uiPriority w:val="99"/>
    <w:rsid w:val="00C5112E"/>
    <w:pPr>
      <w:shd w:val="clear" w:color="auto" w:fill="FFFFFF"/>
      <w:spacing w:after="120" w:line="240" w:lineRule="atLeast"/>
      <w:jc w:val="center"/>
    </w:pPr>
    <w:rPr>
      <w:b/>
      <w:bCs/>
      <w:color w:val="auto"/>
      <w:sz w:val="25"/>
      <w:szCs w:val="25"/>
    </w:rPr>
  </w:style>
  <w:style w:type="character" w:customStyle="1" w:styleId="aa">
    <w:name w:val="Основной текст Знак"/>
    <w:basedOn w:val="a0"/>
    <w:link w:val="a9"/>
    <w:uiPriority w:val="99"/>
    <w:rsid w:val="00C5112E"/>
    <w:rPr>
      <w:rFonts w:ascii="Courier New" w:eastAsia="Times New Roman" w:hAnsi="Courier New" w:cs="Courier New"/>
      <w:b/>
      <w:bCs/>
      <w:sz w:val="25"/>
      <w:szCs w:val="25"/>
      <w:shd w:val="clear" w:color="auto" w:fill="FFFFFF"/>
      <w:lang w:eastAsia="ru-RU"/>
    </w:rPr>
  </w:style>
  <w:style w:type="character" w:customStyle="1" w:styleId="9">
    <w:name w:val="Основной текст + 9"/>
    <w:aliases w:val="5 pt19,Основной текст (8) + 115,Не курсив22"/>
    <w:basedOn w:val="13"/>
    <w:uiPriority w:val="99"/>
    <w:rsid w:val="00C5112E"/>
    <w:rPr>
      <w:rFonts w:ascii="Times New Roman" w:hAnsi="Times New Roman" w:cs="Times New Roman"/>
      <w:b/>
      <w:bCs/>
      <w:sz w:val="19"/>
      <w:szCs w:val="19"/>
      <w:u w:val="none"/>
    </w:rPr>
  </w:style>
  <w:style w:type="character" w:customStyle="1" w:styleId="18pt">
    <w:name w:val="Основной текст + 18 pt"/>
    <w:aliases w:val="Не полужирный17,Основной текст (8) + 14 pt,Не курсив29"/>
    <w:basedOn w:val="13"/>
    <w:uiPriority w:val="99"/>
    <w:rsid w:val="00C5112E"/>
    <w:rPr>
      <w:rFonts w:ascii="Times New Roman" w:hAnsi="Times New Roman" w:cs="Times New Roman"/>
      <w:b/>
      <w:bCs/>
      <w:noProof/>
      <w:sz w:val="36"/>
      <w:szCs w:val="36"/>
      <w:u w:val="none"/>
    </w:rPr>
  </w:style>
  <w:style w:type="character" w:customStyle="1" w:styleId="4">
    <w:name w:val="Основной текст (4)_"/>
    <w:basedOn w:val="a0"/>
    <w:link w:val="40"/>
    <w:uiPriority w:val="99"/>
    <w:locked/>
    <w:rsid w:val="00C5112E"/>
    <w:rPr>
      <w:rFonts w:ascii="Times New Roman" w:hAnsi="Times New Roman" w:cs="Times New Roman"/>
      <w:noProof/>
      <w:sz w:val="11"/>
      <w:szCs w:val="11"/>
      <w:shd w:val="clear" w:color="auto" w:fill="FFFFFF"/>
    </w:rPr>
  </w:style>
  <w:style w:type="character" w:customStyle="1" w:styleId="5">
    <w:name w:val="Основной текст (5)_"/>
    <w:basedOn w:val="a0"/>
    <w:link w:val="50"/>
    <w:uiPriority w:val="99"/>
    <w:locked/>
    <w:rsid w:val="00C5112E"/>
    <w:rPr>
      <w:rFonts w:ascii="Verdana" w:hAnsi="Verdana" w:cs="Verdana"/>
      <w:sz w:val="8"/>
      <w:szCs w:val="8"/>
      <w:shd w:val="clear" w:color="auto" w:fill="FFFFFF"/>
    </w:rPr>
  </w:style>
  <w:style w:type="character" w:customStyle="1" w:styleId="31">
    <w:name w:val="Заголовок №3_"/>
    <w:basedOn w:val="a0"/>
    <w:link w:val="310"/>
    <w:uiPriority w:val="99"/>
    <w:locked/>
    <w:rsid w:val="00C5112E"/>
    <w:rPr>
      <w:rFonts w:ascii="Times New Roman" w:hAnsi="Times New Roman" w:cs="Times New Roman"/>
      <w:b/>
      <w:bCs/>
      <w:sz w:val="27"/>
      <w:szCs w:val="27"/>
      <w:shd w:val="clear" w:color="auto" w:fill="FFFFFF"/>
    </w:rPr>
  </w:style>
  <w:style w:type="character" w:customStyle="1" w:styleId="32">
    <w:name w:val="Заголовок №3 + Не полужирный"/>
    <w:aliases w:val="Курсив,Колонтитул + 13,5 pt46"/>
    <w:basedOn w:val="31"/>
    <w:uiPriority w:val="99"/>
    <w:rsid w:val="00C5112E"/>
    <w:rPr>
      <w:rFonts w:ascii="Times New Roman" w:hAnsi="Times New Roman" w:cs="Times New Roman"/>
      <w:b/>
      <w:bCs/>
      <w:i/>
      <w:iCs/>
      <w:sz w:val="27"/>
      <w:szCs w:val="27"/>
      <w:u w:val="single"/>
      <w:shd w:val="clear" w:color="auto" w:fill="FFFFFF"/>
    </w:rPr>
  </w:style>
  <w:style w:type="character" w:customStyle="1" w:styleId="311">
    <w:name w:val="Заголовок №3 + Не полужирный1"/>
    <w:aliases w:val="Курсив23"/>
    <w:basedOn w:val="31"/>
    <w:uiPriority w:val="99"/>
    <w:rsid w:val="00C5112E"/>
    <w:rPr>
      <w:rFonts w:ascii="Times New Roman" w:hAnsi="Times New Roman" w:cs="Times New Roman"/>
      <w:b/>
      <w:bCs/>
      <w:i/>
      <w:iCs/>
      <w:sz w:val="27"/>
      <w:szCs w:val="27"/>
      <w:shd w:val="clear" w:color="auto" w:fill="FFFFFF"/>
    </w:rPr>
  </w:style>
  <w:style w:type="character" w:customStyle="1" w:styleId="6">
    <w:name w:val="Основной текст (6)_"/>
    <w:basedOn w:val="a0"/>
    <w:link w:val="61"/>
    <w:uiPriority w:val="99"/>
    <w:locked/>
    <w:rsid w:val="00C5112E"/>
    <w:rPr>
      <w:rFonts w:ascii="Times New Roman" w:hAnsi="Times New Roman" w:cs="Times New Roman"/>
      <w:b/>
      <w:bCs/>
      <w:i/>
      <w:iCs/>
      <w:sz w:val="28"/>
      <w:szCs w:val="28"/>
      <w:shd w:val="clear" w:color="auto" w:fill="FFFFFF"/>
    </w:rPr>
  </w:style>
  <w:style w:type="character" w:customStyle="1" w:styleId="60">
    <w:name w:val="Основной текст (6)"/>
    <w:basedOn w:val="6"/>
    <w:uiPriority w:val="99"/>
    <w:rsid w:val="00C5112E"/>
    <w:rPr>
      <w:rFonts w:ascii="Times New Roman" w:hAnsi="Times New Roman" w:cs="Times New Roman"/>
      <w:b/>
      <w:bCs/>
      <w:i/>
      <w:iCs/>
      <w:sz w:val="28"/>
      <w:szCs w:val="28"/>
      <w:u w:val="single"/>
      <w:shd w:val="clear" w:color="auto" w:fill="FFFFFF"/>
    </w:rPr>
  </w:style>
  <w:style w:type="character" w:customStyle="1" w:styleId="7">
    <w:name w:val="Основной текст (7)_"/>
    <w:basedOn w:val="a0"/>
    <w:link w:val="71"/>
    <w:uiPriority w:val="99"/>
    <w:locked/>
    <w:rsid w:val="00C5112E"/>
    <w:rPr>
      <w:rFonts w:ascii="Times New Roman" w:hAnsi="Times New Roman" w:cs="Times New Roman"/>
      <w:shd w:val="clear" w:color="auto" w:fill="FFFFFF"/>
    </w:rPr>
  </w:style>
  <w:style w:type="character" w:customStyle="1" w:styleId="70">
    <w:name w:val="Основной текст (7)"/>
    <w:basedOn w:val="7"/>
    <w:uiPriority w:val="99"/>
    <w:rsid w:val="00C5112E"/>
    <w:rPr>
      <w:rFonts w:ascii="Times New Roman" w:hAnsi="Times New Roman" w:cs="Times New Roman"/>
      <w:u w:val="single"/>
      <w:shd w:val="clear" w:color="auto" w:fill="FFFFFF"/>
    </w:rPr>
  </w:style>
  <w:style w:type="character" w:customStyle="1" w:styleId="79pt">
    <w:name w:val="Основной текст (7) + 9 pt"/>
    <w:basedOn w:val="7"/>
    <w:uiPriority w:val="99"/>
    <w:rsid w:val="00C5112E"/>
    <w:rPr>
      <w:rFonts w:ascii="Times New Roman" w:hAnsi="Times New Roman" w:cs="Times New Roman"/>
      <w:sz w:val="18"/>
      <w:szCs w:val="18"/>
      <w:u w:val="single"/>
      <w:shd w:val="clear" w:color="auto" w:fill="FFFFFF"/>
    </w:rPr>
  </w:style>
  <w:style w:type="character" w:customStyle="1" w:styleId="79pt2">
    <w:name w:val="Основной текст (7) + 9 pt2"/>
    <w:basedOn w:val="7"/>
    <w:uiPriority w:val="99"/>
    <w:rsid w:val="00C5112E"/>
    <w:rPr>
      <w:rFonts w:ascii="Times New Roman" w:hAnsi="Times New Roman" w:cs="Times New Roman"/>
      <w:noProof/>
      <w:sz w:val="18"/>
      <w:szCs w:val="18"/>
      <w:u w:val="single"/>
      <w:shd w:val="clear" w:color="auto" w:fill="FFFFFF"/>
    </w:rPr>
  </w:style>
  <w:style w:type="character" w:customStyle="1" w:styleId="8">
    <w:name w:val="Основной текст (8)_"/>
    <w:basedOn w:val="a0"/>
    <w:link w:val="81"/>
    <w:uiPriority w:val="99"/>
    <w:locked/>
    <w:rsid w:val="00C5112E"/>
    <w:rPr>
      <w:rFonts w:ascii="Times New Roman" w:hAnsi="Times New Roman" w:cs="Times New Roman"/>
      <w:i/>
      <w:iCs/>
      <w:sz w:val="23"/>
      <w:szCs w:val="23"/>
      <w:shd w:val="clear" w:color="auto" w:fill="FFFFFF"/>
    </w:rPr>
  </w:style>
  <w:style w:type="character" w:customStyle="1" w:styleId="89pt">
    <w:name w:val="Основной текст (8) + 9 pt"/>
    <w:aliases w:val="Полужирный,Не курсив,Основной текст + 10 pt"/>
    <w:basedOn w:val="8"/>
    <w:uiPriority w:val="99"/>
    <w:rsid w:val="00C5112E"/>
    <w:rPr>
      <w:rFonts w:ascii="Times New Roman" w:hAnsi="Times New Roman" w:cs="Times New Roman"/>
      <w:b/>
      <w:bCs/>
      <w:i/>
      <w:iCs/>
      <w:sz w:val="18"/>
      <w:szCs w:val="18"/>
      <w:shd w:val="clear" w:color="auto" w:fill="FFFFFF"/>
    </w:rPr>
  </w:style>
  <w:style w:type="character" w:customStyle="1" w:styleId="33">
    <w:name w:val="Заголовок №3"/>
    <w:basedOn w:val="31"/>
    <w:uiPriority w:val="99"/>
    <w:rsid w:val="00C5112E"/>
    <w:rPr>
      <w:rFonts w:ascii="Times New Roman" w:hAnsi="Times New Roman" w:cs="Times New Roman"/>
      <w:b/>
      <w:bCs/>
      <w:sz w:val="27"/>
      <w:szCs w:val="27"/>
      <w:u w:val="single"/>
      <w:shd w:val="clear" w:color="auto" w:fill="FFFFFF"/>
    </w:rPr>
  </w:style>
  <w:style w:type="character" w:customStyle="1" w:styleId="80">
    <w:name w:val="Основной текст (8) + Полужирный"/>
    <w:basedOn w:val="8"/>
    <w:uiPriority w:val="99"/>
    <w:rsid w:val="00C5112E"/>
    <w:rPr>
      <w:rFonts w:ascii="Times New Roman" w:hAnsi="Times New Roman" w:cs="Times New Roman"/>
      <w:b/>
      <w:bCs/>
      <w:i/>
      <w:iCs/>
      <w:sz w:val="23"/>
      <w:szCs w:val="23"/>
      <w:shd w:val="clear" w:color="auto" w:fill="FFFFFF"/>
    </w:rPr>
  </w:style>
  <w:style w:type="character" w:customStyle="1" w:styleId="90">
    <w:name w:val="Основной текст (9)_"/>
    <w:basedOn w:val="a0"/>
    <w:link w:val="91"/>
    <w:uiPriority w:val="99"/>
    <w:locked/>
    <w:rsid w:val="00C5112E"/>
    <w:rPr>
      <w:rFonts w:ascii="Times New Roman" w:hAnsi="Times New Roman" w:cs="Times New Roman"/>
      <w:sz w:val="8"/>
      <w:szCs w:val="8"/>
      <w:shd w:val="clear" w:color="auto" w:fill="FFFFFF"/>
    </w:rPr>
  </w:style>
  <w:style w:type="character" w:customStyle="1" w:styleId="10">
    <w:name w:val="Основной текст (10)_"/>
    <w:basedOn w:val="a0"/>
    <w:link w:val="101"/>
    <w:uiPriority w:val="99"/>
    <w:locked/>
    <w:rsid w:val="00C5112E"/>
    <w:rPr>
      <w:rFonts w:ascii="Times New Roman" w:hAnsi="Times New Roman" w:cs="Times New Roman"/>
      <w:b/>
      <w:bCs/>
      <w:sz w:val="27"/>
      <w:szCs w:val="27"/>
      <w:shd w:val="clear" w:color="auto" w:fill="FFFFFF"/>
    </w:rPr>
  </w:style>
  <w:style w:type="character" w:customStyle="1" w:styleId="100">
    <w:name w:val="Основной текст (10)"/>
    <w:basedOn w:val="10"/>
    <w:uiPriority w:val="99"/>
    <w:rsid w:val="00C5112E"/>
    <w:rPr>
      <w:rFonts w:ascii="Times New Roman" w:hAnsi="Times New Roman" w:cs="Times New Roman"/>
      <w:b/>
      <w:bCs/>
      <w:sz w:val="27"/>
      <w:szCs w:val="27"/>
      <w:u w:val="single"/>
      <w:shd w:val="clear" w:color="auto" w:fill="FFFFFF"/>
    </w:rPr>
  </w:style>
  <w:style w:type="character" w:customStyle="1" w:styleId="110">
    <w:name w:val="Основной текст (11)_"/>
    <w:basedOn w:val="a0"/>
    <w:link w:val="111"/>
    <w:uiPriority w:val="99"/>
    <w:locked/>
    <w:rsid w:val="00C5112E"/>
    <w:rPr>
      <w:rFonts w:ascii="Times New Roman" w:hAnsi="Times New Roman" w:cs="Times New Roman"/>
      <w:i/>
      <w:iCs/>
      <w:sz w:val="27"/>
      <w:szCs w:val="27"/>
      <w:shd w:val="clear" w:color="auto" w:fill="FFFFFF"/>
    </w:rPr>
  </w:style>
  <w:style w:type="character" w:customStyle="1" w:styleId="112">
    <w:name w:val="Основной текст (11)"/>
    <w:basedOn w:val="110"/>
    <w:uiPriority w:val="99"/>
    <w:rsid w:val="00C5112E"/>
    <w:rPr>
      <w:rFonts w:ascii="Times New Roman" w:hAnsi="Times New Roman" w:cs="Times New Roman"/>
      <w:i/>
      <w:iCs/>
      <w:sz w:val="27"/>
      <w:szCs w:val="27"/>
      <w:u w:val="single"/>
      <w:shd w:val="clear" w:color="auto" w:fill="FFFFFF"/>
    </w:rPr>
  </w:style>
  <w:style w:type="character" w:customStyle="1" w:styleId="102">
    <w:name w:val="Основной текст (10) + Не полужирный"/>
    <w:aliases w:val="Курсив22"/>
    <w:basedOn w:val="10"/>
    <w:uiPriority w:val="99"/>
    <w:rsid w:val="00C5112E"/>
    <w:rPr>
      <w:rFonts w:ascii="Times New Roman" w:hAnsi="Times New Roman" w:cs="Times New Roman"/>
      <w:b/>
      <w:bCs/>
      <w:i/>
      <w:iCs/>
      <w:noProof/>
      <w:sz w:val="27"/>
      <w:szCs w:val="27"/>
      <w:shd w:val="clear" w:color="auto" w:fill="FFFFFF"/>
    </w:rPr>
  </w:style>
  <w:style w:type="character" w:customStyle="1" w:styleId="113">
    <w:name w:val="Основной текст (11) + Полужирный"/>
    <w:aliases w:val="Не курсив11"/>
    <w:basedOn w:val="110"/>
    <w:uiPriority w:val="99"/>
    <w:rsid w:val="00C5112E"/>
    <w:rPr>
      <w:rFonts w:ascii="Times New Roman" w:hAnsi="Times New Roman" w:cs="Times New Roman"/>
      <w:b/>
      <w:bCs/>
      <w:i/>
      <w:iCs/>
      <w:noProof/>
      <w:sz w:val="27"/>
      <w:szCs w:val="27"/>
      <w:shd w:val="clear" w:color="auto" w:fill="FFFFFF"/>
    </w:rPr>
  </w:style>
  <w:style w:type="character" w:customStyle="1" w:styleId="106">
    <w:name w:val="Основной текст (10)6"/>
    <w:basedOn w:val="10"/>
    <w:uiPriority w:val="99"/>
    <w:rsid w:val="00C5112E"/>
    <w:rPr>
      <w:rFonts w:ascii="Times New Roman" w:hAnsi="Times New Roman" w:cs="Times New Roman"/>
      <w:b/>
      <w:bCs/>
      <w:sz w:val="27"/>
      <w:szCs w:val="27"/>
      <w:shd w:val="clear" w:color="auto" w:fill="FFFFFF"/>
    </w:rPr>
  </w:style>
  <w:style w:type="character" w:customStyle="1" w:styleId="119">
    <w:name w:val="Основной текст (11)9"/>
    <w:basedOn w:val="110"/>
    <w:uiPriority w:val="99"/>
    <w:rsid w:val="00C5112E"/>
    <w:rPr>
      <w:rFonts w:ascii="Times New Roman" w:hAnsi="Times New Roman" w:cs="Times New Roman"/>
      <w:i/>
      <w:iCs/>
      <w:sz w:val="27"/>
      <w:szCs w:val="27"/>
      <w:u w:val="single"/>
      <w:shd w:val="clear" w:color="auto" w:fill="FFFFFF"/>
    </w:rPr>
  </w:style>
  <w:style w:type="character" w:customStyle="1" w:styleId="12">
    <w:name w:val="Заголовок №1"/>
    <w:basedOn w:val="1"/>
    <w:uiPriority w:val="99"/>
    <w:rsid w:val="00C5112E"/>
    <w:rPr>
      <w:rFonts w:ascii="Times New Roman" w:hAnsi="Times New Roman" w:cs="Times New Roman"/>
      <w:b/>
      <w:bCs/>
      <w:i/>
      <w:iCs/>
      <w:sz w:val="28"/>
      <w:szCs w:val="28"/>
      <w:shd w:val="clear" w:color="auto" w:fill="FFFFFF"/>
    </w:rPr>
  </w:style>
  <w:style w:type="character" w:customStyle="1" w:styleId="118">
    <w:name w:val="Основной текст (11)8"/>
    <w:basedOn w:val="110"/>
    <w:uiPriority w:val="99"/>
    <w:rsid w:val="00C5112E"/>
    <w:rPr>
      <w:rFonts w:ascii="Times New Roman" w:hAnsi="Times New Roman" w:cs="Times New Roman"/>
      <w:i/>
      <w:iCs/>
      <w:sz w:val="27"/>
      <w:szCs w:val="27"/>
      <w:shd w:val="clear" w:color="auto" w:fill="FFFFFF"/>
    </w:rPr>
  </w:style>
  <w:style w:type="character" w:customStyle="1" w:styleId="107">
    <w:name w:val="Основной текст (10) + Не полужирный7"/>
    <w:aliases w:val="Курсив21"/>
    <w:basedOn w:val="10"/>
    <w:uiPriority w:val="99"/>
    <w:rsid w:val="00C5112E"/>
    <w:rPr>
      <w:rFonts w:ascii="Times New Roman" w:hAnsi="Times New Roman" w:cs="Times New Roman"/>
      <w:b/>
      <w:bCs/>
      <w:i/>
      <w:iCs/>
      <w:sz w:val="27"/>
      <w:szCs w:val="27"/>
      <w:shd w:val="clear" w:color="auto" w:fill="FFFFFF"/>
    </w:rPr>
  </w:style>
  <w:style w:type="character" w:customStyle="1" w:styleId="105">
    <w:name w:val="Основной текст (10)5"/>
    <w:basedOn w:val="10"/>
    <w:uiPriority w:val="99"/>
    <w:rsid w:val="00C5112E"/>
    <w:rPr>
      <w:rFonts w:ascii="Times New Roman" w:hAnsi="Times New Roman" w:cs="Times New Roman"/>
      <w:b/>
      <w:bCs/>
      <w:sz w:val="27"/>
      <w:szCs w:val="27"/>
      <w:u w:val="single"/>
      <w:shd w:val="clear" w:color="auto" w:fill="FFFFFF"/>
    </w:rPr>
  </w:style>
  <w:style w:type="character" w:customStyle="1" w:styleId="1011">
    <w:name w:val="Основной текст (10) + 11"/>
    <w:aliases w:val="5 pt18,Не полужирный16,Курсив20,Основной текст (8) + 14 pt5,Не курсив27,Основной текст (8) + 12,Не курсив21"/>
    <w:basedOn w:val="10"/>
    <w:uiPriority w:val="99"/>
    <w:rsid w:val="00C5112E"/>
    <w:rPr>
      <w:rFonts w:ascii="Times New Roman" w:hAnsi="Times New Roman" w:cs="Times New Roman"/>
      <w:b/>
      <w:bCs/>
      <w:i/>
      <w:iCs/>
      <w:sz w:val="23"/>
      <w:szCs w:val="23"/>
      <w:shd w:val="clear" w:color="auto" w:fill="FFFFFF"/>
    </w:rPr>
  </w:style>
  <w:style w:type="character" w:customStyle="1" w:styleId="109pt">
    <w:name w:val="Основной текст (10) + 9 pt"/>
    <w:basedOn w:val="10"/>
    <w:uiPriority w:val="99"/>
    <w:rsid w:val="00C5112E"/>
    <w:rPr>
      <w:rFonts w:ascii="Times New Roman" w:hAnsi="Times New Roman" w:cs="Times New Roman"/>
      <w:b/>
      <w:bCs/>
      <w:noProof/>
      <w:sz w:val="18"/>
      <w:szCs w:val="18"/>
      <w:shd w:val="clear" w:color="auto" w:fill="FFFFFF"/>
    </w:rPr>
  </w:style>
  <w:style w:type="character" w:customStyle="1" w:styleId="109pt1">
    <w:name w:val="Основной текст (10) + 9 pt1"/>
    <w:aliases w:val="Не полужирный15,Основной текст (8) + 14 pt4,Не курсив24"/>
    <w:basedOn w:val="10"/>
    <w:uiPriority w:val="99"/>
    <w:rsid w:val="00C5112E"/>
    <w:rPr>
      <w:rFonts w:ascii="Times New Roman" w:hAnsi="Times New Roman" w:cs="Times New Roman"/>
      <w:b/>
      <w:bCs/>
      <w:sz w:val="18"/>
      <w:szCs w:val="18"/>
      <w:u w:val="single"/>
      <w:shd w:val="clear" w:color="auto" w:fill="FFFFFF"/>
    </w:rPr>
  </w:style>
  <w:style w:type="character" w:customStyle="1" w:styleId="1060">
    <w:name w:val="Основной текст (10) + Не полужирный6"/>
    <w:aliases w:val="Курсив19"/>
    <w:basedOn w:val="10"/>
    <w:uiPriority w:val="99"/>
    <w:rsid w:val="00C5112E"/>
    <w:rPr>
      <w:rFonts w:ascii="Times New Roman" w:hAnsi="Times New Roman" w:cs="Times New Roman"/>
      <w:b/>
      <w:bCs/>
      <w:i/>
      <w:iCs/>
      <w:noProof/>
      <w:sz w:val="27"/>
      <w:szCs w:val="27"/>
      <w:shd w:val="clear" w:color="auto" w:fill="FFFFFF"/>
    </w:rPr>
  </w:style>
  <w:style w:type="character" w:customStyle="1" w:styleId="82">
    <w:name w:val="Основной текст (8)"/>
    <w:basedOn w:val="8"/>
    <w:uiPriority w:val="99"/>
    <w:rsid w:val="00C5112E"/>
    <w:rPr>
      <w:rFonts w:ascii="Times New Roman" w:hAnsi="Times New Roman" w:cs="Times New Roman"/>
      <w:i/>
      <w:iCs/>
      <w:sz w:val="23"/>
      <w:szCs w:val="23"/>
      <w:shd w:val="clear" w:color="auto" w:fill="FFFFFF"/>
    </w:rPr>
  </w:style>
  <w:style w:type="character" w:customStyle="1" w:styleId="810">
    <w:name w:val="Основной текст (8) + Полужирный1"/>
    <w:basedOn w:val="8"/>
    <w:uiPriority w:val="99"/>
    <w:rsid w:val="00C5112E"/>
    <w:rPr>
      <w:rFonts w:ascii="Times New Roman" w:hAnsi="Times New Roman" w:cs="Times New Roman"/>
      <w:b/>
      <w:bCs/>
      <w:i/>
      <w:iCs/>
      <w:sz w:val="23"/>
      <w:szCs w:val="23"/>
      <w:shd w:val="clear" w:color="auto" w:fill="FFFFFF"/>
    </w:rPr>
  </w:style>
  <w:style w:type="character" w:customStyle="1" w:styleId="63">
    <w:name w:val="Основной текст (6)3"/>
    <w:basedOn w:val="6"/>
    <w:uiPriority w:val="99"/>
    <w:rsid w:val="00C5112E"/>
    <w:rPr>
      <w:rFonts w:ascii="Times New Roman" w:hAnsi="Times New Roman" w:cs="Times New Roman"/>
      <w:b/>
      <w:bCs/>
      <w:i/>
      <w:iCs/>
      <w:sz w:val="28"/>
      <w:szCs w:val="28"/>
      <w:u w:val="single"/>
      <w:shd w:val="clear" w:color="auto" w:fill="FFFFFF"/>
    </w:rPr>
  </w:style>
  <w:style w:type="character" w:customStyle="1" w:styleId="62">
    <w:name w:val="Основной текст (6)2"/>
    <w:basedOn w:val="6"/>
    <w:uiPriority w:val="99"/>
    <w:rsid w:val="00C5112E"/>
    <w:rPr>
      <w:rFonts w:ascii="Times New Roman" w:hAnsi="Times New Roman" w:cs="Times New Roman"/>
      <w:b/>
      <w:bCs/>
      <w:i/>
      <w:iCs/>
      <w:noProof/>
      <w:sz w:val="28"/>
      <w:szCs w:val="28"/>
      <w:shd w:val="clear" w:color="auto" w:fill="FFFFFF"/>
    </w:rPr>
  </w:style>
  <w:style w:type="character" w:customStyle="1" w:styleId="611">
    <w:name w:val="Основной текст (6) + 11"/>
    <w:aliases w:val="5 pt17,Не полужирный14,Интервал 1 pt,Основной текст (8) + Arial Narrow,5 pt22,Основной текст (8) + Courier New,Не курсив20"/>
    <w:basedOn w:val="6"/>
    <w:uiPriority w:val="99"/>
    <w:rsid w:val="00C5112E"/>
    <w:rPr>
      <w:rFonts w:ascii="Times New Roman" w:hAnsi="Times New Roman" w:cs="Times New Roman"/>
      <w:b/>
      <w:bCs/>
      <w:i/>
      <w:iCs/>
      <w:spacing w:val="30"/>
      <w:sz w:val="23"/>
      <w:szCs w:val="23"/>
      <w:shd w:val="clear" w:color="auto" w:fill="FFFFFF"/>
    </w:rPr>
  </w:style>
  <w:style w:type="character" w:customStyle="1" w:styleId="62pt">
    <w:name w:val="Основной текст (6) + Интервал 2 pt"/>
    <w:basedOn w:val="6"/>
    <w:uiPriority w:val="99"/>
    <w:rsid w:val="00C5112E"/>
    <w:rPr>
      <w:rFonts w:ascii="Times New Roman" w:hAnsi="Times New Roman" w:cs="Times New Roman"/>
      <w:b/>
      <w:bCs/>
      <w:i/>
      <w:iCs/>
      <w:spacing w:val="40"/>
      <w:sz w:val="28"/>
      <w:szCs w:val="28"/>
      <w:shd w:val="clear" w:color="auto" w:fill="FFFFFF"/>
    </w:rPr>
  </w:style>
  <w:style w:type="character" w:customStyle="1" w:styleId="117">
    <w:name w:val="Основной текст (11)7"/>
    <w:basedOn w:val="110"/>
    <w:uiPriority w:val="99"/>
    <w:rsid w:val="00C5112E"/>
    <w:rPr>
      <w:rFonts w:ascii="Times New Roman" w:hAnsi="Times New Roman" w:cs="Times New Roman"/>
      <w:i/>
      <w:iCs/>
      <w:sz w:val="27"/>
      <w:szCs w:val="27"/>
      <w:u w:val="single"/>
      <w:shd w:val="clear" w:color="auto" w:fill="FFFFFF"/>
    </w:rPr>
  </w:style>
  <w:style w:type="character" w:customStyle="1" w:styleId="1050">
    <w:name w:val="Основной текст (10) + Не полужирный5"/>
    <w:aliases w:val="Курсив18"/>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16">
    <w:name w:val="Основной текст (11)6"/>
    <w:basedOn w:val="110"/>
    <w:uiPriority w:val="99"/>
    <w:rsid w:val="00C5112E"/>
    <w:rPr>
      <w:rFonts w:ascii="Times New Roman" w:hAnsi="Times New Roman" w:cs="Times New Roman"/>
      <w:i/>
      <w:iCs/>
      <w:sz w:val="27"/>
      <w:szCs w:val="27"/>
      <w:u w:val="single"/>
      <w:shd w:val="clear" w:color="auto" w:fill="FFFFFF"/>
    </w:rPr>
  </w:style>
  <w:style w:type="character" w:customStyle="1" w:styleId="120">
    <w:name w:val="Заголовок №1 (2)_"/>
    <w:basedOn w:val="a0"/>
    <w:link w:val="121"/>
    <w:uiPriority w:val="99"/>
    <w:locked/>
    <w:rsid w:val="00C5112E"/>
    <w:rPr>
      <w:rFonts w:ascii="Times New Roman" w:hAnsi="Times New Roman" w:cs="Times New Roman"/>
      <w:b/>
      <w:bCs/>
      <w:sz w:val="25"/>
      <w:szCs w:val="25"/>
      <w:shd w:val="clear" w:color="auto" w:fill="FFFFFF"/>
    </w:rPr>
  </w:style>
  <w:style w:type="character" w:customStyle="1" w:styleId="115">
    <w:name w:val="Основной текст (11)5"/>
    <w:basedOn w:val="110"/>
    <w:uiPriority w:val="99"/>
    <w:rsid w:val="00C5112E"/>
    <w:rPr>
      <w:rFonts w:ascii="Times New Roman" w:hAnsi="Times New Roman" w:cs="Times New Roman"/>
      <w:i/>
      <w:iCs/>
      <w:sz w:val="27"/>
      <w:szCs w:val="27"/>
      <w:shd w:val="clear" w:color="auto" w:fill="FFFFFF"/>
    </w:rPr>
  </w:style>
  <w:style w:type="character" w:customStyle="1" w:styleId="104">
    <w:name w:val="Основной текст (10) + Не полужирный4"/>
    <w:aliases w:val="Курсив17"/>
    <w:basedOn w:val="10"/>
    <w:uiPriority w:val="99"/>
    <w:rsid w:val="00C5112E"/>
    <w:rPr>
      <w:rFonts w:ascii="Times New Roman" w:hAnsi="Times New Roman" w:cs="Times New Roman"/>
      <w:b/>
      <w:bCs/>
      <w:i/>
      <w:iCs/>
      <w:sz w:val="27"/>
      <w:szCs w:val="27"/>
      <w:shd w:val="clear" w:color="auto" w:fill="FFFFFF"/>
    </w:rPr>
  </w:style>
  <w:style w:type="character" w:customStyle="1" w:styleId="102pt">
    <w:name w:val="Основной текст (10) + Интервал 2 pt"/>
    <w:basedOn w:val="10"/>
    <w:uiPriority w:val="99"/>
    <w:rsid w:val="00C5112E"/>
    <w:rPr>
      <w:rFonts w:ascii="Times New Roman" w:hAnsi="Times New Roman" w:cs="Times New Roman"/>
      <w:b/>
      <w:bCs/>
      <w:spacing w:val="40"/>
      <w:sz w:val="27"/>
      <w:szCs w:val="27"/>
      <w:shd w:val="clear" w:color="auto" w:fill="FFFFFF"/>
    </w:rPr>
  </w:style>
  <w:style w:type="character" w:customStyle="1" w:styleId="114">
    <w:name w:val="Основной текст (11)4"/>
    <w:basedOn w:val="110"/>
    <w:uiPriority w:val="99"/>
    <w:rsid w:val="00C5112E"/>
    <w:rPr>
      <w:rFonts w:ascii="Times New Roman" w:hAnsi="Times New Roman" w:cs="Times New Roman"/>
      <w:i/>
      <w:iCs/>
      <w:sz w:val="27"/>
      <w:szCs w:val="27"/>
      <w:u w:val="single"/>
      <w:shd w:val="clear" w:color="auto" w:fill="FFFFFF"/>
    </w:rPr>
  </w:style>
  <w:style w:type="character" w:customStyle="1" w:styleId="1130">
    <w:name w:val="Основной текст (11)3"/>
    <w:basedOn w:val="110"/>
    <w:uiPriority w:val="99"/>
    <w:rsid w:val="00C5112E"/>
    <w:rPr>
      <w:rFonts w:ascii="Times New Roman" w:hAnsi="Times New Roman" w:cs="Times New Roman"/>
      <w:i/>
      <w:iCs/>
      <w:noProof/>
      <w:sz w:val="27"/>
      <w:szCs w:val="27"/>
      <w:shd w:val="clear" w:color="auto" w:fill="FFFFFF"/>
    </w:rPr>
  </w:style>
  <w:style w:type="character" w:customStyle="1" w:styleId="1111">
    <w:name w:val="Основной текст (11) + 11"/>
    <w:aliases w:val="5 pt16,Основной текст (8) + 114,Не курсив19"/>
    <w:basedOn w:val="110"/>
    <w:uiPriority w:val="99"/>
    <w:rsid w:val="00C5112E"/>
    <w:rPr>
      <w:rFonts w:ascii="Times New Roman" w:hAnsi="Times New Roman" w:cs="Times New Roman"/>
      <w:i/>
      <w:iCs/>
      <w:sz w:val="23"/>
      <w:szCs w:val="23"/>
      <w:shd w:val="clear" w:color="auto" w:fill="FFFFFF"/>
    </w:rPr>
  </w:style>
  <w:style w:type="character" w:customStyle="1" w:styleId="11111">
    <w:name w:val="Основной текст (11) + 111"/>
    <w:aliases w:val="5 pt15,Интервал 1 pt3,Основной текст (8) + Consolas,Не курсив17"/>
    <w:basedOn w:val="110"/>
    <w:uiPriority w:val="99"/>
    <w:rsid w:val="00C5112E"/>
    <w:rPr>
      <w:rFonts w:ascii="Times New Roman" w:hAnsi="Times New Roman" w:cs="Times New Roman"/>
      <w:i/>
      <w:iCs/>
      <w:spacing w:val="30"/>
      <w:sz w:val="23"/>
      <w:szCs w:val="23"/>
      <w:shd w:val="clear" w:color="auto" w:fill="FFFFFF"/>
    </w:rPr>
  </w:style>
  <w:style w:type="character" w:customStyle="1" w:styleId="103">
    <w:name w:val="Основной текст (10) + Не полужирный3"/>
    <w:aliases w:val="Курсив16"/>
    <w:basedOn w:val="10"/>
    <w:uiPriority w:val="99"/>
    <w:rsid w:val="00C5112E"/>
    <w:rPr>
      <w:rFonts w:ascii="Times New Roman" w:hAnsi="Times New Roman" w:cs="Times New Roman"/>
      <w:b/>
      <w:bCs/>
      <w:i/>
      <w:iCs/>
      <w:noProof/>
      <w:sz w:val="27"/>
      <w:szCs w:val="27"/>
      <w:shd w:val="clear" w:color="auto" w:fill="FFFFFF"/>
    </w:rPr>
  </w:style>
  <w:style w:type="character" w:customStyle="1" w:styleId="1020">
    <w:name w:val="Основной текст (10) + Не полужирный2"/>
    <w:aliases w:val="Курсив15"/>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30">
    <w:name w:val="Заголовок №1 (3)_"/>
    <w:basedOn w:val="a0"/>
    <w:link w:val="131"/>
    <w:uiPriority w:val="99"/>
    <w:locked/>
    <w:rsid w:val="00C5112E"/>
    <w:rPr>
      <w:rFonts w:ascii="Times New Roman" w:hAnsi="Times New Roman" w:cs="Times New Roman"/>
      <w:b/>
      <w:bCs/>
      <w:sz w:val="31"/>
      <w:szCs w:val="31"/>
      <w:shd w:val="clear" w:color="auto" w:fill="FFFFFF"/>
    </w:rPr>
  </w:style>
  <w:style w:type="character" w:customStyle="1" w:styleId="122">
    <w:name w:val="Основной текст (12)_"/>
    <w:basedOn w:val="a0"/>
    <w:link w:val="123"/>
    <w:uiPriority w:val="99"/>
    <w:locked/>
    <w:rsid w:val="00C5112E"/>
    <w:rPr>
      <w:rFonts w:ascii="Times New Roman" w:hAnsi="Times New Roman" w:cs="Times New Roman"/>
      <w:b/>
      <w:bCs/>
      <w:sz w:val="27"/>
      <w:szCs w:val="27"/>
      <w:shd w:val="clear" w:color="auto" w:fill="FFFFFF"/>
    </w:rPr>
  </w:style>
  <w:style w:type="character" w:customStyle="1" w:styleId="1210pt">
    <w:name w:val="Основной текст (12) + 10 pt"/>
    <w:aliases w:val="Не полужирный13,Курсив14,Основной текст + 14,5 pt44,Полужирный17,Основной текст (8) + 6,5 pt21,Не курсив23"/>
    <w:basedOn w:val="122"/>
    <w:uiPriority w:val="99"/>
    <w:rsid w:val="00C5112E"/>
    <w:rPr>
      <w:rFonts w:ascii="Times New Roman" w:hAnsi="Times New Roman" w:cs="Times New Roman"/>
      <w:b/>
      <w:bCs/>
      <w:i/>
      <w:iCs/>
      <w:noProof/>
      <w:sz w:val="20"/>
      <w:szCs w:val="20"/>
      <w:shd w:val="clear" w:color="auto" w:fill="FFFFFF"/>
    </w:rPr>
  </w:style>
  <w:style w:type="character" w:customStyle="1" w:styleId="1040">
    <w:name w:val="Основной текст (10)4"/>
    <w:basedOn w:val="10"/>
    <w:uiPriority w:val="99"/>
    <w:rsid w:val="00C5112E"/>
    <w:rPr>
      <w:rFonts w:ascii="Times New Roman" w:hAnsi="Times New Roman" w:cs="Times New Roman"/>
      <w:b/>
      <w:bCs/>
      <w:sz w:val="27"/>
      <w:szCs w:val="27"/>
      <w:shd w:val="clear" w:color="auto" w:fill="FFFFFF"/>
    </w:rPr>
  </w:style>
  <w:style w:type="character" w:customStyle="1" w:styleId="1120">
    <w:name w:val="Основной текст (11)2"/>
    <w:basedOn w:val="110"/>
    <w:uiPriority w:val="99"/>
    <w:rsid w:val="00C5112E"/>
    <w:rPr>
      <w:rFonts w:ascii="Times New Roman" w:hAnsi="Times New Roman" w:cs="Times New Roman"/>
      <w:i/>
      <w:iCs/>
      <w:sz w:val="27"/>
      <w:szCs w:val="27"/>
      <w:shd w:val="clear" w:color="auto" w:fill="FFFFFF"/>
    </w:rPr>
  </w:style>
  <w:style w:type="character" w:customStyle="1" w:styleId="75">
    <w:name w:val="Основной текст (7)5"/>
    <w:basedOn w:val="7"/>
    <w:uiPriority w:val="99"/>
    <w:rsid w:val="00C5112E"/>
    <w:rPr>
      <w:rFonts w:ascii="Times New Roman" w:hAnsi="Times New Roman" w:cs="Times New Roman"/>
      <w:shd w:val="clear" w:color="auto" w:fill="FFFFFF"/>
    </w:rPr>
  </w:style>
  <w:style w:type="character" w:customStyle="1" w:styleId="132">
    <w:name w:val="Основной текст (13)_"/>
    <w:basedOn w:val="a0"/>
    <w:link w:val="133"/>
    <w:uiPriority w:val="99"/>
    <w:locked/>
    <w:rsid w:val="00C5112E"/>
    <w:rPr>
      <w:rFonts w:ascii="Times New Roman" w:hAnsi="Times New Roman" w:cs="Times New Roman"/>
      <w:b/>
      <w:bCs/>
      <w:i/>
      <w:iCs/>
      <w:sz w:val="19"/>
      <w:szCs w:val="19"/>
      <w:shd w:val="clear" w:color="auto" w:fill="FFFFFF"/>
    </w:rPr>
  </w:style>
  <w:style w:type="character" w:customStyle="1" w:styleId="811pt">
    <w:name w:val="Основной текст (8) + 11 pt"/>
    <w:aliases w:val="Полужирный9,Не курсив10,Основной текст + 132,5 pt37,Основной текст (8) + Не полужирный1"/>
    <w:basedOn w:val="8"/>
    <w:uiPriority w:val="99"/>
    <w:rsid w:val="00C5112E"/>
    <w:rPr>
      <w:rFonts w:ascii="Times New Roman" w:hAnsi="Times New Roman" w:cs="Times New Roman"/>
      <w:b/>
      <w:bCs/>
      <w:i/>
      <w:iCs/>
      <w:noProof/>
      <w:sz w:val="22"/>
      <w:szCs w:val="22"/>
      <w:shd w:val="clear" w:color="auto" w:fill="FFFFFF"/>
    </w:rPr>
  </w:style>
  <w:style w:type="character" w:customStyle="1" w:styleId="813">
    <w:name w:val="Основной текст (8) + 13"/>
    <w:aliases w:val="5 pt14,Полужирный8,Не курсив9,Основной текст + 123,5 pt36,Подпись к таблице (4) + 11"/>
    <w:basedOn w:val="8"/>
    <w:uiPriority w:val="99"/>
    <w:rsid w:val="00C5112E"/>
    <w:rPr>
      <w:rFonts w:ascii="Times New Roman" w:hAnsi="Times New Roman" w:cs="Times New Roman"/>
      <w:b/>
      <w:bCs/>
      <w:i/>
      <w:iCs/>
      <w:sz w:val="27"/>
      <w:szCs w:val="27"/>
      <w:shd w:val="clear" w:color="auto" w:fill="FFFFFF"/>
    </w:rPr>
  </w:style>
  <w:style w:type="character" w:customStyle="1" w:styleId="89">
    <w:name w:val="Основной текст (8) + 9"/>
    <w:aliases w:val="5 pt13,Полужирный7,Не курсив8,Основной текст + 122,5 pt35,Основной текст (8) + 113,Не курсив15"/>
    <w:basedOn w:val="8"/>
    <w:uiPriority w:val="99"/>
    <w:rsid w:val="00C5112E"/>
    <w:rPr>
      <w:rFonts w:ascii="Times New Roman" w:hAnsi="Times New Roman" w:cs="Times New Roman"/>
      <w:b/>
      <w:bCs/>
      <w:i/>
      <w:iCs/>
      <w:sz w:val="19"/>
      <w:szCs w:val="19"/>
      <w:shd w:val="clear" w:color="auto" w:fill="FFFFFF"/>
    </w:rPr>
  </w:style>
  <w:style w:type="character" w:customStyle="1" w:styleId="812pt">
    <w:name w:val="Основной текст (8) + 12 pt"/>
    <w:aliases w:val="Не курсив7"/>
    <w:basedOn w:val="8"/>
    <w:uiPriority w:val="99"/>
    <w:rsid w:val="00C5112E"/>
    <w:rPr>
      <w:rFonts w:ascii="Times New Roman" w:hAnsi="Times New Roman" w:cs="Times New Roman"/>
      <w:i/>
      <w:iCs/>
      <w:sz w:val="24"/>
      <w:szCs w:val="24"/>
      <w:shd w:val="clear" w:color="auto" w:fill="FFFFFF"/>
    </w:rPr>
  </w:style>
  <w:style w:type="character" w:customStyle="1" w:styleId="8Verdana">
    <w:name w:val="Основной текст (8) + Verdana"/>
    <w:aliases w:val="6 pt,Полужирный6,Основной текст + 121,5 pt34,Основной текст (8) + Franklin Gothic Heavy,Не полужирный19,Не курсив32"/>
    <w:basedOn w:val="8"/>
    <w:uiPriority w:val="99"/>
    <w:rsid w:val="00C5112E"/>
    <w:rPr>
      <w:rFonts w:ascii="Verdana" w:hAnsi="Verdana" w:cs="Verdana"/>
      <w:b/>
      <w:bCs/>
      <w:i/>
      <w:iCs/>
      <w:noProof/>
      <w:sz w:val="12"/>
      <w:szCs w:val="12"/>
      <w:shd w:val="clear" w:color="auto" w:fill="FFFFFF"/>
    </w:rPr>
  </w:style>
  <w:style w:type="character" w:customStyle="1" w:styleId="8131">
    <w:name w:val="Основной текст (8) + 131"/>
    <w:aliases w:val="5 pt12,Основной текст (8) + 121"/>
    <w:basedOn w:val="8"/>
    <w:uiPriority w:val="99"/>
    <w:rsid w:val="00C5112E"/>
    <w:rPr>
      <w:rFonts w:ascii="Times New Roman" w:hAnsi="Times New Roman" w:cs="Times New Roman"/>
      <w:i/>
      <w:iCs/>
      <w:sz w:val="27"/>
      <w:szCs w:val="27"/>
      <w:shd w:val="clear" w:color="auto" w:fill="FFFFFF"/>
    </w:rPr>
  </w:style>
  <w:style w:type="character" w:customStyle="1" w:styleId="812pt5">
    <w:name w:val="Основной текст (8) + 12 pt5"/>
    <w:aliases w:val="Полужирный5,Основной текст + 11,5 pt31"/>
    <w:basedOn w:val="8"/>
    <w:uiPriority w:val="99"/>
    <w:rsid w:val="00C5112E"/>
    <w:rPr>
      <w:rFonts w:ascii="Times New Roman" w:hAnsi="Times New Roman" w:cs="Times New Roman"/>
      <w:b/>
      <w:bCs/>
      <w:i/>
      <w:iCs/>
      <w:sz w:val="24"/>
      <w:szCs w:val="24"/>
      <w:shd w:val="clear" w:color="auto" w:fill="FFFFFF"/>
    </w:rPr>
  </w:style>
  <w:style w:type="character" w:customStyle="1" w:styleId="810pt">
    <w:name w:val="Основной текст (8) + 10 pt"/>
    <w:aliases w:val="Не курсив6,Не курсив16"/>
    <w:basedOn w:val="8"/>
    <w:uiPriority w:val="99"/>
    <w:rsid w:val="00C5112E"/>
    <w:rPr>
      <w:rFonts w:ascii="Times New Roman" w:hAnsi="Times New Roman" w:cs="Times New Roman"/>
      <w:i/>
      <w:iCs/>
      <w:noProof/>
      <w:sz w:val="20"/>
      <w:szCs w:val="20"/>
      <w:shd w:val="clear" w:color="auto" w:fill="FFFFFF"/>
    </w:rPr>
  </w:style>
  <w:style w:type="character" w:customStyle="1" w:styleId="320">
    <w:name w:val="Заголовок №3 (2)_"/>
    <w:basedOn w:val="a0"/>
    <w:link w:val="321"/>
    <w:uiPriority w:val="99"/>
    <w:locked/>
    <w:rsid w:val="00C5112E"/>
    <w:rPr>
      <w:rFonts w:ascii="Times New Roman" w:hAnsi="Times New Roman" w:cs="Times New Roman"/>
      <w:b/>
      <w:bCs/>
      <w:spacing w:val="10"/>
      <w:sz w:val="25"/>
      <w:szCs w:val="25"/>
      <w:shd w:val="clear" w:color="auto" w:fill="FFFFFF"/>
    </w:rPr>
  </w:style>
  <w:style w:type="character" w:customStyle="1" w:styleId="3214pt">
    <w:name w:val="Заголовок №3 (2) + 14 pt"/>
    <w:aliases w:val="Интервал 1 pt2"/>
    <w:basedOn w:val="320"/>
    <w:uiPriority w:val="99"/>
    <w:rsid w:val="00C5112E"/>
    <w:rPr>
      <w:rFonts w:ascii="Times New Roman" w:hAnsi="Times New Roman" w:cs="Times New Roman"/>
      <w:b/>
      <w:bCs/>
      <w:spacing w:val="20"/>
      <w:sz w:val="28"/>
      <w:szCs w:val="28"/>
      <w:shd w:val="clear" w:color="auto" w:fill="FFFFFF"/>
    </w:rPr>
  </w:style>
  <w:style w:type="character" w:customStyle="1" w:styleId="14">
    <w:name w:val="Основной текст (14)_"/>
    <w:basedOn w:val="a0"/>
    <w:link w:val="141"/>
    <w:uiPriority w:val="99"/>
    <w:locked/>
    <w:rsid w:val="00C5112E"/>
    <w:rPr>
      <w:rFonts w:ascii="Times New Roman" w:hAnsi="Times New Roman" w:cs="Times New Roman"/>
      <w:b/>
      <w:bCs/>
      <w:sz w:val="19"/>
      <w:szCs w:val="19"/>
      <w:shd w:val="clear" w:color="auto" w:fill="FFFFFF"/>
    </w:rPr>
  </w:style>
  <w:style w:type="character" w:customStyle="1" w:styleId="15">
    <w:name w:val="Основной текст (15)_"/>
    <w:basedOn w:val="a0"/>
    <w:link w:val="151"/>
    <w:uiPriority w:val="99"/>
    <w:locked/>
    <w:rsid w:val="00C5112E"/>
    <w:rPr>
      <w:rFonts w:ascii="Times New Roman" w:hAnsi="Times New Roman" w:cs="Times New Roman"/>
      <w:b/>
      <w:bCs/>
      <w:i/>
      <w:iCs/>
      <w:sz w:val="20"/>
      <w:szCs w:val="20"/>
      <w:shd w:val="clear" w:color="auto" w:fill="FFFFFF"/>
    </w:rPr>
  </w:style>
  <w:style w:type="character" w:customStyle="1" w:styleId="1512pt">
    <w:name w:val="Основной текст (15) + 12 pt"/>
    <w:basedOn w:val="15"/>
    <w:uiPriority w:val="99"/>
    <w:rsid w:val="00C5112E"/>
    <w:rPr>
      <w:rFonts w:ascii="Times New Roman" w:hAnsi="Times New Roman" w:cs="Times New Roman"/>
      <w:b/>
      <w:bCs/>
      <w:i/>
      <w:iCs/>
      <w:sz w:val="24"/>
      <w:szCs w:val="24"/>
      <w:shd w:val="clear" w:color="auto" w:fill="FFFFFF"/>
    </w:rPr>
  </w:style>
  <w:style w:type="character" w:customStyle="1" w:styleId="1412pt">
    <w:name w:val="Основной текст (14) + 12 pt"/>
    <w:aliases w:val="Курсив13,Основной текст + 12,5 pt43,Полужирный16"/>
    <w:basedOn w:val="14"/>
    <w:uiPriority w:val="99"/>
    <w:rsid w:val="00C5112E"/>
    <w:rPr>
      <w:rFonts w:ascii="Times New Roman" w:hAnsi="Times New Roman" w:cs="Times New Roman"/>
      <w:b/>
      <w:bCs/>
      <w:i/>
      <w:iCs/>
      <w:sz w:val="24"/>
      <w:szCs w:val="24"/>
      <w:shd w:val="clear" w:color="auto" w:fill="FFFFFF"/>
    </w:rPr>
  </w:style>
  <w:style w:type="character" w:customStyle="1" w:styleId="1410pt">
    <w:name w:val="Основной текст (14) + 10 pt"/>
    <w:aliases w:val="Курсив12,Основной текст + 141,5 pt42,Полужирный15"/>
    <w:basedOn w:val="14"/>
    <w:uiPriority w:val="99"/>
    <w:rsid w:val="00C5112E"/>
    <w:rPr>
      <w:rFonts w:ascii="Times New Roman" w:hAnsi="Times New Roman" w:cs="Times New Roman"/>
      <w:b/>
      <w:bCs/>
      <w:i/>
      <w:iCs/>
      <w:sz w:val="20"/>
      <w:szCs w:val="20"/>
      <w:shd w:val="clear" w:color="auto" w:fill="FFFFFF"/>
    </w:rPr>
  </w:style>
  <w:style w:type="character" w:customStyle="1" w:styleId="ab">
    <w:name w:val="Подпись к таблице_"/>
    <w:basedOn w:val="a0"/>
    <w:link w:val="ac"/>
    <w:uiPriority w:val="99"/>
    <w:locked/>
    <w:rsid w:val="00C5112E"/>
    <w:rPr>
      <w:rFonts w:ascii="Times New Roman" w:hAnsi="Times New Roman" w:cs="Times New Roman"/>
      <w:shd w:val="clear" w:color="auto" w:fill="FFFFFF"/>
    </w:rPr>
  </w:style>
  <w:style w:type="character" w:customStyle="1" w:styleId="23">
    <w:name w:val="Подпись к таблице (2)_"/>
    <w:basedOn w:val="a0"/>
    <w:link w:val="24"/>
    <w:uiPriority w:val="99"/>
    <w:locked/>
    <w:rsid w:val="00C5112E"/>
    <w:rPr>
      <w:rFonts w:ascii="Times New Roman" w:hAnsi="Times New Roman" w:cs="Times New Roman"/>
      <w:b/>
      <w:bCs/>
      <w:i/>
      <w:iCs/>
      <w:sz w:val="19"/>
      <w:szCs w:val="19"/>
      <w:shd w:val="clear" w:color="auto" w:fill="FFFFFF"/>
    </w:rPr>
  </w:style>
  <w:style w:type="character" w:customStyle="1" w:styleId="140">
    <w:name w:val="Основной текст (14)"/>
    <w:basedOn w:val="14"/>
    <w:uiPriority w:val="99"/>
    <w:rsid w:val="00C5112E"/>
    <w:rPr>
      <w:rFonts w:ascii="Times New Roman" w:hAnsi="Times New Roman" w:cs="Times New Roman"/>
      <w:b/>
      <w:bCs/>
      <w:sz w:val="19"/>
      <w:szCs w:val="19"/>
      <w:shd w:val="clear" w:color="auto" w:fill="FFFFFF"/>
    </w:rPr>
  </w:style>
  <w:style w:type="character" w:customStyle="1" w:styleId="1412pt7">
    <w:name w:val="Основной текст (14) + 12 pt7"/>
    <w:aliases w:val="Не полужирный12,Основной текст (8) + 14 pt3,Не курсив18"/>
    <w:basedOn w:val="14"/>
    <w:uiPriority w:val="99"/>
    <w:rsid w:val="00C5112E"/>
    <w:rPr>
      <w:rFonts w:ascii="Times New Roman" w:hAnsi="Times New Roman" w:cs="Times New Roman"/>
      <w:b/>
      <w:bCs/>
      <w:sz w:val="24"/>
      <w:szCs w:val="24"/>
      <w:shd w:val="clear" w:color="auto" w:fill="FFFFFF"/>
    </w:rPr>
  </w:style>
  <w:style w:type="character" w:customStyle="1" w:styleId="14CenturySchoolbook">
    <w:name w:val="Основной текст (14) + Century Schoolbook"/>
    <w:aliases w:val="6,5 pt11,Не полужирный11,Заголовок №5 + 9,Интервал 2 pt1"/>
    <w:basedOn w:val="14"/>
    <w:uiPriority w:val="99"/>
    <w:rsid w:val="00C5112E"/>
    <w:rPr>
      <w:rFonts w:ascii="Century Schoolbook" w:hAnsi="Century Schoolbook" w:cs="Century Schoolbook"/>
      <w:b/>
      <w:bCs/>
      <w:noProof/>
      <w:sz w:val="13"/>
      <w:szCs w:val="13"/>
      <w:shd w:val="clear" w:color="auto" w:fill="FFFFFF"/>
    </w:rPr>
  </w:style>
  <w:style w:type="character" w:customStyle="1" w:styleId="14Verdana">
    <w:name w:val="Основной текст (14) + Verdana"/>
    <w:aliases w:val="61,5 pt10,Курсив11,Основной текст + 127,5 pt41,Полужирный14,Заголовок №5 + Times New Roman,101"/>
    <w:basedOn w:val="14"/>
    <w:uiPriority w:val="99"/>
    <w:rsid w:val="00C5112E"/>
    <w:rPr>
      <w:rFonts w:ascii="Verdana" w:hAnsi="Verdana" w:cs="Verdana"/>
      <w:b/>
      <w:bCs/>
      <w:i/>
      <w:iCs/>
      <w:noProof/>
      <w:sz w:val="13"/>
      <w:szCs w:val="13"/>
      <w:shd w:val="clear" w:color="auto" w:fill="FFFFFF"/>
    </w:rPr>
  </w:style>
  <w:style w:type="character" w:customStyle="1" w:styleId="1410pt1">
    <w:name w:val="Основной текст (14) + 10 pt1"/>
    <w:aliases w:val="Не полужирный10"/>
    <w:basedOn w:val="14"/>
    <w:uiPriority w:val="99"/>
    <w:rsid w:val="00C5112E"/>
    <w:rPr>
      <w:rFonts w:ascii="Times New Roman" w:hAnsi="Times New Roman" w:cs="Times New Roman"/>
      <w:b/>
      <w:bCs/>
      <w:noProof/>
      <w:sz w:val="20"/>
      <w:szCs w:val="20"/>
      <w:shd w:val="clear" w:color="auto" w:fill="FFFFFF"/>
    </w:rPr>
  </w:style>
  <w:style w:type="character" w:customStyle="1" w:styleId="1412pt6">
    <w:name w:val="Основной текст (14) + 12 pt6"/>
    <w:aliases w:val="Курсив10,Основной текст + 126,5 pt40,Полужирный13"/>
    <w:basedOn w:val="14"/>
    <w:uiPriority w:val="99"/>
    <w:rsid w:val="00C5112E"/>
    <w:rPr>
      <w:rFonts w:ascii="Times New Roman" w:hAnsi="Times New Roman" w:cs="Times New Roman"/>
      <w:b/>
      <w:bCs/>
      <w:i/>
      <w:iCs/>
      <w:sz w:val="24"/>
      <w:szCs w:val="24"/>
      <w:shd w:val="clear" w:color="auto" w:fill="FFFFFF"/>
    </w:rPr>
  </w:style>
  <w:style w:type="character" w:customStyle="1" w:styleId="74">
    <w:name w:val="Основной текст (7)4"/>
    <w:basedOn w:val="7"/>
    <w:uiPriority w:val="99"/>
    <w:rsid w:val="00C5112E"/>
    <w:rPr>
      <w:rFonts w:ascii="Times New Roman" w:hAnsi="Times New Roman" w:cs="Times New Roman"/>
      <w:shd w:val="clear" w:color="auto" w:fill="FFFFFF"/>
    </w:rPr>
  </w:style>
  <w:style w:type="character" w:customStyle="1" w:styleId="41">
    <w:name w:val="Заголовок №4_"/>
    <w:basedOn w:val="a0"/>
    <w:link w:val="42"/>
    <w:uiPriority w:val="99"/>
    <w:locked/>
    <w:rsid w:val="00C5112E"/>
    <w:rPr>
      <w:rFonts w:ascii="Times New Roman" w:hAnsi="Times New Roman" w:cs="Times New Roman"/>
      <w:i/>
      <w:iCs/>
      <w:sz w:val="23"/>
      <w:szCs w:val="23"/>
      <w:shd w:val="clear" w:color="auto" w:fill="FFFFFF"/>
    </w:rPr>
  </w:style>
  <w:style w:type="character" w:customStyle="1" w:styleId="149pt">
    <w:name w:val="Основной текст (14) + 9 pt"/>
    <w:basedOn w:val="14"/>
    <w:uiPriority w:val="99"/>
    <w:rsid w:val="00C5112E"/>
    <w:rPr>
      <w:rFonts w:ascii="Times New Roman" w:hAnsi="Times New Roman" w:cs="Times New Roman"/>
      <w:b/>
      <w:bCs/>
      <w:sz w:val="18"/>
      <w:szCs w:val="18"/>
      <w:shd w:val="clear" w:color="auto" w:fill="FFFFFF"/>
    </w:rPr>
  </w:style>
  <w:style w:type="character" w:customStyle="1" w:styleId="145">
    <w:name w:val="Основной текст (14)5"/>
    <w:basedOn w:val="14"/>
    <w:uiPriority w:val="99"/>
    <w:rsid w:val="00C5112E"/>
    <w:rPr>
      <w:rFonts w:ascii="Times New Roman" w:hAnsi="Times New Roman" w:cs="Times New Roman"/>
      <w:b/>
      <w:bCs/>
      <w:sz w:val="19"/>
      <w:szCs w:val="19"/>
      <w:shd w:val="clear" w:color="auto" w:fill="FFFFFF"/>
    </w:rPr>
  </w:style>
  <w:style w:type="character" w:customStyle="1" w:styleId="1412">
    <w:name w:val="Основной текст (14) + 12"/>
    <w:aliases w:val="5 pt9,Основной текст (8) + 30"/>
    <w:basedOn w:val="14"/>
    <w:uiPriority w:val="99"/>
    <w:rsid w:val="00C5112E"/>
    <w:rPr>
      <w:rFonts w:ascii="Times New Roman" w:hAnsi="Times New Roman" w:cs="Times New Roman"/>
      <w:b/>
      <w:bCs/>
      <w:sz w:val="25"/>
      <w:szCs w:val="25"/>
      <w:shd w:val="clear" w:color="auto" w:fill="FFFFFF"/>
    </w:rPr>
  </w:style>
  <w:style w:type="character" w:customStyle="1" w:styleId="14MicrosoftSansSerif">
    <w:name w:val="Основной текст (14) + Microsoft Sans Serif"/>
    <w:aliases w:val="9 pt,Не полужирный9,Основной текст (4) + Garamond,12 pt1"/>
    <w:basedOn w:val="14"/>
    <w:uiPriority w:val="99"/>
    <w:rsid w:val="00C5112E"/>
    <w:rPr>
      <w:rFonts w:ascii="Microsoft Sans Serif" w:hAnsi="Microsoft Sans Serif" w:cs="Microsoft Sans Serif"/>
      <w:b/>
      <w:bCs/>
      <w:noProof/>
      <w:sz w:val="18"/>
      <w:szCs w:val="18"/>
      <w:shd w:val="clear" w:color="auto" w:fill="FFFFFF"/>
    </w:rPr>
  </w:style>
  <w:style w:type="character" w:customStyle="1" w:styleId="14LucidaSansUnicode">
    <w:name w:val="Основной текст (14) + Lucida Sans Unicode"/>
    <w:aliases w:val="8 pt,Не полужирный8,Основной текст (8) + 10 pt1,Не курсив14"/>
    <w:basedOn w:val="14"/>
    <w:uiPriority w:val="99"/>
    <w:rsid w:val="00C5112E"/>
    <w:rPr>
      <w:rFonts w:ascii="Lucida Sans Unicode" w:hAnsi="Lucida Sans Unicode" w:cs="Lucida Sans Unicode"/>
      <w:b/>
      <w:bCs/>
      <w:noProof/>
      <w:sz w:val="16"/>
      <w:szCs w:val="16"/>
      <w:shd w:val="clear" w:color="auto" w:fill="FFFFFF"/>
    </w:rPr>
  </w:style>
  <w:style w:type="character" w:customStyle="1" w:styleId="149pt1">
    <w:name w:val="Основной текст (14) + 9 pt1"/>
    <w:aliases w:val="Интервал 1 pt1"/>
    <w:basedOn w:val="14"/>
    <w:uiPriority w:val="99"/>
    <w:rsid w:val="00C5112E"/>
    <w:rPr>
      <w:rFonts w:ascii="Times New Roman" w:hAnsi="Times New Roman" w:cs="Times New Roman"/>
      <w:b/>
      <w:bCs/>
      <w:spacing w:val="20"/>
      <w:sz w:val="18"/>
      <w:szCs w:val="18"/>
      <w:shd w:val="clear" w:color="auto" w:fill="FFFFFF"/>
    </w:rPr>
  </w:style>
  <w:style w:type="character" w:customStyle="1" w:styleId="1411">
    <w:name w:val="Основной текст (14) + 11"/>
    <w:aliases w:val="5 pt8,Курсив9,Основной текст + 125,5 pt39,Полужирный11"/>
    <w:basedOn w:val="14"/>
    <w:uiPriority w:val="99"/>
    <w:rsid w:val="00C5112E"/>
    <w:rPr>
      <w:rFonts w:ascii="Times New Roman" w:hAnsi="Times New Roman" w:cs="Times New Roman"/>
      <w:b/>
      <w:bCs/>
      <w:i/>
      <w:iCs/>
      <w:sz w:val="23"/>
      <w:szCs w:val="23"/>
      <w:shd w:val="clear" w:color="auto" w:fill="FFFFFF"/>
    </w:rPr>
  </w:style>
  <w:style w:type="character" w:customStyle="1" w:styleId="812pt4">
    <w:name w:val="Основной текст (8) + 12 pt4"/>
    <w:aliases w:val="Полужирный4,Основной текст + 16 pt"/>
    <w:basedOn w:val="8"/>
    <w:uiPriority w:val="99"/>
    <w:rsid w:val="00C5112E"/>
    <w:rPr>
      <w:rFonts w:ascii="Times New Roman" w:hAnsi="Times New Roman" w:cs="Times New Roman"/>
      <w:b/>
      <w:bCs/>
      <w:i/>
      <w:iCs/>
      <w:sz w:val="24"/>
      <w:szCs w:val="24"/>
      <w:shd w:val="clear" w:color="auto" w:fill="FFFFFF"/>
    </w:rPr>
  </w:style>
  <w:style w:type="character" w:customStyle="1" w:styleId="85">
    <w:name w:val="Основной текст (8)5"/>
    <w:basedOn w:val="8"/>
    <w:uiPriority w:val="99"/>
    <w:rsid w:val="00C5112E"/>
    <w:rPr>
      <w:rFonts w:ascii="Times New Roman" w:hAnsi="Times New Roman" w:cs="Times New Roman"/>
      <w:i/>
      <w:iCs/>
      <w:sz w:val="23"/>
      <w:szCs w:val="23"/>
      <w:shd w:val="clear" w:color="auto" w:fill="FFFFFF"/>
    </w:rPr>
  </w:style>
  <w:style w:type="character" w:customStyle="1" w:styleId="73">
    <w:name w:val="Основной текст (7)3"/>
    <w:basedOn w:val="7"/>
    <w:uiPriority w:val="99"/>
    <w:rsid w:val="00C5112E"/>
    <w:rPr>
      <w:rFonts w:ascii="Times New Roman" w:hAnsi="Times New Roman" w:cs="Times New Roman"/>
      <w:shd w:val="clear" w:color="auto" w:fill="FFFFFF"/>
    </w:rPr>
  </w:style>
  <w:style w:type="character" w:customStyle="1" w:styleId="16">
    <w:name w:val="Основной текст (16)_"/>
    <w:basedOn w:val="a0"/>
    <w:link w:val="160"/>
    <w:uiPriority w:val="99"/>
    <w:locked/>
    <w:rsid w:val="00C5112E"/>
    <w:rPr>
      <w:rFonts w:ascii="Arial" w:hAnsi="Arial" w:cs="Arial"/>
      <w:i/>
      <w:iCs/>
      <w:noProof/>
      <w:sz w:val="8"/>
      <w:szCs w:val="8"/>
      <w:shd w:val="clear" w:color="auto" w:fill="FFFFFF"/>
    </w:rPr>
  </w:style>
  <w:style w:type="character" w:customStyle="1" w:styleId="1030">
    <w:name w:val="Основной текст (10)3"/>
    <w:basedOn w:val="10"/>
    <w:uiPriority w:val="99"/>
    <w:rsid w:val="00C5112E"/>
    <w:rPr>
      <w:rFonts w:ascii="Times New Roman" w:hAnsi="Times New Roman" w:cs="Times New Roman"/>
      <w:b/>
      <w:bCs/>
      <w:sz w:val="27"/>
      <w:szCs w:val="27"/>
      <w:shd w:val="clear" w:color="auto" w:fill="FFFFFF"/>
    </w:rPr>
  </w:style>
  <w:style w:type="character" w:customStyle="1" w:styleId="220">
    <w:name w:val="Заголовок №2 (2)_"/>
    <w:basedOn w:val="a0"/>
    <w:link w:val="221"/>
    <w:uiPriority w:val="99"/>
    <w:locked/>
    <w:rsid w:val="00C5112E"/>
    <w:rPr>
      <w:rFonts w:ascii="Times New Roman" w:hAnsi="Times New Roman" w:cs="Times New Roman"/>
      <w:b/>
      <w:bCs/>
      <w:spacing w:val="10"/>
      <w:sz w:val="25"/>
      <w:szCs w:val="25"/>
      <w:shd w:val="clear" w:color="auto" w:fill="FFFFFF"/>
    </w:rPr>
  </w:style>
  <w:style w:type="character" w:customStyle="1" w:styleId="72">
    <w:name w:val="Основной текст (7) + Полужирный"/>
    <w:aliases w:val="Курсив8,Основной текст + 124,5 pt38,Полужирный10"/>
    <w:basedOn w:val="7"/>
    <w:uiPriority w:val="99"/>
    <w:rsid w:val="00C5112E"/>
    <w:rPr>
      <w:rFonts w:ascii="Times New Roman" w:hAnsi="Times New Roman" w:cs="Times New Roman"/>
      <w:b/>
      <w:bCs/>
      <w:i/>
      <w:iCs/>
      <w:shd w:val="clear" w:color="auto" w:fill="FFFFFF"/>
    </w:rPr>
  </w:style>
  <w:style w:type="character" w:customStyle="1" w:styleId="711">
    <w:name w:val="Основной текст (7) + 11"/>
    <w:aliases w:val="5 pt7,Курсив7,Основной текст (8) + 112"/>
    <w:basedOn w:val="7"/>
    <w:uiPriority w:val="99"/>
    <w:rsid w:val="00C5112E"/>
    <w:rPr>
      <w:rFonts w:ascii="Times New Roman" w:hAnsi="Times New Roman" w:cs="Times New Roman"/>
      <w:i/>
      <w:iCs/>
      <w:sz w:val="23"/>
      <w:szCs w:val="23"/>
      <w:shd w:val="clear" w:color="auto" w:fill="FFFFFF"/>
    </w:rPr>
  </w:style>
  <w:style w:type="character" w:customStyle="1" w:styleId="720">
    <w:name w:val="Основной текст (7)2"/>
    <w:basedOn w:val="7"/>
    <w:uiPriority w:val="99"/>
    <w:rsid w:val="00C5112E"/>
    <w:rPr>
      <w:rFonts w:ascii="Times New Roman" w:hAnsi="Times New Roman" w:cs="Times New Roman"/>
      <w:shd w:val="clear" w:color="auto" w:fill="FFFFFF"/>
    </w:rPr>
  </w:style>
  <w:style w:type="character" w:customStyle="1" w:styleId="812pt3">
    <w:name w:val="Основной текст (8) + 12 pt3"/>
    <w:aliases w:val="Полужирный3,Заголовок №4 + 11,5 pt20"/>
    <w:basedOn w:val="8"/>
    <w:uiPriority w:val="99"/>
    <w:rsid w:val="00C5112E"/>
    <w:rPr>
      <w:rFonts w:ascii="Times New Roman" w:hAnsi="Times New Roman" w:cs="Times New Roman"/>
      <w:b/>
      <w:bCs/>
      <w:i/>
      <w:iCs/>
      <w:sz w:val="24"/>
      <w:szCs w:val="24"/>
      <w:shd w:val="clear" w:color="auto" w:fill="FFFFFF"/>
    </w:rPr>
  </w:style>
  <w:style w:type="character" w:customStyle="1" w:styleId="812pt2">
    <w:name w:val="Основной текст (8) + 12 pt2"/>
    <w:aliases w:val="Не курсив5"/>
    <w:basedOn w:val="8"/>
    <w:uiPriority w:val="99"/>
    <w:rsid w:val="00C5112E"/>
    <w:rPr>
      <w:rFonts w:ascii="Times New Roman" w:hAnsi="Times New Roman" w:cs="Times New Roman"/>
      <w:i/>
      <w:iCs/>
      <w:sz w:val="24"/>
      <w:szCs w:val="24"/>
      <w:shd w:val="clear" w:color="auto" w:fill="FFFFFF"/>
    </w:rPr>
  </w:style>
  <w:style w:type="character" w:customStyle="1" w:styleId="79pt1">
    <w:name w:val="Основной текст (7) + 9 pt1"/>
    <w:aliases w:val="Полужирный2"/>
    <w:basedOn w:val="7"/>
    <w:uiPriority w:val="99"/>
    <w:rsid w:val="00C5112E"/>
    <w:rPr>
      <w:rFonts w:ascii="Times New Roman" w:hAnsi="Times New Roman" w:cs="Times New Roman"/>
      <w:b/>
      <w:bCs/>
      <w:noProof/>
      <w:sz w:val="18"/>
      <w:szCs w:val="18"/>
      <w:shd w:val="clear" w:color="auto" w:fill="FFFFFF"/>
    </w:rPr>
  </w:style>
  <w:style w:type="character" w:customStyle="1" w:styleId="51">
    <w:name w:val="Заголовок №5_"/>
    <w:basedOn w:val="a0"/>
    <w:link w:val="52"/>
    <w:uiPriority w:val="99"/>
    <w:locked/>
    <w:rsid w:val="00C5112E"/>
    <w:rPr>
      <w:rFonts w:ascii="Times New Roman" w:hAnsi="Times New Roman" w:cs="Times New Roman"/>
      <w:b/>
      <w:bCs/>
      <w:shd w:val="clear" w:color="auto" w:fill="FFFFFF"/>
    </w:rPr>
  </w:style>
  <w:style w:type="character" w:customStyle="1" w:styleId="144">
    <w:name w:val="Основной текст (14)4"/>
    <w:basedOn w:val="14"/>
    <w:uiPriority w:val="99"/>
    <w:rsid w:val="00C5112E"/>
    <w:rPr>
      <w:rFonts w:ascii="Times New Roman" w:hAnsi="Times New Roman" w:cs="Times New Roman"/>
      <w:b/>
      <w:bCs/>
      <w:sz w:val="19"/>
      <w:szCs w:val="19"/>
      <w:shd w:val="clear" w:color="auto" w:fill="FFFFFF"/>
    </w:rPr>
  </w:style>
  <w:style w:type="character" w:customStyle="1" w:styleId="1412pt5">
    <w:name w:val="Основной текст (14) + 12 pt5"/>
    <w:basedOn w:val="14"/>
    <w:uiPriority w:val="99"/>
    <w:rsid w:val="00C5112E"/>
    <w:rPr>
      <w:rFonts w:ascii="Times New Roman" w:hAnsi="Times New Roman" w:cs="Times New Roman"/>
      <w:b/>
      <w:bCs/>
      <w:sz w:val="24"/>
      <w:szCs w:val="24"/>
      <w:shd w:val="clear" w:color="auto" w:fill="FFFFFF"/>
    </w:rPr>
  </w:style>
  <w:style w:type="character" w:customStyle="1" w:styleId="1412pt4">
    <w:name w:val="Основной текст (14) + 12 pt4"/>
    <w:aliases w:val="Курсив6"/>
    <w:basedOn w:val="14"/>
    <w:uiPriority w:val="99"/>
    <w:rsid w:val="00C5112E"/>
    <w:rPr>
      <w:rFonts w:ascii="Times New Roman" w:hAnsi="Times New Roman" w:cs="Times New Roman"/>
      <w:b/>
      <w:bCs/>
      <w:i/>
      <w:iCs/>
      <w:sz w:val="24"/>
      <w:szCs w:val="24"/>
      <w:shd w:val="clear" w:color="auto" w:fill="FFFFFF"/>
    </w:rPr>
  </w:style>
  <w:style w:type="character" w:customStyle="1" w:styleId="17">
    <w:name w:val="Основной текст (17)_"/>
    <w:basedOn w:val="a0"/>
    <w:link w:val="170"/>
    <w:uiPriority w:val="99"/>
    <w:locked/>
    <w:rsid w:val="00C5112E"/>
    <w:rPr>
      <w:rFonts w:ascii="Times New Roman" w:hAnsi="Times New Roman" w:cs="Times New Roman"/>
      <w:b/>
      <w:bCs/>
      <w:sz w:val="25"/>
      <w:szCs w:val="25"/>
      <w:shd w:val="clear" w:color="auto" w:fill="FFFFFF"/>
    </w:rPr>
  </w:style>
  <w:style w:type="character" w:customStyle="1" w:styleId="18">
    <w:name w:val="Основной текст (18)_"/>
    <w:basedOn w:val="a0"/>
    <w:link w:val="181"/>
    <w:uiPriority w:val="99"/>
    <w:locked/>
    <w:rsid w:val="00C5112E"/>
    <w:rPr>
      <w:rFonts w:ascii="Times New Roman" w:hAnsi="Times New Roman" w:cs="Times New Roman"/>
      <w:b/>
      <w:bCs/>
      <w:i/>
      <w:iCs/>
      <w:sz w:val="19"/>
      <w:szCs w:val="19"/>
      <w:shd w:val="clear" w:color="auto" w:fill="FFFFFF"/>
    </w:rPr>
  </w:style>
  <w:style w:type="character" w:customStyle="1" w:styleId="1412pt3">
    <w:name w:val="Основной текст (14) + 12 pt3"/>
    <w:aliases w:val="Не полужирный7,Основной текст (8) + Impact,4 pt1,Не курсив13"/>
    <w:basedOn w:val="14"/>
    <w:uiPriority w:val="99"/>
    <w:rsid w:val="00C5112E"/>
    <w:rPr>
      <w:rFonts w:ascii="Times New Roman" w:hAnsi="Times New Roman" w:cs="Times New Roman"/>
      <w:b/>
      <w:bCs/>
      <w:sz w:val="24"/>
      <w:szCs w:val="24"/>
      <w:shd w:val="clear" w:color="auto" w:fill="FFFFFF"/>
    </w:rPr>
  </w:style>
  <w:style w:type="character" w:customStyle="1" w:styleId="1412pt2">
    <w:name w:val="Основной текст (14) + 12 pt2"/>
    <w:basedOn w:val="14"/>
    <w:uiPriority w:val="99"/>
    <w:rsid w:val="00C5112E"/>
    <w:rPr>
      <w:rFonts w:ascii="Times New Roman" w:hAnsi="Times New Roman" w:cs="Times New Roman"/>
      <w:b/>
      <w:bCs/>
      <w:sz w:val="24"/>
      <w:szCs w:val="24"/>
      <w:shd w:val="clear" w:color="auto" w:fill="FFFFFF"/>
    </w:rPr>
  </w:style>
  <w:style w:type="character" w:customStyle="1" w:styleId="14Constantia">
    <w:name w:val="Основной текст (14) + Constantia"/>
    <w:aliases w:val="5,5 pt6,Не полужирный6,Основной текст (8) + Garamond,Основной текст (8) + Consolas1,51"/>
    <w:basedOn w:val="14"/>
    <w:uiPriority w:val="99"/>
    <w:rsid w:val="00C5112E"/>
    <w:rPr>
      <w:rFonts w:ascii="Constantia" w:hAnsi="Constantia" w:cs="Constantia"/>
      <w:b/>
      <w:bCs/>
      <w:noProof/>
      <w:sz w:val="11"/>
      <w:szCs w:val="11"/>
      <w:shd w:val="clear" w:color="auto" w:fill="FFFFFF"/>
    </w:rPr>
  </w:style>
  <w:style w:type="character" w:customStyle="1" w:styleId="1412pt1">
    <w:name w:val="Основной текст (14) + 12 pt1"/>
    <w:aliases w:val="Курсив5"/>
    <w:basedOn w:val="14"/>
    <w:uiPriority w:val="99"/>
    <w:rsid w:val="00C5112E"/>
    <w:rPr>
      <w:rFonts w:ascii="Times New Roman" w:hAnsi="Times New Roman" w:cs="Times New Roman"/>
      <w:b/>
      <w:bCs/>
      <w:i/>
      <w:iCs/>
      <w:sz w:val="24"/>
      <w:szCs w:val="24"/>
      <w:shd w:val="clear" w:color="auto" w:fill="FFFFFF"/>
    </w:rPr>
  </w:style>
  <w:style w:type="character" w:customStyle="1" w:styleId="19">
    <w:name w:val="Основной текст (19)_"/>
    <w:basedOn w:val="a0"/>
    <w:link w:val="191"/>
    <w:uiPriority w:val="99"/>
    <w:locked/>
    <w:rsid w:val="00C5112E"/>
    <w:rPr>
      <w:rFonts w:ascii="Times New Roman" w:hAnsi="Times New Roman" w:cs="Times New Roman"/>
      <w:b/>
      <w:bCs/>
      <w:shd w:val="clear" w:color="auto" w:fill="FFFFFF"/>
    </w:rPr>
  </w:style>
  <w:style w:type="character" w:customStyle="1" w:styleId="143">
    <w:name w:val="Основной текст (14)3"/>
    <w:basedOn w:val="14"/>
    <w:uiPriority w:val="99"/>
    <w:rsid w:val="00C5112E"/>
    <w:rPr>
      <w:rFonts w:ascii="Times New Roman" w:hAnsi="Times New Roman" w:cs="Times New Roman"/>
      <w:b/>
      <w:bCs/>
      <w:sz w:val="19"/>
      <w:szCs w:val="19"/>
      <w:shd w:val="clear" w:color="auto" w:fill="FFFFFF"/>
    </w:rPr>
  </w:style>
  <w:style w:type="character" w:customStyle="1" w:styleId="84">
    <w:name w:val="Основной текст (8)4"/>
    <w:basedOn w:val="8"/>
    <w:uiPriority w:val="99"/>
    <w:rsid w:val="00C5112E"/>
    <w:rPr>
      <w:rFonts w:ascii="Times New Roman" w:hAnsi="Times New Roman" w:cs="Times New Roman"/>
      <w:i/>
      <w:iCs/>
      <w:sz w:val="23"/>
      <w:szCs w:val="23"/>
      <w:shd w:val="clear" w:color="auto" w:fill="FFFFFF"/>
    </w:rPr>
  </w:style>
  <w:style w:type="character" w:customStyle="1" w:styleId="190">
    <w:name w:val="Основной текст (19)"/>
    <w:basedOn w:val="19"/>
    <w:uiPriority w:val="99"/>
    <w:rsid w:val="00C5112E"/>
    <w:rPr>
      <w:rFonts w:ascii="Times New Roman" w:hAnsi="Times New Roman" w:cs="Times New Roman"/>
      <w:b/>
      <w:bCs/>
      <w:shd w:val="clear" w:color="auto" w:fill="FFFFFF"/>
    </w:rPr>
  </w:style>
  <w:style w:type="character" w:customStyle="1" w:styleId="1712pt">
    <w:name w:val="Основной текст (17) + 12 pt"/>
    <w:aliases w:val="Не полужирный5"/>
    <w:basedOn w:val="17"/>
    <w:uiPriority w:val="99"/>
    <w:rsid w:val="00C5112E"/>
    <w:rPr>
      <w:rFonts w:ascii="Times New Roman" w:hAnsi="Times New Roman" w:cs="Times New Roman"/>
      <w:b/>
      <w:bCs/>
      <w:sz w:val="24"/>
      <w:szCs w:val="24"/>
      <w:shd w:val="clear" w:color="auto" w:fill="FFFFFF"/>
    </w:rPr>
  </w:style>
  <w:style w:type="character" w:customStyle="1" w:styleId="1712pt8">
    <w:name w:val="Основной текст (17) + 12 pt8"/>
    <w:basedOn w:val="17"/>
    <w:uiPriority w:val="99"/>
    <w:rsid w:val="00C5112E"/>
    <w:rPr>
      <w:rFonts w:ascii="Times New Roman" w:hAnsi="Times New Roman" w:cs="Times New Roman"/>
      <w:b/>
      <w:bCs/>
      <w:sz w:val="24"/>
      <w:szCs w:val="24"/>
      <w:shd w:val="clear" w:color="auto" w:fill="FFFFFF"/>
    </w:rPr>
  </w:style>
  <w:style w:type="character" w:customStyle="1" w:styleId="1712pt7">
    <w:name w:val="Основной текст (17) + 12 pt7"/>
    <w:aliases w:val="Курсив4"/>
    <w:basedOn w:val="17"/>
    <w:uiPriority w:val="99"/>
    <w:rsid w:val="00C5112E"/>
    <w:rPr>
      <w:rFonts w:ascii="Times New Roman" w:hAnsi="Times New Roman" w:cs="Times New Roman"/>
      <w:b/>
      <w:bCs/>
      <w:i/>
      <w:iCs/>
      <w:sz w:val="24"/>
      <w:szCs w:val="24"/>
      <w:shd w:val="clear" w:color="auto" w:fill="FFFFFF"/>
    </w:rPr>
  </w:style>
  <w:style w:type="character" w:customStyle="1" w:styleId="195">
    <w:name w:val="Основной текст (19)5"/>
    <w:basedOn w:val="19"/>
    <w:uiPriority w:val="99"/>
    <w:rsid w:val="00C5112E"/>
    <w:rPr>
      <w:rFonts w:ascii="Times New Roman" w:hAnsi="Times New Roman" w:cs="Times New Roman"/>
      <w:b/>
      <w:bCs/>
      <w:shd w:val="clear" w:color="auto" w:fill="FFFFFF"/>
    </w:rPr>
  </w:style>
  <w:style w:type="character" w:customStyle="1" w:styleId="199">
    <w:name w:val="Основной текст (19) + 9"/>
    <w:aliases w:val="5 pt5,Колонтитул (6) + 12,Интервал 0 pt3"/>
    <w:basedOn w:val="19"/>
    <w:uiPriority w:val="99"/>
    <w:rsid w:val="00C5112E"/>
    <w:rPr>
      <w:rFonts w:ascii="Times New Roman" w:hAnsi="Times New Roman" w:cs="Times New Roman"/>
      <w:b/>
      <w:bCs/>
      <w:sz w:val="19"/>
      <w:szCs w:val="19"/>
      <w:shd w:val="clear" w:color="auto" w:fill="FFFFFF"/>
    </w:rPr>
  </w:style>
  <w:style w:type="character" w:customStyle="1" w:styleId="83">
    <w:name w:val="Основной текст (8)3"/>
    <w:basedOn w:val="8"/>
    <w:uiPriority w:val="99"/>
    <w:rsid w:val="00C5112E"/>
    <w:rPr>
      <w:rFonts w:ascii="Times New Roman" w:hAnsi="Times New Roman" w:cs="Times New Roman"/>
      <w:i/>
      <w:iCs/>
      <w:sz w:val="23"/>
      <w:szCs w:val="23"/>
      <w:shd w:val="clear" w:color="auto" w:fill="FFFFFF"/>
    </w:rPr>
  </w:style>
  <w:style w:type="character" w:customStyle="1" w:styleId="230">
    <w:name w:val="Заголовок №2 (3)_"/>
    <w:basedOn w:val="a0"/>
    <w:link w:val="231"/>
    <w:uiPriority w:val="99"/>
    <w:locked/>
    <w:rsid w:val="00C5112E"/>
    <w:rPr>
      <w:rFonts w:ascii="Times New Roman" w:hAnsi="Times New Roman" w:cs="Times New Roman"/>
      <w:b/>
      <w:bCs/>
      <w:sz w:val="31"/>
      <w:szCs w:val="31"/>
      <w:shd w:val="clear" w:color="auto" w:fill="FFFFFF"/>
    </w:rPr>
  </w:style>
  <w:style w:type="character" w:customStyle="1" w:styleId="200">
    <w:name w:val="Основной текст (20)_"/>
    <w:basedOn w:val="a0"/>
    <w:link w:val="201"/>
    <w:uiPriority w:val="99"/>
    <w:locked/>
    <w:rsid w:val="00C5112E"/>
    <w:rPr>
      <w:rFonts w:ascii="Trebuchet MS" w:hAnsi="Trebuchet MS" w:cs="Trebuchet MS"/>
      <w:sz w:val="8"/>
      <w:szCs w:val="8"/>
      <w:shd w:val="clear" w:color="auto" w:fill="FFFFFF"/>
    </w:rPr>
  </w:style>
  <w:style w:type="character" w:customStyle="1" w:styleId="20TimesNewRoman">
    <w:name w:val="Основной текст (20) + Times New Roman"/>
    <w:aliases w:val="6 pt1,Основной текст (8) + Garamond1"/>
    <w:basedOn w:val="200"/>
    <w:uiPriority w:val="99"/>
    <w:rsid w:val="00C5112E"/>
    <w:rPr>
      <w:rFonts w:ascii="Times New Roman" w:hAnsi="Times New Roman" w:cs="Times New Roman"/>
      <w:sz w:val="12"/>
      <w:szCs w:val="12"/>
      <w:shd w:val="clear" w:color="auto" w:fill="FFFFFF"/>
    </w:rPr>
  </w:style>
  <w:style w:type="character" w:customStyle="1" w:styleId="1021">
    <w:name w:val="Основной текст (10)2"/>
    <w:basedOn w:val="10"/>
    <w:uiPriority w:val="99"/>
    <w:rsid w:val="00C5112E"/>
    <w:rPr>
      <w:rFonts w:ascii="Times New Roman" w:hAnsi="Times New Roman" w:cs="Times New Roman"/>
      <w:b/>
      <w:bCs/>
      <w:sz w:val="27"/>
      <w:szCs w:val="27"/>
      <w:shd w:val="clear" w:color="auto" w:fill="FFFFFF"/>
    </w:rPr>
  </w:style>
  <w:style w:type="character" w:customStyle="1" w:styleId="34">
    <w:name w:val="Подпись к таблице (3)_"/>
    <w:basedOn w:val="a0"/>
    <w:link w:val="312"/>
    <w:uiPriority w:val="99"/>
    <w:locked/>
    <w:rsid w:val="00C5112E"/>
    <w:rPr>
      <w:rFonts w:ascii="Times New Roman" w:hAnsi="Times New Roman" w:cs="Times New Roman"/>
      <w:b/>
      <w:bCs/>
      <w:shd w:val="clear" w:color="auto" w:fill="FFFFFF"/>
    </w:rPr>
  </w:style>
  <w:style w:type="character" w:customStyle="1" w:styleId="43">
    <w:name w:val="Подпись к таблице (4)_"/>
    <w:basedOn w:val="a0"/>
    <w:link w:val="410"/>
    <w:uiPriority w:val="99"/>
    <w:locked/>
    <w:rsid w:val="00C5112E"/>
    <w:rPr>
      <w:rFonts w:ascii="Times New Roman" w:hAnsi="Times New Roman" w:cs="Times New Roman"/>
      <w:b/>
      <w:bCs/>
      <w:i/>
      <w:iCs/>
      <w:sz w:val="19"/>
      <w:szCs w:val="19"/>
      <w:shd w:val="clear" w:color="auto" w:fill="FFFFFF"/>
    </w:rPr>
  </w:style>
  <w:style w:type="character" w:customStyle="1" w:styleId="412">
    <w:name w:val="Подпись к таблице (4) + 12"/>
    <w:aliases w:val="5 pt4,Не курсив4,Основной текст (8) + 111"/>
    <w:basedOn w:val="43"/>
    <w:uiPriority w:val="99"/>
    <w:rsid w:val="00C5112E"/>
    <w:rPr>
      <w:rFonts w:ascii="Times New Roman" w:hAnsi="Times New Roman" w:cs="Times New Roman"/>
      <w:b/>
      <w:bCs/>
      <w:i/>
      <w:iCs/>
      <w:sz w:val="25"/>
      <w:szCs w:val="25"/>
      <w:u w:val="single"/>
      <w:shd w:val="clear" w:color="auto" w:fill="FFFFFF"/>
    </w:rPr>
  </w:style>
  <w:style w:type="character" w:customStyle="1" w:styleId="44">
    <w:name w:val="Подпись к таблице (4)"/>
    <w:basedOn w:val="43"/>
    <w:uiPriority w:val="99"/>
    <w:rsid w:val="00C5112E"/>
    <w:rPr>
      <w:rFonts w:ascii="Times New Roman" w:hAnsi="Times New Roman" w:cs="Times New Roman"/>
      <w:b/>
      <w:bCs/>
      <w:i/>
      <w:iCs/>
      <w:sz w:val="19"/>
      <w:szCs w:val="19"/>
      <w:u w:val="single"/>
      <w:shd w:val="clear" w:color="auto" w:fill="FFFFFF"/>
    </w:rPr>
  </w:style>
  <w:style w:type="character" w:customStyle="1" w:styleId="179pt">
    <w:name w:val="Основной текст (17) + 9 pt"/>
    <w:basedOn w:val="17"/>
    <w:uiPriority w:val="99"/>
    <w:rsid w:val="00C5112E"/>
    <w:rPr>
      <w:rFonts w:ascii="Times New Roman" w:hAnsi="Times New Roman" w:cs="Times New Roman"/>
      <w:b/>
      <w:bCs/>
      <w:sz w:val="18"/>
      <w:szCs w:val="18"/>
      <w:shd w:val="clear" w:color="auto" w:fill="FFFFFF"/>
    </w:rPr>
  </w:style>
  <w:style w:type="character" w:customStyle="1" w:styleId="179">
    <w:name w:val="Основной текст (17) + 9"/>
    <w:aliases w:val="5 pt3,Колонтитул (7) + 10,Интервал 0 pt2"/>
    <w:basedOn w:val="17"/>
    <w:uiPriority w:val="99"/>
    <w:rsid w:val="00C5112E"/>
    <w:rPr>
      <w:rFonts w:ascii="Times New Roman" w:hAnsi="Times New Roman" w:cs="Times New Roman"/>
      <w:b/>
      <w:bCs/>
      <w:sz w:val="19"/>
      <w:szCs w:val="19"/>
      <w:shd w:val="clear" w:color="auto" w:fill="FFFFFF"/>
    </w:rPr>
  </w:style>
  <w:style w:type="character" w:customStyle="1" w:styleId="1712pt6">
    <w:name w:val="Основной текст (17) + 12 pt6"/>
    <w:basedOn w:val="17"/>
    <w:uiPriority w:val="99"/>
    <w:rsid w:val="00C5112E"/>
    <w:rPr>
      <w:rFonts w:ascii="Times New Roman" w:hAnsi="Times New Roman" w:cs="Times New Roman"/>
      <w:b/>
      <w:bCs/>
      <w:sz w:val="24"/>
      <w:szCs w:val="24"/>
      <w:shd w:val="clear" w:color="auto" w:fill="FFFFFF"/>
    </w:rPr>
  </w:style>
  <w:style w:type="character" w:customStyle="1" w:styleId="1712pt5">
    <w:name w:val="Основной текст (17) + 12 pt5"/>
    <w:aliases w:val="Не полужирный4,Интервал 0 pt,Основной текст (8) + 14 pt2"/>
    <w:basedOn w:val="17"/>
    <w:uiPriority w:val="99"/>
    <w:rsid w:val="00C5112E"/>
    <w:rPr>
      <w:rFonts w:ascii="Times New Roman" w:hAnsi="Times New Roman" w:cs="Times New Roman"/>
      <w:b/>
      <w:bCs/>
      <w:spacing w:val="-10"/>
      <w:sz w:val="24"/>
      <w:szCs w:val="24"/>
      <w:shd w:val="clear" w:color="auto" w:fill="FFFFFF"/>
    </w:rPr>
  </w:style>
  <w:style w:type="character" w:customStyle="1" w:styleId="1712pt4">
    <w:name w:val="Основной текст (17) + 12 pt4"/>
    <w:aliases w:val="Курсив3,Колонтитул (3) + Georgia,9,5 pt32"/>
    <w:basedOn w:val="17"/>
    <w:uiPriority w:val="99"/>
    <w:rsid w:val="00C5112E"/>
    <w:rPr>
      <w:rFonts w:ascii="Times New Roman" w:hAnsi="Times New Roman" w:cs="Times New Roman"/>
      <w:b/>
      <w:bCs/>
      <w:i/>
      <w:iCs/>
      <w:sz w:val="24"/>
      <w:szCs w:val="24"/>
      <w:shd w:val="clear" w:color="auto" w:fill="FFFFFF"/>
    </w:rPr>
  </w:style>
  <w:style w:type="character" w:customStyle="1" w:styleId="194">
    <w:name w:val="Основной текст (19)4"/>
    <w:basedOn w:val="19"/>
    <w:uiPriority w:val="99"/>
    <w:rsid w:val="00C5112E"/>
    <w:rPr>
      <w:rFonts w:ascii="Times New Roman" w:hAnsi="Times New Roman" w:cs="Times New Roman"/>
      <w:b/>
      <w:bCs/>
      <w:shd w:val="clear" w:color="auto" w:fill="FFFFFF"/>
    </w:rPr>
  </w:style>
  <w:style w:type="character" w:customStyle="1" w:styleId="142">
    <w:name w:val="Основной текст (14)2"/>
    <w:basedOn w:val="14"/>
    <w:uiPriority w:val="99"/>
    <w:rsid w:val="00C5112E"/>
    <w:rPr>
      <w:rFonts w:ascii="Times New Roman" w:hAnsi="Times New Roman" w:cs="Times New Roman"/>
      <w:b/>
      <w:bCs/>
      <w:sz w:val="19"/>
      <w:szCs w:val="19"/>
      <w:shd w:val="clear" w:color="auto" w:fill="FFFFFF"/>
    </w:rPr>
  </w:style>
  <w:style w:type="character" w:customStyle="1" w:styleId="150">
    <w:name w:val="Основной текст (15)"/>
    <w:basedOn w:val="15"/>
    <w:uiPriority w:val="99"/>
    <w:rsid w:val="00C5112E"/>
    <w:rPr>
      <w:rFonts w:ascii="Times New Roman" w:hAnsi="Times New Roman" w:cs="Times New Roman"/>
      <w:b/>
      <w:bCs/>
      <w:i/>
      <w:iCs/>
      <w:sz w:val="20"/>
      <w:szCs w:val="20"/>
      <w:shd w:val="clear" w:color="auto" w:fill="FFFFFF"/>
    </w:rPr>
  </w:style>
  <w:style w:type="character" w:customStyle="1" w:styleId="1512pt2">
    <w:name w:val="Основной текст (15) + 12 pt2"/>
    <w:basedOn w:val="15"/>
    <w:uiPriority w:val="99"/>
    <w:rsid w:val="00C5112E"/>
    <w:rPr>
      <w:rFonts w:ascii="Times New Roman" w:hAnsi="Times New Roman" w:cs="Times New Roman"/>
      <w:b/>
      <w:bCs/>
      <w:i/>
      <w:iCs/>
      <w:sz w:val="24"/>
      <w:szCs w:val="24"/>
      <w:shd w:val="clear" w:color="auto" w:fill="FFFFFF"/>
    </w:rPr>
  </w:style>
  <w:style w:type="character" w:customStyle="1" w:styleId="1512pt1">
    <w:name w:val="Основной текст (15) + 12 pt1"/>
    <w:aliases w:val="Не полужирный3,Не курсив3,Основной текст (8) + 14 pt1"/>
    <w:basedOn w:val="15"/>
    <w:uiPriority w:val="99"/>
    <w:rsid w:val="00C5112E"/>
    <w:rPr>
      <w:rFonts w:ascii="Times New Roman" w:hAnsi="Times New Roman" w:cs="Times New Roman"/>
      <w:b/>
      <w:bCs/>
      <w:i/>
      <w:iCs/>
      <w:noProof/>
      <w:sz w:val="24"/>
      <w:szCs w:val="24"/>
      <w:shd w:val="clear" w:color="auto" w:fill="FFFFFF"/>
    </w:rPr>
  </w:style>
  <w:style w:type="character" w:customStyle="1" w:styleId="159">
    <w:name w:val="Основной текст (15) + 9"/>
    <w:aliases w:val="5 pt2,Не курсив2,Колонтитул (7) + 101,Интервал 0 pt1"/>
    <w:basedOn w:val="15"/>
    <w:uiPriority w:val="99"/>
    <w:rsid w:val="00C5112E"/>
    <w:rPr>
      <w:rFonts w:ascii="Times New Roman" w:hAnsi="Times New Roman" w:cs="Times New Roman"/>
      <w:b/>
      <w:bCs/>
      <w:i/>
      <w:iCs/>
      <w:sz w:val="19"/>
      <w:szCs w:val="19"/>
      <w:shd w:val="clear" w:color="auto" w:fill="FFFFFF"/>
    </w:rPr>
  </w:style>
  <w:style w:type="character" w:customStyle="1" w:styleId="193">
    <w:name w:val="Основной текст (19)3"/>
    <w:basedOn w:val="19"/>
    <w:uiPriority w:val="99"/>
    <w:rsid w:val="00C5112E"/>
    <w:rPr>
      <w:rFonts w:ascii="Times New Roman" w:hAnsi="Times New Roman" w:cs="Times New Roman"/>
      <w:b/>
      <w:bCs/>
      <w:shd w:val="clear" w:color="auto" w:fill="FFFFFF"/>
    </w:rPr>
  </w:style>
  <w:style w:type="character" w:customStyle="1" w:styleId="180">
    <w:name w:val="Основной текст (18)"/>
    <w:basedOn w:val="18"/>
    <w:uiPriority w:val="99"/>
    <w:rsid w:val="00C5112E"/>
    <w:rPr>
      <w:rFonts w:ascii="Times New Roman" w:hAnsi="Times New Roman" w:cs="Times New Roman"/>
      <w:b/>
      <w:bCs/>
      <w:i/>
      <w:iCs/>
      <w:sz w:val="19"/>
      <w:szCs w:val="19"/>
      <w:shd w:val="clear" w:color="auto" w:fill="FFFFFF"/>
    </w:rPr>
  </w:style>
  <w:style w:type="character" w:customStyle="1" w:styleId="1712pt3">
    <w:name w:val="Основной текст (17) + 12 pt3"/>
    <w:aliases w:val="Не полужирный2"/>
    <w:basedOn w:val="17"/>
    <w:uiPriority w:val="99"/>
    <w:rsid w:val="00C5112E"/>
    <w:rPr>
      <w:rFonts w:ascii="Times New Roman" w:hAnsi="Times New Roman" w:cs="Times New Roman"/>
      <w:b/>
      <w:bCs/>
      <w:sz w:val="24"/>
      <w:szCs w:val="24"/>
      <w:shd w:val="clear" w:color="auto" w:fill="FFFFFF"/>
    </w:rPr>
  </w:style>
  <w:style w:type="character" w:customStyle="1" w:styleId="1710">
    <w:name w:val="Основной текст (17) + 10"/>
    <w:aliases w:val="5 pt1,Основной текст + 131"/>
    <w:basedOn w:val="17"/>
    <w:uiPriority w:val="99"/>
    <w:rsid w:val="00C5112E"/>
    <w:rPr>
      <w:rFonts w:ascii="Times New Roman" w:hAnsi="Times New Roman" w:cs="Times New Roman"/>
      <w:b/>
      <w:bCs/>
      <w:sz w:val="21"/>
      <w:szCs w:val="21"/>
      <w:shd w:val="clear" w:color="auto" w:fill="FFFFFF"/>
    </w:rPr>
  </w:style>
  <w:style w:type="character" w:customStyle="1" w:styleId="64">
    <w:name w:val="Заголовок №6_"/>
    <w:basedOn w:val="a0"/>
    <w:link w:val="65"/>
    <w:uiPriority w:val="99"/>
    <w:locked/>
    <w:rsid w:val="00C5112E"/>
    <w:rPr>
      <w:rFonts w:ascii="Times New Roman" w:hAnsi="Times New Roman" w:cs="Times New Roman"/>
      <w:b/>
      <w:bCs/>
      <w:shd w:val="clear" w:color="auto" w:fill="FFFFFF"/>
    </w:rPr>
  </w:style>
  <w:style w:type="character" w:customStyle="1" w:styleId="35">
    <w:name w:val="Подпись к таблице (3)"/>
    <w:basedOn w:val="34"/>
    <w:uiPriority w:val="99"/>
    <w:rsid w:val="00C5112E"/>
    <w:rPr>
      <w:rFonts w:ascii="Times New Roman" w:hAnsi="Times New Roman" w:cs="Times New Roman"/>
      <w:b/>
      <w:bCs/>
      <w:shd w:val="clear" w:color="auto" w:fill="FFFFFF"/>
    </w:rPr>
  </w:style>
  <w:style w:type="character" w:customStyle="1" w:styleId="420">
    <w:name w:val="Подпись к таблице (4)2"/>
    <w:basedOn w:val="43"/>
    <w:uiPriority w:val="99"/>
    <w:rsid w:val="00C5112E"/>
    <w:rPr>
      <w:rFonts w:ascii="Times New Roman" w:hAnsi="Times New Roman" w:cs="Times New Roman"/>
      <w:b/>
      <w:bCs/>
      <w:i/>
      <w:iCs/>
      <w:sz w:val="19"/>
      <w:szCs w:val="19"/>
      <w:u w:val="single"/>
      <w:shd w:val="clear" w:color="auto" w:fill="FFFFFF"/>
    </w:rPr>
  </w:style>
  <w:style w:type="character" w:customStyle="1" w:styleId="1710pt">
    <w:name w:val="Основной текст (17) + 10 pt"/>
    <w:basedOn w:val="17"/>
    <w:uiPriority w:val="99"/>
    <w:rsid w:val="00C5112E"/>
    <w:rPr>
      <w:rFonts w:ascii="Times New Roman" w:hAnsi="Times New Roman" w:cs="Times New Roman"/>
      <w:b/>
      <w:bCs/>
      <w:sz w:val="20"/>
      <w:szCs w:val="20"/>
      <w:shd w:val="clear" w:color="auto" w:fill="FFFFFF"/>
    </w:rPr>
  </w:style>
  <w:style w:type="character" w:customStyle="1" w:styleId="1712pt2">
    <w:name w:val="Основной текст (17) + 12 pt2"/>
    <w:aliases w:val="Не полужирный1,Заголовок №4 (2) + 13 pt"/>
    <w:basedOn w:val="17"/>
    <w:uiPriority w:val="99"/>
    <w:rsid w:val="00C5112E"/>
    <w:rPr>
      <w:rFonts w:ascii="Times New Roman" w:hAnsi="Times New Roman" w:cs="Times New Roman"/>
      <w:b/>
      <w:bCs/>
      <w:sz w:val="24"/>
      <w:szCs w:val="24"/>
      <w:shd w:val="clear" w:color="auto" w:fill="FFFFFF"/>
    </w:rPr>
  </w:style>
  <w:style w:type="character" w:customStyle="1" w:styleId="1712pt1">
    <w:name w:val="Основной текст (17) + 12 pt1"/>
    <w:aliases w:val="Курсив2"/>
    <w:basedOn w:val="17"/>
    <w:uiPriority w:val="99"/>
    <w:rsid w:val="00C5112E"/>
    <w:rPr>
      <w:rFonts w:ascii="Times New Roman" w:hAnsi="Times New Roman" w:cs="Times New Roman"/>
      <w:b/>
      <w:bCs/>
      <w:i/>
      <w:iCs/>
      <w:sz w:val="24"/>
      <w:szCs w:val="24"/>
      <w:shd w:val="clear" w:color="auto" w:fill="FFFFFF"/>
    </w:rPr>
  </w:style>
  <w:style w:type="character" w:customStyle="1" w:styleId="192">
    <w:name w:val="Основной текст (19)2"/>
    <w:basedOn w:val="19"/>
    <w:uiPriority w:val="99"/>
    <w:rsid w:val="00C5112E"/>
    <w:rPr>
      <w:rFonts w:ascii="Times New Roman" w:hAnsi="Times New Roman" w:cs="Times New Roman"/>
      <w:b/>
      <w:bCs/>
      <w:shd w:val="clear" w:color="auto" w:fill="FFFFFF"/>
    </w:rPr>
  </w:style>
  <w:style w:type="character" w:customStyle="1" w:styleId="812pt1">
    <w:name w:val="Основной текст (8) + 12 pt1"/>
    <w:aliases w:val="Полужирный1"/>
    <w:basedOn w:val="8"/>
    <w:uiPriority w:val="99"/>
    <w:rsid w:val="00C5112E"/>
    <w:rPr>
      <w:rFonts w:ascii="Times New Roman" w:hAnsi="Times New Roman" w:cs="Times New Roman"/>
      <w:b/>
      <w:bCs/>
      <w:i/>
      <w:iCs/>
      <w:sz w:val="24"/>
      <w:szCs w:val="24"/>
      <w:shd w:val="clear" w:color="auto" w:fill="FFFFFF"/>
    </w:rPr>
  </w:style>
  <w:style w:type="character" w:customStyle="1" w:styleId="820">
    <w:name w:val="Основной текст (8)2"/>
    <w:basedOn w:val="8"/>
    <w:uiPriority w:val="99"/>
    <w:rsid w:val="00C5112E"/>
    <w:rPr>
      <w:rFonts w:ascii="Times New Roman" w:hAnsi="Times New Roman" w:cs="Times New Roman"/>
      <w:i/>
      <w:iCs/>
      <w:sz w:val="23"/>
      <w:szCs w:val="23"/>
      <w:shd w:val="clear" w:color="auto" w:fill="FFFFFF"/>
    </w:rPr>
  </w:style>
  <w:style w:type="character" w:customStyle="1" w:styleId="330">
    <w:name w:val="Заголовок №3 (3)_"/>
    <w:basedOn w:val="a0"/>
    <w:link w:val="331"/>
    <w:uiPriority w:val="99"/>
    <w:locked/>
    <w:rsid w:val="00C5112E"/>
    <w:rPr>
      <w:rFonts w:ascii="Times New Roman" w:hAnsi="Times New Roman" w:cs="Times New Roman"/>
      <w:b/>
      <w:bCs/>
      <w:i/>
      <w:iCs/>
      <w:sz w:val="28"/>
      <w:szCs w:val="28"/>
      <w:shd w:val="clear" w:color="auto" w:fill="FFFFFF"/>
    </w:rPr>
  </w:style>
  <w:style w:type="character" w:customStyle="1" w:styleId="1010">
    <w:name w:val="Основной текст (10) + Не полужирный1"/>
    <w:aliases w:val="Курсив1"/>
    <w:basedOn w:val="10"/>
    <w:uiPriority w:val="99"/>
    <w:rsid w:val="00C5112E"/>
    <w:rPr>
      <w:rFonts w:ascii="Times New Roman" w:hAnsi="Times New Roman" w:cs="Times New Roman"/>
      <w:b/>
      <w:bCs/>
      <w:i/>
      <w:iCs/>
      <w:sz w:val="27"/>
      <w:szCs w:val="27"/>
      <w:u w:val="single"/>
      <w:shd w:val="clear" w:color="auto" w:fill="FFFFFF"/>
    </w:rPr>
  </w:style>
  <w:style w:type="character" w:customStyle="1" w:styleId="102pt1">
    <w:name w:val="Основной текст (10) + Интервал 2 pt1"/>
    <w:basedOn w:val="10"/>
    <w:uiPriority w:val="99"/>
    <w:rsid w:val="00C5112E"/>
    <w:rPr>
      <w:rFonts w:ascii="Times New Roman" w:hAnsi="Times New Roman" w:cs="Times New Roman"/>
      <w:b/>
      <w:bCs/>
      <w:spacing w:val="40"/>
      <w:sz w:val="27"/>
      <w:szCs w:val="27"/>
      <w:shd w:val="clear" w:color="auto" w:fill="FFFFFF"/>
    </w:rPr>
  </w:style>
  <w:style w:type="character" w:customStyle="1" w:styleId="1110">
    <w:name w:val="Основной текст (11) + Полужирный1"/>
    <w:aliases w:val="Не курсив1"/>
    <w:basedOn w:val="110"/>
    <w:uiPriority w:val="99"/>
    <w:rsid w:val="00C5112E"/>
    <w:rPr>
      <w:rFonts w:ascii="Times New Roman" w:hAnsi="Times New Roman" w:cs="Times New Roman"/>
      <w:b/>
      <w:bCs/>
      <w:i/>
      <w:iCs/>
      <w:sz w:val="27"/>
      <w:szCs w:val="27"/>
      <w:shd w:val="clear" w:color="auto" w:fill="FFFFFF"/>
    </w:rPr>
  </w:style>
  <w:style w:type="paragraph" w:customStyle="1" w:styleId="22">
    <w:name w:val="Основной текст (2)"/>
    <w:basedOn w:val="a"/>
    <w:link w:val="21"/>
    <w:uiPriority w:val="99"/>
    <w:rsid w:val="00C5112E"/>
    <w:pPr>
      <w:shd w:val="clear" w:color="auto" w:fill="FFFFFF"/>
      <w:spacing w:before="120" w:line="240" w:lineRule="atLeast"/>
    </w:pPr>
    <w:rPr>
      <w:rFonts w:ascii="Corbel" w:eastAsiaTheme="minorHAnsi" w:hAnsi="Corbel" w:cs="Corbel"/>
      <w:color w:val="auto"/>
      <w:sz w:val="8"/>
      <w:szCs w:val="8"/>
      <w:lang w:eastAsia="en-US"/>
    </w:rPr>
  </w:style>
  <w:style w:type="paragraph" w:customStyle="1" w:styleId="30">
    <w:name w:val="Основной текст (3)"/>
    <w:basedOn w:val="a"/>
    <w:link w:val="3"/>
    <w:uiPriority w:val="99"/>
    <w:rsid w:val="00C5112E"/>
    <w:pPr>
      <w:shd w:val="clear" w:color="auto" w:fill="FFFFFF"/>
      <w:spacing w:after="120" w:line="240" w:lineRule="atLeast"/>
    </w:pPr>
    <w:rPr>
      <w:rFonts w:ascii="Consolas" w:eastAsiaTheme="minorHAnsi" w:hAnsi="Consolas" w:cs="Consolas"/>
      <w:noProof/>
      <w:color w:val="auto"/>
      <w:sz w:val="8"/>
      <w:szCs w:val="8"/>
      <w:lang w:eastAsia="en-US"/>
    </w:rPr>
  </w:style>
  <w:style w:type="paragraph" w:customStyle="1" w:styleId="11">
    <w:name w:val="Заголовок №11"/>
    <w:basedOn w:val="a"/>
    <w:link w:val="1"/>
    <w:uiPriority w:val="99"/>
    <w:rsid w:val="00C5112E"/>
    <w:pPr>
      <w:shd w:val="clear" w:color="auto" w:fill="FFFFFF"/>
      <w:spacing w:before="120" w:after="300" w:line="240" w:lineRule="atLeast"/>
      <w:jc w:val="center"/>
      <w:outlineLvl w:val="0"/>
    </w:pPr>
    <w:rPr>
      <w:rFonts w:ascii="Times New Roman" w:eastAsiaTheme="minorHAnsi" w:hAnsi="Times New Roman" w:cs="Times New Roman"/>
      <w:b/>
      <w:bCs/>
      <w:i/>
      <w:iCs/>
      <w:color w:val="auto"/>
      <w:sz w:val="28"/>
      <w:szCs w:val="28"/>
      <w:lang w:eastAsia="en-US"/>
    </w:rPr>
  </w:style>
  <w:style w:type="paragraph" w:customStyle="1" w:styleId="40">
    <w:name w:val="Основной текст (4)"/>
    <w:basedOn w:val="a"/>
    <w:link w:val="4"/>
    <w:uiPriority w:val="99"/>
    <w:rsid w:val="00C5112E"/>
    <w:pPr>
      <w:shd w:val="clear" w:color="auto" w:fill="FFFFFF"/>
      <w:spacing w:before="60" w:line="240" w:lineRule="atLeast"/>
    </w:pPr>
    <w:rPr>
      <w:rFonts w:ascii="Times New Roman" w:eastAsiaTheme="minorHAnsi" w:hAnsi="Times New Roman" w:cs="Times New Roman"/>
      <w:noProof/>
      <w:color w:val="auto"/>
      <w:sz w:val="11"/>
      <w:szCs w:val="11"/>
      <w:lang w:eastAsia="en-US"/>
    </w:rPr>
  </w:style>
  <w:style w:type="paragraph" w:customStyle="1" w:styleId="50">
    <w:name w:val="Основной текст (5)"/>
    <w:basedOn w:val="a"/>
    <w:link w:val="5"/>
    <w:uiPriority w:val="99"/>
    <w:rsid w:val="00C5112E"/>
    <w:pPr>
      <w:shd w:val="clear" w:color="auto" w:fill="FFFFFF"/>
      <w:spacing w:after="60" w:line="240" w:lineRule="atLeast"/>
    </w:pPr>
    <w:rPr>
      <w:rFonts w:ascii="Verdana" w:eastAsiaTheme="minorHAnsi" w:hAnsi="Verdana" w:cs="Verdana"/>
      <w:color w:val="auto"/>
      <w:sz w:val="8"/>
      <w:szCs w:val="8"/>
      <w:lang w:eastAsia="en-US"/>
    </w:rPr>
  </w:style>
  <w:style w:type="paragraph" w:customStyle="1" w:styleId="310">
    <w:name w:val="Заголовок №31"/>
    <w:basedOn w:val="a"/>
    <w:link w:val="31"/>
    <w:uiPriority w:val="99"/>
    <w:rsid w:val="00C5112E"/>
    <w:pPr>
      <w:shd w:val="clear" w:color="auto" w:fill="FFFFFF"/>
      <w:spacing w:before="60" w:after="420" w:line="480" w:lineRule="exact"/>
      <w:ind w:hanging="260"/>
      <w:outlineLvl w:val="2"/>
    </w:pPr>
    <w:rPr>
      <w:rFonts w:ascii="Times New Roman" w:eastAsiaTheme="minorHAnsi" w:hAnsi="Times New Roman" w:cs="Times New Roman"/>
      <w:b/>
      <w:bCs/>
      <w:color w:val="auto"/>
      <w:sz w:val="27"/>
      <w:szCs w:val="27"/>
      <w:lang w:eastAsia="en-US"/>
    </w:rPr>
  </w:style>
  <w:style w:type="paragraph" w:customStyle="1" w:styleId="61">
    <w:name w:val="Основной текст (6)1"/>
    <w:basedOn w:val="a"/>
    <w:link w:val="6"/>
    <w:uiPriority w:val="99"/>
    <w:rsid w:val="00C5112E"/>
    <w:pPr>
      <w:shd w:val="clear" w:color="auto" w:fill="FFFFFF"/>
      <w:spacing w:before="420" w:after="60" w:line="240" w:lineRule="atLeast"/>
      <w:ind w:hanging="460"/>
      <w:jc w:val="center"/>
    </w:pPr>
    <w:rPr>
      <w:rFonts w:ascii="Times New Roman" w:eastAsiaTheme="minorHAnsi" w:hAnsi="Times New Roman" w:cs="Times New Roman"/>
      <w:b/>
      <w:bCs/>
      <w:i/>
      <w:iCs/>
      <w:color w:val="auto"/>
      <w:sz w:val="28"/>
      <w:szCs w:val="28"/>
      <w:lang w:eastAsia="en-US"/>
    </w:rPr>
  </w:style>
  <w:style w:type="paragraph" w:customStyle="1" w:styleId="71">
    <w:name w:val="Основной текст (7)1"/>
    <w:basedOn w:val="a"/>
    <w:link w:val="7"/>
    <w:uiPriority w:val="99"/>
    <w:rsid w:val="00C5112E"/>
    <w:pPr>
      <w:shd w:val="clear" w:color="auto" w:fill="FFFFFF"/>
      <w:spacing w:before="240" w:line="269" w:lineRule="exact"/>
      <w:ind w:hanging="460"/>
    </w:pPr>
    <w:rPr>
      <w:rFonts w:ascii="Times New Roman" w:eastAsiaTheme="minorHAnsi" w:hAnsi="Times New Roman" w:cs="Times New Roman"/>
      <w:color w:val="auto"/>
      <w:sz w:val="22"/>
      <w:szCs w:val="22"/>
      <w:lang w:eastAsia="en-US"/>
    </w:rPr>
  </w:style>
  <w:style w:type="paragraph" w:customStyle="1" w:styleId="81">
    <w:name w:val="Основной текст (8)1"/>
    <w:basedOn w:val="a"/>
    <w:link w:val="8"/>
    <w:uiPriority w:val="99"/>
    <w:rsid w:val="00C5112E"/>
    <w:pPr>
      <w:shd w:val="clear" w:color="auto" w:fill="FFFFFF"/>
      <w:spacing w:line="274" w:lineRule="exact"/>
      <w:ind w:hanging="460"/>
    </w:pPr>
    <w:rPr>
      <w:rFonts w:ascii="Times New Roman" w:eastAsiaTheme="minorHAnsi" w:hAnsi="Times New Roman" w:cs="Times New Roman"/>
      <w:i/>
      <w:iCs/>
      <w:color w:val="auto"/>
      <w:sz w:val="23"/>
      <w:szCs w:val="23"/>
      <w:lang w:eastAsia="en-US"/>
    </w:rPr>
  </w:style>
  <w:style w:type="paragraph" w:customStyle="1" w:styleId="91">
    <w:name w:val="Основной текст (9)"/>
    <w:basedOn w:val="a"/>
    <w:link w:val="90"/>
    <w:uiPriority w:val="99"/>
    <w:rsid w:val="00C5112E"/>
    <w:pPr>
      <w:shd w:val="clear" w:color="auto" w:fill="FFFFFF"/>
      <w:spacing w:after="300" w:line="240" w:lineRule="atLeast"/>
    </w:pPr>
    <w:rPr>
      <w:rFonts w:ascii="Times New Roman" w:eastAsiaTheme="minorHAnsi" w:hAnsi="Times New Roman" w:cs="Times New Roman"/>
      <w:color w:val="auto"/>
      <w:sz w:val="8"/>
      <w:szCs w:val="8"/>
      <w:lang w:eastAsia="en-US"/>
    </w:rPr>
  </w:style>
  <w:style w:type="paragraph" w:customStyle="1" w:styleId="101">
    <w:name w:val="Основной текст (10)1"/>
    <w:basedOn w:val="a"/>
    <w:link w:val="10"/>
    <w:uiPriority w:val="99"/>
    <w:rsid w:val="00C5112E"/>
    <w:pPr>
      <w:shd w:val="clear" w:color="auto" w:fill="FFFFFF"/>
      <w:spacing w:before="300" w:after="60" w:line="240" w:lineRule="atLeast"/>
      <w:ind w:hanging="420"/>
      <w:jc w:val="both"/>
    </w:pPr>
    <w:rPr>
      <w:rFonts w:ascii="Times New Roman" w:eastAsiaTheme="minorHAnsi" w:hAnsi="Times New Roman" w:cs="Times New Roman"/>
      <w:b/>
      <w:bCs/>
      <w:color w:val="auto"/>
      <w:sz w:val="27"/>
      <w:szCs w:val="27"/>
      <w:lang w:eastAsia="en-US"/>
    </w:rPr>
  </w:style>
  <w:style w:type="paragraph" w:customStyle="1" w:styleId="111">
    <w:name w:val="Основной текст (11)1"/>
    <w:basedOn w:val="a"/>
    <w:link w:val="110"/>
    <w:uiPriority w:val="99"/>
    <w:rsid w:val="00C5112E"/>
    <w:pPr>
      <w:shd w:val="clear" w:color="auto" w:fill="FFFFFF"/>
      <w:spacing w:before="300" w:after="60" w:line="240" w:lineRule="atLeast"/>
      <w:jc w:val="both"/>
    </w:pPr>
    <w:rPr>
      <w:rFonts w:ascii="Times New Roman" w:eastAsiaTheme="minorHAnsi" w:hAnsi="Times New Roman" w:cs="Times New Roman"/>
      <w:i/>
      <w:iCs/>
      <w:color w:val="auto"/>
      <w:sz w:val="27"/>
      <w:szCs w:val="27"/>
      <w:lang w:eastAsia="en-US"/>
    </w:rPr>
  </w:style>
  <w:style w:type="paragraph" w:customStyle="1" w:styleId="121">
    <w:name w:val="Заголовок №1 (2)"/>
    <w:basedOn w:val="a"/>
    <w:link w:val="120"/>
    <w:uiPriority w:val="99"/>
    <w:rsid w:val="00C5112E"/>
    <w:pPr>
      <w:shd w:val="clear" w:color="auto" w:fill="FFFFFF"/>
      <w:spacing w:before="300" w:after="60" w:line="240" w:lineRule="atLeast"/>
      <w:outlineLvl w:val="0"/>
    </w:pPr>
    <w:rPr>
      <w:rFonts w:ascii="Times New Roman" w:eastAsiaTheme="minorHAnsi" w:hAnsi="Times New Roman" w:cs="Times New Roman"/>
      <w:b/>
      <w:bCs/>
      <w:color w:val="auto"/>
      <w:sz w:val="25"/>
      <w:szCs w:val="25"/>
      <w:lang w:eastAsia="en-US"/>
    </w:rPr>
  </w:style>
  <w:style w:type="paragraph" w:customStyle="1" w:styleId="131">
    <w:name w:val="Заголовок №1 (3)"/>
    <w:basedOn w:val="a"/>
    <w:link w:val="130"/>
    <w:uiPriority w:val="99"/>
    <w:rsid w:val="00C5112E"/>
    <w:pPr>
      <w:shd w:val="clear" w:color="auto" w:fill="FFFFFF"/>
      <w:spacing w:after="420" w:line="240" w:lineRule="atLeast"/>
      <w:jc w:val="center"/>
      <w:outlineLvl w:val="0"/>
    </w:pPr>
    <w:rPr>
      <w:rFonts w:ascii="Times New Roman" w:eastAsiaTheme="minorHAnsi" w:hAnsi="Times New Roman" w:cs="Times New Roman"/>
      <w:b/>
      <w:bCs/>
      <w:color w:val="auto"/>
      <w:sz w:val="31"/>
      <w:szCs w:val="31"/>
      <w:lang w:eastAsia="en-US"/>
    </w:rPr>
  </w:style>
  <w:style w:type="paragraph" w:customStyle="1" w:styleId="123">
    <w:name w:val="Основной текст (12)"/>
    <w:basedOn w:val="a"/>
    <w:link w:val="122"/>
    <w:uiPriority w:val="99"/>
    <w:rsid w:val="00C5112E"/>
    <w:pPr>
      <w:shd w:val="clear" w:color="auto" w:fill="FFFFFF"/>
      <w:spacing w:before="420" w:after="60" w:line="240" w:lineRule="atLeast"/>
      <w:jc w:val="both"/>
    </w:pPr>
    <w:rPr>
      <w:rFonts w:ascii="Times New Roman" w:eastAsiaTheme="minorHAnsi" w:hAnsi="Times New Roman" w:cs="Times New Roman"/>
      <w:b/>
      <w:bCs/>
      <w:color w:val="auto"/>
      <w:sz w:val="27"/>
      <w:szCs w:val="27"/>
      <w:lang w:eastAsia="en-US"/>
    </w:rPr>
  </w:style>
  <w:style w:type="paragraph" w:customStyle="1" w:styleId="133">
    <w:name w:val="Основной текст (13)"/>
    <w:basedOn w:val="a"/>
    <w:link w:val="132"/>
    <w:uiPriority w:val="99"/>
    <w:rsid w:val="00C5112E"/>
    <w:pPr>
      <w:shd w:val="clear" w:color="auto" w:fill="FFFFFF"/>
      <w:spacing w:after="180" w:line="240" w:lineRule="atLeast"/>
      <w:jc w:val="center"/>
    </w:pPr>
    <w:rPr>
      <w:rFonts w:ascii="Times New Roman" w:eastAsiaTheme="minorHAnsi" w:hAnsi="Times New Roman" w:cs="Times New Roman"/>
      <w:b/>
      <w:bCs/>
      <w:i/>
      <w:iCs/>
      <w:color w:val="auto"/>
      <w:sz w:val="19"/>
      <w:szCs w:val="19"/>
      <w:lang w:eastAsia="en-US"/>
    </w:rPr>
  </w:style>
  <w:style w:type="paragraph" w:customStyle="1" w:styleId="321">
    <w:name w:val="Заголовок №3 (2)"/>
    <w:basedOn w:val="a"/>
    <w:link w:val="320"/>
    <w:uiPriority w:val="99"/>
    <w:rsid w:val="00C5112E"/>
    <w:pPr>
      <w:shd w:val="clear" w:color="auto" w:fill="FFFFFF"/>
      <w:spacing w:after="420" w:line="365" w:lineRule="exact"/>
      <w:jc w:val="center"/>
      <w:outlineLvl w:val="2"/>
    </w:pPr>
    <w:rPr>
      <w:rFonts w:ascii="Times New Roman" w:eastAsiaTheme="minorHAnsi" w:hAnsi="Times New Roman" w:cs="Times New Roman"/>
      <w:b/>
      <w:bCs/>
      <w:color w:val="auto"/>
      <w:spacing w:val="10"/>
      <w:sz w:val="25"/>
      <w:szCs w:val="25"/>
      <w:lang w:eastAsia="en-US"/>
    </w:rPr>
  </w:style>
  <w:style w:type="paragraph" w:customStyle="1" w:styleId="141">
    <w:name w:val="Основной текст (14)1"/>
    <w:basedOn w:val="a"/>
    <w:link w:val="14"/>
    <w:uiPriority w:val="99"/>
    <w:rsid w:val="00C5112E"/>
    <w:pPr>
      <w:shd w:val="clear" w:color="auto" w:fill="FFFFFF"/>
      <w:spacing w:before="420" w:after="240" w:line="278" w:lineRule="exact"/>
      <w:jc w:val="both"/>
    </w:pPr>
    <w:rPr>
      <w:rFonts w:ascii="Times New Roman" w:eastAsiaTheme="minorHAnsi" w:hAnsi="Times New Roman" w:cs="Times New Roman"/>
      <w:b/>
      <w:bCs/>
      <w:color w:val="auto"/>
      <w:sz w:val="19"/>
      <w:szCs w:val="19"/>
      <w:lang w:eastAsia="en-US"/>
    </w:rPr>
  </w:style>
  <w:style w:type="paragraph" w:customStyle="1" w:styleId="151">
    <w:name w:val="Основной текст (15)1"/>
    <w:basedOn w:val="a"/>
    <w:link w:val="15"/>
    <w:uiPriority w:val="99"/>
    <w:rsid w:val="00C5112E"/>
    <w:pPr>
      <w:shd w:val="clear" w:color="auto" w:fill="FFFFFF"/>
      <w:spacing w:before="240" w:line="278" w:lineRule="exact"/>
      <w:jc w:val="both"/>
    </w:pPr>
    <w:rPr>
      <w:rFonts w:ascii="Times New Roman" w:eastAsiaTheme="minorHAnsi" w:hAnsi="Times New Roman" w:cs="Times New Roman"/>
      <w:b/>
      <w:bCs/>
      <w:i/>
      <w:iCs/>
      <w:color w:val="auto"/>
      <w:sz w:val="20"/>
      <w:szCs w:val="20"/>
      <w:lang w:eastAsia="en-US"/>
    </w:rPr>
  </w:style>
  <w:style w:type="paragraph" w:customStyle="1" w:styleId="ac">
    <w:name w:val="Подпись к таблице"/>
    <w:basedOn w:val="a"/>
    <w:link w:val="ab"/>
    <w:uiPriority w:val="99"/>
    <w:rsid w:val="00C5112E"/>
    <w:pPr>
      <w:shd w:val="clear" w:color="auto" w:fill="FFFFFF"/>
      <w:spacing w:line="274" w:lineRule="exact"/>
    </w:pPr>
    <w:rPr>
      <w:rFonts w:ascii="Times New Roman" w:eastAsiaTheme="minorHAnsi" w:hAnsi="Times New Roman" w:cs="Times New Roman"/>
      <w:color w:val="auto"/>
      <w:sz w:val="22"/>
      <w:szCs w:val="22"/>
      <w:lang w:eastAsia="en-US"/>
    </w:rPr>
  </w:style>
  <w:style w:type="paragraph" w:customStyle="1" w:styleId="24">
    <w:name w:val="Подпись к таблице (2)"/>
    <w:basedOn w:val="a"/>
    <w:link w:val="23"/>
    <w:uiPriority w:val="99"/>
    <w:rsid w:val="00C5112E"/>
    <w:pPr>
      <w:shd w:val="clear" w:color="auto" w:fill="FFFFFF"/>
      <w:spacing w:line="240" w:lineRule="atLeast"/>
    </w:pPr>
    <w:rPr>
      <w:rFonts w:ascii="Times New Roman" w:eastAsiaTheme="minorHAnsi" w:hAnsi="Times New Roman" w:cs="Times New Roman"/>
      <w:b/>
      <w:bCs/>
      <w:i/>
      <w:iCs/>
      <w:color w:val="auto"/>
      <w:sz w:val="19"/>
      <w:szCs w:val="19"/>
      <w:lang w:eastAsia="en-US"/>
    </w:rPr>
  </w:style>
  <w:style w:type="paragraph" w:customStyle="1" w:styleId="42">
    <w:name w:val="Заголовок №4"/>
    <w:basedOn w:val="a"/>
    <w:link w:val="41"/>
    <w:uiPriority w:val="99"/>
    <w:rsid w:val="00C5112E"/>
    <w:pPr>
      <w:shd w:val="clear" w:color="auto" w:fill="FFFFFF"/>
      <w:spacing w:after="240" w:line="274" w:lineRule="exact"/>
      <w:jc w:val="center"/>
      <w:outlineLvl w:val="3"/>
    </w:pPr>
    <w:rPr>
      <w:rFonts w:ascii="Times New Roman" w:eastAsiaTheme="minorHAnsi" w:hAnsi="Times New Roman" w:cs="Times New Roman"/>
      <w:i/>
      <w:iCs/>
      <w:color w:val="auto"/>
      <w:sz w:val="23"/>
      <w:szCs w:val="23"/>
      <w:lang w:eastAsia="en-US"/>
    </w:rPr>
  </w:style>
  <w:style w:type="paragraph" w:customStyle="1" w:styleId="160">
    <w:name w:val="Основной текст (16)"/>
    <w:basedOn w:val="a"/>
    <w:link w:val="16"/>
    <w:uiPriority w:val="99"/>
    <w:rsid w:val="00C5112E"/>
    <w:pPr>
      <w:shd w:val="clear" w:color="auto" w:fill="FFFFFF"/>
      <w:spacing w:before="300" w:after="120" w:line="240" w:lineRule="atLeast"/>
    </w:pPr>
    <w:rPr>
      <w:rFonts w:ascii="Arial" w:eastAsiaTheme="minorHAnsi" w:hAnsi="Arial" w:cs="Arial"/>
      <w:i/>
      <w:iCs/>
      <w:noProof/>
      <w:color w:val="auto"/>
      <w:sz w:val="8"/>
      <w:szCs w:val="8"/>
      <w:lang w:eastAsia="en-US"/>
    </w:rPr>
  </w:style>
  <w:style w:type="paragraph" w:customStyle="1" w:styleId="221">
    <w:name w:val="Заголовок №2 (2)"/>
    <w:basedOn w:val="a"/>
    <w:link w:val="220"/>
    <w:uiPriority w:val="99"/>
    <w:rsid w:val="00C5112E"/>
    <w:pPr>
      <w:shd w:val="clear" w:color="auto" w:fill="FFFFFF"/>
      <w:spacing w:after="180" w:line="365" w:lineRule="exact"/>
      <w:jc w:val="center"/>
      <w:outlineLvl w:val="1"/>
    </w:pPr>
    <w:rPr>
      <w:rFonts w:ascii="Times New Roman" w:eastAsiaTheme="minorHAnsi" w:hAnsi="Times New Roman" w:cs="Times New Roman"/>
      <w:b/>
      <w:bCs/>
      <w:color w:val="auto"/>
      <w:spacing w:val="10"/>
      <w:sz w:val="25"/>
      <w:szCs w:val="25"/>
      <w:lang w:eastAsia="en-US"/>
    </w:rPr>
  </w:style>
  <w:style w:type="paragraph" w:customStyle="1" w:styleId="52">
    <w:name w:val="Заголовок №5"/>
    <w:basedOn w:val="a"/>
    <w:link w:val="51"/>
    <w:uiPriority w:val="99"/>
    <w:rsid w:val="00C5112E"/>
    <w:pPr>
      <w:shd w:val="clear" w:color="auto" w:fill="FFFFFF"/>
      <w:spacing w:after="180" w:line="274" w:lineRule="exact"/>
      <w:jc w:val="center"/>
      <w:outlineLvl w:val="4"/>
    </w:pPr>
    <w:rPr>
      <w:rFonts w:ascii="Times New Roman" w:eastAsiaTheme="minorHAnsi" w:hAnsi="Times New Roman" w:cs="Times New Roman"/>
      <w:b/>
      <w:bCs/>
      <w:color w:val="auto"/>
      <w:sz w:val="22"/>
      <w:szCs w:val="22"/>
      <w:lang w:eastAsia="en-US"/>
    </w:rPr>
  </w:style>
  <w:style w:type="paragraph" w:customStyle="1" w:styleId="170">
    <w:name w:val="Основной текст (17)"/>
    <w:basedOn w:val="a"/>
    <w:link w:val="17"/>
    <w:uiPriority w:val="99"/>
    <w:rsid w:val="00C5112E"/>
    <w:pPr>
      <w:shd w:val="clear" w:color="auto" w:fill="FFFFFF"/>
      <w:spacing w:line="274" w:lineRule="exact"/>
    </w:pPr>
    <w:rPr>
      <w:rFonts w:ascii="Times New Roman" w:eastAsiaTheme="minorHAnsi" w:hAnsi="Times New Roman" w:cs="Times New Roman"/>
      <w:b/>
      <w:bCs/>
      <w:color w:val="auto"/>
      <w:sz w:val="25"/>
      <w:szCs w:val="25"/>
      <w:lang w:eastAsia="en-US"/>
    </w:rPr>
  </w:style>
  <w:style w:type="paragraph" w:customStyle="1" w:styleId="181">
    <w:name w:val="Основной текст (18)1"/>
    <w:basedOn w:val="a"/>
    <w:link w:val="18"/>
    <w:uiPriority w:val="99"/>
    <w:rsid w:val="00C5112E"/>
    <w:pPr>
      <w:shd w:val="clear" w:color="auto" w:fill="FFFFFF"/>
      <w:spacing w:after="300" w:line="240" w:lineRule="atLeast"/>
      <w:jc w:val="center"/>
    </w:pPr>
    <w:rPr>
      <w:rFonts w:ascii="Times New Roman" w:eastAsiaTheme="minorHAnsi" w:hAnsi="Times New Roman" w:cs="Times New Roman"/>
      <w:b/>
      <w:bCs/>
      <w:i/>
      <w:iCs/>
      <w:color w:val="auto"/>
      <w:sz w:val="19"/>
      <w:szCs w:val="19"/>
      <w:lang w:eastAsia="en-US"/>
    </w:rPr>
  </w:style>
  <w:style w:type="paragraph" w:customStyle="1" w:styleId="191">
    <w:name w:val="Основной текст (19)1"/>
    <w:basedOn w:val="a"/>
    <w:link w:val="19"/>
    <w:uiPriority w:val="99"/>
    <w:rsid w:val="00C5112E"/>
    <w:pPr>
      <w:shd w:val="clear" w:color="auto" w:fill="FFFFFF"/>
      <w:spacing w:line="274" w:lineRule="exact"/>
      <w:jc w:val="center"/>
    </w:pPr>
    <w:rPr>
      <w:rFonts w:ascii="Times New Roman" w:eastAsiaTheme="minorHAnsi" w:hAnsi="Times New Roman" w:cs="Times New Roman"/>
      <w:b/>
      <w:bCs/>
      <w:color w:val="auto"/>
      <w:sz w:val="22"/>
      <w:szCs w:val="22"/>
      <w:lang w:eastAsia="en-US"/>
    </w:rPr>
  </w:style>
  <w:style w:type="paragraph" w:customStyle="1" w:styleId="231">
    <w:name w:val="Заголовок №2 (3)"/>
    <w:basedOn w:val="a"/>
    <w:link w:val="230"/>
    <w:uiPriority w:val="99"/>
    <w:rsid w:val="00C5112E"/>
    <w:pPr>
      <w:shd w:val="clear" w:color="auto" w:fill="FFFFFF"/>
      <w:spacing w:after="60" w:line="240" w:lineRule="atLeast"/>
      <w:jc w:val="center"/>
      <w:outlineLvl w:val="1"/>
    </w:pPr>
    <w:rPr>
      <w:rFonts w:ascii="Times New Roman" w:eastAsiaTheme="minorHAnsi" w:hAnsi="Times New Roman" w:cs="Times New Roman"/>
      <w:b/>
      <w:bCs/>
      <w:color w:val="auto"/>
      <w:sz w:val="31"/>
      <w:szCs w:val="31"/>
      <w:lang w:eastAsia="en-US"/>
    </w:rPr>
  </w:style>
  <w:style w:type="paragraph" w:customStyle="1" w:styleId="201">
    <w:name w:val="Основной текст (20)"/>
    <w:basedOn w:val="a"/>
    <w:link w:val="200"/>
    <w:uiPriority w:val="99"/>
    <w:rsid w:val="00C5112E"/>
    <w:pPr>
      <w:shd w:val="clear" w:color="auto" w:fill="FFFFFF"/>
      <w:spacing w:before="60" w:after="420" w:line="240" w:lineRule="atLeast"/>
    </w:pPr>
    <w:rPr>
      <w:rFonts w:ascii="Trebuchet MS" w:eastAsiaTheme="minorHAnsi" w:hAnsi="Trebuchet MS" w:cs="Trebuchet MS"/>
      <w:color w:val="auto"/>
      <w:sz w:val="8"/>
      <w:szCs w:val="8"/>
      <w:lang w:eastAsia="en-US"/>
    </w:rPr>
  </w:style>
  <w:style w:type="paragraph" w:customStyle="1" w:styleId="312">
    <w:name w:val="Подпись к таблице (3)1"/>
    <w:basedOn w:val="a"/>
    <w:link w:val="34"/>
    <w:uiPriority w:val="99"/>
    <w:rsid w:val="00C5112E"/>
    <w:pPr>
      <w:shd w:val="clear" w:color="auto" w:fill="FFFFFF"/>
      <w:spacing w:line="274" w:lineRule="exact"/>
    </w:pPr>
    <w:rPr>
      <w:rFonts w:ascii="Times New Roman" w:eastAsiaTheme="minorHAnsi" w:hAnsi="Times New Roman" w:cs="Times New Roman"/>
      <w:b/>
      <w:bCs/>
      <w:color w:val="auto"/>
      <w:sz w:val="22"/>
      <w:szCs w:val="22"/>
      <w:lang w:eastAsia="en-US"/>
    </w:rPr>
  </w:style>
  <w:style w:type="paragraph" w:customStyle="1" w:styleId="410">
    <w:name w:val="Подпись к таблице (4)1"/>
    <w:basedOn w:val="a"/>
    <w:link w:val="43"/>
    <w:uiPriority w:val="99"/>
    <w:rsid w:val="00C5112E"/>
    <w:pPr>
      <w:shd w:val="clear" w:color="auto" w:fill="FFFFFF"/>
      <w:spacing w:line="274" w:lineRule="exact"/>
    </w:pPr>
    <w:rPr>
      <w:rFonts w:ascii="Times New Roman" w:eastAsiaTheme="minorHAnsi" w:hAnsi="Times New Roman" w:cs="Times New Roman"/>
      <w:b/>
      <w:bCs/>
      <w:i/>
      <w:iCs/>
      <w:color w:val="auto"/>
      <w:sz w:val="19"/>
      <w:szCs w:val="19"/>
      <w:lang w:eastAsia="en-US"/>
    </w:rPr>
  </w:style>
  <w:style w:type="paragraph" w:customStyle="1" w:styleId="65">
    <w:name w:val="Заголовок №6"/>
    <w:basedOn w:val="a"/>
    <w:link w:val="64"/>
    <w:uiPriority w:val="99"/>
    <w:rsid w:val="00C5112E"/>
    <w:pPr>
      <w:shd w:val="clear" w:color="auto" w:fill="FFFFFF"/>
      <w:spacing w:line="278" w:lineRule="exact"/>
      <w:outlineLvl w:val="5"/>
    </w:pPr>
    <w:rPr>
      <w:rFonts w:ascii="Times New Roman" w:eastAsiaTheme="minorHAnsi" w:hAnsi="Times New Roman" w:cs="Times New Roman"/>
      <w:b/>
      <w:bCs/>
      <w:color w:val="auto"/>
      <w:sz w:val="22"/>
      <w:szCs w:val="22"/>
      <w:lang w:eastAsia="en-US"/>
    </w:rPr>
  </w:style>
  <w:style w:type="paragraph" w:customStyle="1" w:styleId="331">
    <w:name w:val="Заголовок №3 (3)"/>
    <w:basedOn w:val="a"/>
    <w:link w:val="330"/>
    <w:uiPriority w:val="99"/>
    <w:rsid w:val="00C5112E"/>
    <w:pPr>
      <w:shd w:val="clear" w:color="auto" w:fill="FFFFFF"/>
      <w:spacing w:before="180" w:line="317" w:lineRule="exact"/>
      <w:jc w:val="both"/>
      <w:outlineLvl w:val="2"/>
    </w:pPr>
    <w:rPr>
      <w:rFonts w:ascii="Times New Roman" w:eastAsiaTheme="minorHAnsi" w:hAnsi="Times New Roman" w:cs="Times New Roman"/>
      <w:b/>
      <w:bCs/>
      <w:i/>
      <w:iCs/>
      <w:color w:val="auto"/>
      <w:sz w:val="28"/>
      <w:szCs w:val="28"/>
      <w:lang w:eastAsia="en-US"/>
    </w:rPr>
  </w:style>
  <w:style w:type="character" w:customStyle="1" w:styleId="ad">
    <w:name w:val="Колонтитул_"/>
    <w:basedOn w:val="a0"/>
    <w:link w:val="1a"/>
    <w:uiPriority w:val="99"/>
    <w:locked/>
    <w:rsid w:val="00C5112E"/>
    <w:rPr>
      <w:rFonts w:ascii="Times New Roman" w:hAnsi="Times New Roman" w:cs="Times New Roman"/>
      <w:b/>
      <w:bCs/>
      <w:sz w:val="28"/>
      <w:szCs w:val="28"/>
      <w:shd w:val="clear" w:color="auto" w:fill="FFFFFF"/>
    </w:rPr>
  </w:style>
  <w:style w:type="character" w:customStyle="1" w:styleId="ae">
    <w:name w:val="Колонтитул"/>
    <w:uiPriority w:val="99"/>
    <w:rsid w:val="00C5112E"/>
    <w:rPr>
      <w:rFonts w:ascii="Times New Roman" w:hAnsi="Times New Roman"/>
      <w:b/>
      <w:sz w:val="28"/>
      <w:shd w:val="clear" w:color="auto" w:fill="FFFFFF"/>
    </w:rPr>
  </w:style>
  <w:style w:type="character" w:customStyle="1" w:styleId="5pt">
    <w:name w:val="Основной текст + 5 pt"/>
    <w:basedOn w:val="13"/>
    <w:uiPriority w:val="99"/>
    <w:rsid w:val="00C5112E"/>
    <w:rPr>
      <w:rFonts w:ascii="Times New Roman" w:hAnsi="Times New Roman" w:cs="Times New Roman"/>
      <w:b/>
      <w:bCs/>
      <w:noProof/>
      <w:sz w:val="10"/>
      <w:szCs w:val="10"/>
      <w:u w:val="none"/>
    </w:rPr>
  </w:style>
  <w:style w:type="character" w:customStyle="1" w:styleId="25">
    <w:name w:val="Основной текст (2)5"/>
    <w:basedOn w:val="21"/>
    <w:uiPriority w:val="99"/>
    <w:rsid w:val="00C5112E"/>
    <w:rPr>
      <w:rFonts w:ascii="Times New Roman" w:hAnsi="Times New Roman" w:cs="Times New Roman"/>
      <w:b/>
      <w:bCs/>
      <w:i/>
      <w:iCs/>
      <w:sz w:val="29"/>
      <w:szCs w:val="29"/>
      <w:u w:val="single"/>
      <w:shd w:val="clear" w:color="auto" w:fill="FFFFFF"/>
    </w:rPr>
  </w:style>
  <w:style w:type="character" w:customStyle="1" w:styleId="240">
    <w:name w:val="Основной текст (2)4"/>
    <w:basedOn w:val="21"/>
    <w:uiPriority w:val="99"/>
    <w:rsid w:val="00C5112E"/>
    <w:rPr>
      <w:rFonts w:ascii="Times New Roman" w:hAnsi="Times New Roman" w:cs="Times New Roman"/>
      <w:b/>
      <w:bCs/>
      <w:i/>
      <w:iCs/>
      <w:sz w:val="29"/>
      <w:szCs w:val="29"/>
      <w:shd w:val="clear" w:color="auto" w:fill="FFFFFF"/>
    </w:rPr>
  </w:style>
  <w:style w:type="character" w:customStyle="1" w:styleId="310pt">
    <w:name w:val="Основной текст (3) + 10 pt"/>
    <w:aliases w:val="Не курсив41"/>
    <w:basedOn w:val="3"/>
    <w:uiPriority w:val="99"/>
    <w:rsid w:val="00C5112E"/>
    <w:rPr>
      <w:rFonts w:ascii="Times New Roman" w:hAnsi="Times New Roman" w:cs="Times New Roman"/>
      <w:b/>
      <w:bCs/>
      <w:noProof/>
      <w:sz w:val="20"/>
      <w:szCs w:val="20"/>
      <w:shd w:val="clear" w:color="auto" w:fill="FFFFFF"/>
    </w:rPr>
  </w:style>
  <w:style w:type="character" w:customStyle="1" w:styleId="314pt">
    <w:name w:val="Основной текст (3) + 14 pt"/>
    <w:aliases w:val="Не полужирный23,Не курсив40"/>
    <w:basedOn w:val="3"/>
    <w:uiPriority w:val="99"/>
    <w:rsid w:val="00C5112E"/>
    <w:rPr>
      <w:rFonts w:ascii="Times New Roman" w:hAnsi="Times New Roman" w:cs="Times New Roman"/>
      <w:noProof/>
      <w:sz w:val="28"/>
      <w:szCs w:val="28"/>
      <w:shd w:val="clear" w:color="auto" w:fill="FFFFFF"/>
    </w:rPr>
  </w:style>
  <w:style w:type="character" w:customStyle="1" w:styleId="MSReferenceSansSerif">
    <w:name w:val="Основной текст + MS Reference Sans Serif"/>
    <w:aliases w:val="19 pt2"/>
    <w:basedOn w:val="13"/>
    <w:uiPriority w:val="99"/>
    <w:rsid w:val="00C5112E"/>
    <w:rPr>
      <w:rFonts w:ascii="MS Reference Sans Serif" w:hAnsi="MS Reference Sans Serif" w:cs="MS Reference Sans Serif"/>
      <w:b/>
      <w:bCs/>
      <w:sz w:val="38"/>
      <w:szCs w:val="38"/>
      <w:u w:val="none"/>
    </w:rPr>
  </w:style>
  <w:style w:type="character" w:customStyle="1" w:styleId="13pt">
    <w:name w:val="Основной текст + 13 pt"/>
    <w:basedOn w:val="13"/>
    <w:uiPriority w:val="99"/>
    <w:rsid w:val="00C5112E"/>
    <w:rPr>
      <w:rFonts w:ascii="Times New Roman" w:hAnsi="Times New Roman" w:cs="Times New Roman"/>
      <w:b/>
      <w:bCs/>
      <w:sz w:val="26"/>
      <w:szCs w:val="26"/>
      <w:u w:val="none"/>
    </w:rPr>
  </w:style>
  <w:style w:type="character" w:customStyle="1" w:styleId="232">
    <w:name w:val="Основной текст (2)3"/>
    <w:basedOn w:val="21"/>
    <w:uiPriority w:val="99"/>
    <w:rsid w:val="00C5112E"/>
    <w:rPr>
      <w:rFonts w:ascii="Times New Roman" w:hAnsi="Times New Roman" w:cs="Times New Roman"/>
      <w:b/>
      <w:bCs/>
      <w:i/>
      <w:iCs/>
      <w:sz w:val="29"/>
      <w:szCs w:val="29"/>
      <w:u w:val="single"/>
      <w:shd w:val="clear" w:color="auto" w:fill="FFFFFF"/>
    </w:rPr>
  </w:style>
  <w:style w:type="character" w:customStyle="1" w:styleId="af">
    <w:name w:val="Основной текст + Полужирный"/>
    <w:basedOn w:val="13"/>
    <w:uiPriority w:val="99"/>
    <w:rsid w:val="00C5112E"/>
    <w:rPr>
      <w:rFonts w:ascii="Times New Roman" w:hAnsi="Times New Roman" w:cs="Times New Roman"/>
      <w:b/>
      <w:bCs/>
      <w:sz w:val="28"/>
      <w:szCs w:val="28"/>
      <w:u w:val="none"/>
    </w:rPr>
  </w:style>
  <w:style w:type="character" w:customStyle="1" w:styleId="2MSReferenceSansSerif">
    <w:name w:val="Подпись к таблице (2) + MS Reference Sans Serif"/>
    <w:aliases w:val="19 pt1,Не полужирный22,Не курсив39"/>
    <w:basedOn w:val="23"/>
    <w:uiPriority w:val="99"/>
    <w:rsid w:val="00C5112E"/>
    <w:rPr>
      <w:rFonts w:ascii="MS Reference Sans Serif" w:hAnsi="MS Reference Sans Serif" w:cs="MS Reference Sans Serif"/>
      <w:b/>
      <w:bCs/>
      <w:i/>
      <w:iCs/>
      <w:noProof/>
      <w:sz w:val="38"/>
      <w:szCs w:val="38"/>
      <w:shd w:val="clear" w:color="auto" w:fill="FFFFFF"/>
    </w:rPr>
  </w:style>
  <w:style w:type="character" w:customStyle="1" w:styleId="Consolas">
    <w:name w:val="Основной текст + Consolas"/>
    <w:aliases w:val="4 pt"/>
    <w:basedOn w:val="13"/>
    <w:uiPriority w:val="99"/>
    <w:rsid w:val="00C5112E"/>
    <w:rPr>
      <w:rFonts w:ascii="Consolas" w:hAnsi="Consolas" w:cs="Consolas"/>
      <w:b/>
      <w:bCs/>
      <w:noProof/>
      <w:sz w:val="8"/>
      <w:szCs w:val="8"/>
      <w:u w:val="none"/>
    </w:rPr>
  </w:style>
  <w:style w:type="character" w:customStyle="1" w:styleId="Consolas1">
    <w:name w:val="Основной текст + Consolas1"/>
    <w:aliases w:val="4 pt3"/>
    <w:basedOn w:val="13"/>
    <w:uiPriority w:val="99"/>
    <w:rsid w:val="00C5112E"/>
    <w:rPr>
      <w:rFonts w:ascii="Consolas" w:hAnsi="Consolas" w:cs="Consolas"/>
      <w:b/>
      <w:bCs/>
      <w:noProof/>
      <w:sz w:val="8"/>
      <w:szCs w:val="8"/>
      <w:u w:val="none"/>
    </w:rPr>
  </w:style>
  <w:style w:type="character" w:customStyle="1" w:styleId="222">
    <w:name w:val="Основной текст (2)2"/>
    <w:basedOn w:val="21"/>
    <w:uiPriority w:val="99"/>
    <w:rsid w:val="00C5112E"/>
    <w:rPr>
      <w:rFonts w:ascii="Times New Roman" w:hAnsi="Times New Roman" w:cs="Times New Roman"/>
      <w:b/>
      <w:bCs/>
      <w:i/>
      <w:iCs/>
      <w:sz w:val="29"/>
      <w:szCs w:val="29"/>
      <w:shd w:val="clear" w:color="auto" w:fill="FFFFFF"/>
    </w:rPr>
  </w:style>
  <w:style w:type="character" w:customStyle="1" w:styleId="26">
    <w:name w:val="Колонтитул (2)_"/>
    <w:basedOn w:val="a0"/>
    <w:link w:val="27"/>
    <w:uiPriority w:val="99"/>
    <w:locked/>
    <w:rsid w:val="00C5112E"/>
    <w:rPr>
      <w:rFonts w:ascii="Times New Roman" w:hAnsi="Times New Roman" w:cs="Times New Roman"/>
      <w:b/>
      <w:bCs/>
      <w:i/>
      <w:iCs/>
      <w:sz w:val="27"/>
      <w:szCs w:val="27"/>
      <w:shd w:val="clear" w:color="auto" w:fill="FFFFFF"/>
    </w:rPr>
  </w:style>
  <w:style w:type="character" w:customStyle="1" w:styleId="214pt">
    <w:name w:val="Колонтитул (2) + 14 pt"/>
    <w:aliases w:val="Не курсив38"/>
    <w:basedOn w:val="26"/>
    <w:uiPriority w:val="99"/>
    <w:rsid w:val="00C5112E"/>
    <w:rPr>
      <w:rFonts w:ascii="Times New Roman" w:hAnsi="Times New Roman" w:cs="Times New Roman"/>
      <w:b/>
      <w:bCs/>
      <w:i/>
      <w:iCs/>
      <w:sz w:val="28"/>
      <w:szCs w:val="28"/>
      <w:shd w:val="clear" w:color="auto" w:fill="FFFFFF"/>
    </w:rPr>
  </w:style>
  <w:style w:type="character" w:customStyle="1" w:styleId="212pt">
    <w:name w:val="Колонтитул (2) + 12 pt"/>
    <w:aliases w:val="Не курсив37"/>
    <w:basedOn w:val="26"/>
    <w:uiPriority w:val="99"/>
    <w:rsid w:val="00C5112E"/>
    <w:rPr>
      <w:rFonts w:ascii="Times New Roman" w:hAnsi="Times New Roman" w:cs="Times New Roman"/>
      <w:b/>
      <w:bCs/>
      <w:i/>
      <w:iCs/>
      <w:sz w:val="24"/>
      <w:szCs w:val="24"/>
      <w:shd w:val="clear" w:color="auto" w:fill="FFFFFF"/>
    </w:rPr>
  </w:style>
  <w:style w:type="character" w:customStyle="1" w:styleId="614pt">
    <w:name w:val="Основной текст (6) + 14 pt"/>
    <w:aliases w:val="Не полужирный21,Не курсив36"/>
    <w:basedOn w:val="6"/>
    <w:uiPriority w:val="99"/>
    <w:rsid w:val="00C5112E"/>
    <w:rPr>
      <w:rFonts w:ascii="Times New Roman" w:hAnsi="Times New Roman" w:cs="Times New Roman"/>
      <w:b/>
      <w:bCs/>
      <w:i/>
      <w:iCs/>
      <w:sz w:val="28"/>
      <w:szCs w:val="28"/>
      <w:shd w:val="clear" w:color="auto" w:fill="FFFFFF"/>
    </w:rPr>
  </w:style>
  <w:style w:type="character" w:customStyle="1" w:styleId="612">
    <w:name w:val="Основной текст (6) + 12"/>
    <w:aliases w:val="5 pt33"/>
    <w:basedOn w:val="6"/>
    <w:uiPriority w:val="99"/>
    <w:rsid w:val="00C5112E"/>
    <w:rPr>
      <w:rFonts w:ascii="Times New Roman" w:hAnsi="Times New Roman" w:cs="Times New Roman"/>
      <w:b/>
      <w:bCs/>
      <w:i/>
      <w:iCs/>
      <w:sz w:val="25"/>
      <w:szCs w:val="25"/>
      <w:shd w:val="clear" w:color="auto" w:fill="FFFFFF"/>
    </w:rPr>
  </w:style>
  <w:style w:type="character" w:customStyle="1" w:styleId="64pt">
    <w:name w:val="Основной текст (6) + 4 pt"/>
    <w:aliases w:val="Не полужирный20,Не курсив35"/>
    <w:basedOn w:val="6"/>
    <w:uiPriority w:val="99"/>
    <w:rsid w:val="00C5112E"/>
    <w:rPr>
      <w:rFonts w:ascii="Times New Roman" w:hAnsi="Times New Roman" w:cs="Times New Roman"/>
      <w:b/>
      <w:bCs/>
      <w:i/>
      <w:iCs/>
      <w:sz w:val="8"/>
      <w:szCs w:val="8"/>
      <w:shd w:val="clear" w:color="auto" w:fill="FFFFFF"/>
    </w:rPr>
  </w:style>
  <w:style w:type="character" w:customStyle="1" w:styleId="412pt">
    <w:name w:val="Основной текст (4) + 12 pt"/>
    <w:basedOn w:val="4"/>
    <w:uiPriority w:val="99"/>
    <w:rsid w:val="00C5112E"/>
    <w:rPr>
      <w:rFonts w:ascii="Times New Roman" w:hAnsi="Times New Roman" w:cs="Times New Roman"/>
      <w:b/>
      <w:bCs/>
      <w:noProof/>
      <w:sz w:val="24"/>
      <w:szCs w:val="24"/>
      <w:shd w:val="clear" w:color="auto" w:fill="FFFFFF"/>
    </w:rPr>
  </w:style>
  <w:style w:type="character" w:customStyle="1" w:styleId="45">
    <w:name w:val="Основной текст (4)5"/>
    <w:basedOn w:val="4"/>
    <w:uiPriority w:val="99"/>
    <w:rsid w:val="00C5112E"/>
    <w:rPr>
      <w:rFonts w:ascii="Times New Roman" w:hAnsi="Times New Roman" w:cs="Times New Roman"/>
      <w:b/>
      <w:bCs/>
      <w:noProof/>
      <w:sz w:val="23"/>
      <w:szCs w:val="23"/>
      <w:shd w:val="clear" w:color="auto" w:fill="FFFFFF"/>
    </w:rPr>
  </w:style>
  <w:style w:type="character" w:customStyle="1" w:styleId="412pt1">
    <w:name w:val="Основной текст (4) + 12 pt1"/>
    <w:basedOn w:val="4"/>
    <w:uiPriority w:val="99"/>
    <w:rsid w:val="00C5112E"/>
    <w:rPr>
      <w:rFonts w:ascii="Times New Roman" w:hAnsi="Times New Roman" w:cs="Times New Roman"/>
      <w:b/>
      <w:bCs/>
      <w:noProof/>
      <w:sz w:val="24"/>
      <w:szCs w:val="24"/>
      <w:shd w:val="clear" w:color="auto" w:fill="FFFFFF"/>
    </w:rPr>
  </w:style>
  <w:style w:type="character" w:customStyle="1" w:styleId="1b">
    <w:name w:val="Основной текст + Полужирный1"/>
    <w:basedOn w:val="13"/>
    <w:uiPriority w:val="99"/>
    <w:rsid w:val="00C5112E"/>
    <w:rPr>
      <w:rFonts w:ascii="Times New Roman" w:hAnsi="Times New Roman" w:cs="Times New Roman"/>
      <w:b/>
      <w:bCs/>
      <w:sz w:val="28"/>
      <w:szCs w:val="28"/>
      <w:u w:val="none"/>
    </w:rPr>
  </w:style>
  <w:style w:type="character" w:customStyle="1" w:styleId="ArialNarrow">
    <w:name w:val="Основной текст + Arial Narrow"/>
    <w:aliases w:val="4 pt2"/>
    <w:basedOn w:val="13"/>
    <w:uiPriority w:val="99"/>
    <w:rsid w:val="00C5112E"/>
    <w:rPr>
      <w:rFonts w:ascii="Arial Narrow" w:hAnsi="Arial Narrow" w:cs="Arial Narrow"/>
      <w:b/>
      <w:bCs/>
      <w:sz w:val="8"/>
      <w:szCs w:val="8"/>
      <w:u w:val="none"/>
    </w:rPr>
  </w:style>
  <w:style w:type="character" w:customStyle="1" w:styleId="36">
    <w:name w:val="Колонтитул (3)_"/>
    <w:basedOn w:val="a0"/>
    <w:link w:val="37"/>
    <w:uiPriority w:val="99"/>
    <w:locked/>
    <w:rsid w:val="00C5112E"/>
    <w:rPr>
      <w:rFonts w:ascii="Times New Roman" w:hAnsi="Times New Roman" w:cs="Times New Roman"/>
      <w:b/>
      <w:bCs/>
      <w:shd w:val="clear" w:color="auto" w:fill="FFFFFF"/>
    </w:rPr>
  </w:style>
  <w:style w:type="character" w:customStyle="1" w:styleId="16pt1">
    <w:name w:val="Основной текст + 16 pt1"/>
    <w:basedOn w:val="13"/>
    <w:uiPriority w:val="99"/>
    <w:rsid w:val="00C5112E"/>
    <w:rPr>
      <w:rFonts w:ascii="Times New Roman" w:hAnsi="Times New Roman" w:cs="Times New Roman"/>
      <w:b/>
      <w:bCs/>
      <w:sz w:val="32"/>
      <w:szCs w:val="32"/>
      <w:u w:val="none"/>
    </w:rPr>
  </w:style>
  <w:style w:type="character" w:customStyle="1" w:styleId="811">
    <w:name w:val="Основной текст (8) + 11"/>
    <w:aliases w:val="5 pt30,Не курсив34"/>
    <w:basedOn w:val="8"/>
    <w:uiPriority w:val="99"/>
    <w:rsid w:val="00C5112E"/>
    <w:rPr>
      <w:rFonts w:ascii="Times New Roman" w:hAnsi="Times New Roman" w:cs="Times New Roman"/>
      <w:b/>
      <w:bCs/>
      <w:i/>
      <w:iCs/>
      <w:sz w:val="23"/>
      <w:szCs w:val="23"/>
      <w:shd w:val="clear" w:color="auto" w:fill="FFFFFF"/>
    </w:rPr>
  </w:style>
  <w:style w:type="character" w:customStyle="1" w:styleId="86">
    <w:name w:val="Основной текст (8) + Не полужирный"/>
    <w:aliases w:val="Не курсив33"/>
    <w:basedOn w:val="8"/>
    <w:uiPriority w:val="99"/>
    <w:rsid w:val="00C5112E"/>
    <w:rPr>
      <w:rFonts w:ascii="Times New Roman" w:hAnsi="Times New Roman" w:cs="Times New Roman"/>
      <w:i/>
      <w:iCs/>
      <w:sz w:val="32"/>
      <w:szCs w:val="32"/>
      <w:shd w:val="clear" w:color="auto" w:fill="FFFFFF"/>
    </w:rPr>
  </w:style>
  <w:style w:type="character" w:customStyle="1" w:styleId="46">
    <w:name w:val="Колонтитул (4)_"/>
    <w:basedOn w:val="a0"/>
    <w:link w:val="47"/>
    <w:uiPriority w:val="99"/>
    <w:locked/>
    <w:rsid w:val="00C5112E"/>
    <w:rPr>
      <w:rFonts w:ascii="Georgia" w:hAnsi="Georgia" w:cs="Georgia"/>
      <w:b/>
      <w:bCs/>
      <w:i/>
      <w:iCs/>
      <w:spacing w:val="-10"/>
      <w:sz w:val="19"/>
      <w:szCs w:val="19"/>
      <w:shd w:val="clear" w:color="auto" w:fill="FFFFFF"/>
    </w:rPr>
  </w:style>
  <w:style w:type="character" w:customStyle="1" w:styleId="4Garamond">
    <w:name w:val="Колонтитул (4) + Garamond"/>
    <w:aliases w:val="10 pt,Интервал 0 pt8"/>
    <w:basedOn w:val="46"/>
    <w:uiPriority w:val="99"/>
    <w:rsid w:val="00C5112E"/>
    <w:rPr>
      <w:rFonts w:ascii="Garamond" w:hAnsi="Garamond" w:cs="Garamond"/>
      <w:b/>
      <w:bCs/>
      <w:i/>
      <w:iCs/>
      <w:spacing w:val="0"/>
      <w:sz w:val="20"/>
      <w:szCs w:val="20"/>
      <w:shd w:val="clear" w:color="auto" w:fill="FFFFFF"/>
    </w:rPr>
  </w:style>
  <w:style w:type="character" w:customStyle="1" w:styleId="4TimesNewRoman">
    <w:name w:val="Колонтитул (4) + Times New Roman"/>
    <w:aliases w:val="10,5 pt29,Интервал 2 pt"/>
    <w:basedOn w:val="46"/>
    <w:uiPriority w:val="99"/>
    <w:rsid w:val="00C5112E"/>
    <w:rPr>
      <w:rFonts w:ascii="Times New Roman" w:hAnsi="Times New Roman" w:cs="Times New Roman"/>
      <w:b/>
      <w:bCs/>
      <w:i/>
      <w:iCs/>
      <w:spacing w:val="40"/>
      <w:sz w:val="21"/>
      <w:szCs w:val="21"/>
      <w:shd w:val="clear" w:color="auto" w:fill="FFFFFF"/>
    </w:rPr>
  </w:style>
  <w:style w:type="character" w:customStyle="1" w:styleId="4Garamond3">
    <w:name w:val="Колонтитул (4) + Garamond3"/>
    <w:aliases w:val="122,5 pt28,Интервал 0 pt7"/>
    <w:basedOn w:val="46"/>
    <w:uiPriority w:val="99"/>
    <w:rsid w:val="00C5112E"/>
    <w:rPr>
      <w:rFonts w:ascii="Garamond" w:hAnsi="Garamond" w:cs="Garamond"/>
      <w:b/>
      <w:bCs/>
      <w:i/>
      <w:iCs/>
      <w:spacing w:val="0"/>
      <w:sz w:val="25"/>
      <w:szCs w:val="25"/>
      <w:shd w:val="clear" w:color="auto" w:fill="FFFFFF"/>
    </w:rPr>
  </w:style>
  <w:style w:type="character" w:customStyle="1" w:styleId="4Garamond2">
    <w:name w:val="Колонтитул (4) + Garamond2"/>
    <w:aliases w:val="121,5 pt27,Интервал 0 pt6"/>
    <w:basedOn w:val="46"/>
    <w:uiPriority w:val="99"/>
    <w:rsid w:val="00C5112E"/>
    <w:rPr>
      <w:rFonts w:ascii="Garamond" w:hAnsi="Garamond" w:cs="Garamond"/>
      <w:b/>
      <w:bCs/>
      <w:i/>
      <w:iCs/>
      <w:noProof/>
      <w:spacing w:val="0"/>
      <w:sz w:val="25"/>
      <w:szCs w:val="25"/>
      <w:shd w:val="clear" w:color="auto" w:fill="FFFFFF"/>
    </w:rPr>
  </w:style>
  <w:style w:type="character" w:customStyle="1" w:styleId="4TimesNewRoman1">
    <w:name w:val="Колонтитул (4) + Times New Roman1"/>
    <w:aliases w:val="12 pt,Не полужирный18,Не курсив31,Интервал 0 pt5"/>
    <w:basedOn w:val="46"/>
    <w:uiPriority w:val="99"/>
    <w:rsid w:val="00C5112E"/>
    <w:rPr>
      <w:rFonts w:ascii="Times New Roman" w:hAnsi="Times New Roman" w:cs="Times New Roman"/>
      <w:b/>
      <w:bCs/>
      <w:i/>
      <w:iCs/>
      <w:noProof/>
      <w:spacing w:val="0"/>
      <w:sz w:val="24"/>
      <w:szCs w:val="24"/>
      <w:shd w:val="clear" w:color="auto" w:fill="FFFFFF"/>
    </w:rPr>
  </w:style>
  <w:style w:type="character" w:customStyle="1" w:styleId="4Garamond1">
    <w:name w:val="Колонтитул (4) + Garamond1"/>
    <w:aliases w:val="102,5 pt26,Не курсив30,Интервал 0 pt4"/>
    <w:basedOn w:val="46"/>
    <w:uiPriority w:val="99"/>
    <w:rsid w:val="00C5112E"/>
    <w:rPr>
      <w:rFonts w:ascii="Garamond" w:hAnsi="Garamond" w:cs="Garamond"/>
      <w:b/>
      <w:bCs/>
      <w:i/>
      <w:iCs/>
      <w:spacing w:val="0"/>
      <w:sz w:val="21"/>
      <w:szCs w:val="21"/>
      <w:shd w:val="clear" w:color="auto" w:fill="FFFFFF"/>
    </w:rPr>
  </w:style>
  <w:style w:type="character" w:customStyle="1" w:styleId="87">
    <w:name w:val="Основной текст (8) + Не курсив"/>
    <w:basedOn w:val="8"/>
    <w:uiPriority w:val="99"/>
    <w:rsid w:val="00C5112E"/>
    <w:rPr>
      <w:rFonts w:ascii="Times New Roman" w:hAnsi="Times New Roman" w:cs="Times New Roman"/>
      <w:b/>
      <w:bCs/>
      <w:i/>
      <w:iCs/>
      <w:sz w:val="32"/>
      <w:szCs w:val="32"/>
      <w:shd w:val="clear" w:color="auto" w:fill="FFFFFF"/>
    </w:rPr>
  </w:style>
  <w:style w:type="character" w:customStyle="1" w:styleId="8117">
    <w:name w:val="Основной текст (8) + 117"/>
    <w:aliases w:val="5 pt25,Не курсив28"/>
    <w:basedOn w:val="8"/>
    <w:uiPriority w:val="99"/>
    <w:rsid w:val="00C5112E"/>
    <w:rPr>
      <w:rFonts w:ascii="Times New Roman" w:hAnsi="Times New Roman" w:cs="Times New Roman"/>
      <w:b/>
      <w:bCs/>
      <w:i/>
      <w:iCs/>
      <w:sz w:val="23"/>
      <w:szCs w:val="23"/>
      <w:shd w:val="clear" w:color="auto" w:fill="FFFFFF"/>
    </w:rPr>
  </w:style>
  <w:style w:type="character" w:customStyle="1" w:styleId="53">
    <w:name w:val="Колонтитул (5)_"/>
    <w:basedOn w:val="a0"/>
    <w:link w:val="54"/>
    <w:uiPriority w:val="99"/>
    <w:locked/>
    <w:rsid w:val="00C5112E"/>
    <w:rPr>
      <w:rFonts w:ascii="Garamond" w:hAnsi="Garamond" w:cs="Garamond"/>
      <w:b/>
      <w:bCs/>
      <w:i/>
      <w:iCs/>
      <w:sz w:val="20"/>
      <w:szCs w:val="20"/>
      <w:shd w:val="clear" w:color="auto" w:fill="FFFFFF"/>
    </w:rPr>
  </w:style>
  <w:style w:type="character" w:customStyle="1" w:styleId="510">
    <w:name w:val="Колонтитул (5) + 10"/>
    <w:aliases w:val="5 pt24,Не курсив26"/>
    <w:basedOn w:val="53"/>
    <w:uiPriority w:val="99"/>
    <w:rsid w:val="00C5112E"/>
    <w:rPr>
      <w:rFonts w:ascii="Garamond" w:hAnsi="Garamond" w:cs="Garamond"/>
      <w:b/>
      <w:bCs/>
      <w:i/>
      <w:iCs/>
      <w:sz w:val="21"/>
      <w:szCs w:val="21"/>
      <w:shd w:val="clear" w:color="auto" w:fill="FFFFFF"/>
    </w:rPr>
  </w:style>
  <w:style w:type="character" w:customStyle="1" w:styleId="8116">
    <w:name w:val="Основной текст (8) + 116"/>
    <w:aliases w:val="5 pt23,Не курсив25"/>
    <w:basedOn w:val="8"/>
    <w:uiPriority w:val="99"/>
    <w:rsid w:val="00C5112E"/>
    <w:rPr>
      <w:rFonts w:ascii="Times New Roman" w:hAnsi="Times New Roman" w:cs="Times New Roman"/>
      <w:b/>
      <w:bCs/>
      <w:i/>
      <w:iCs/>
      <w:sz w:val="23"/>
      <w:szCs w:val="23"/>
      <w:shd w:val="clear" w:color="auto" w:fill="FFFFFF"/>
    </w:rPr>
  </w:style>
  <w:style w:type="character" w:customStyle="1" w:styleId="66">
    <w:name w:val="Колонтитул (6)_"/>
    <w:basedOn w:val="a0"/>
    <w:link w:val="610"/>
    <w:uiPriority w:val="99"/>
    <w:locked/>
    <w:rsid w:val="00C5112E"/>
    <w:rPr>
      <w:rFonts w:ascii="Garamond" w:hAnsi="Garamond" w:cs="Garamond"/>
      <w:b/>
      <w:bCs/>
      <w:sz w:val="21"/>
      <w:szCs w:val="21"/>
      <w:shd w:val="clear" w:color="auto" w:fill="FFFFFF"/>
    </w:rPr>
  </w:style>
  <w:style w:type="character" w:customStyle="1" w:styleId="6TimesNewRoman">
    <w:name w:val="Колонтитул (6) + Times New Roman"/>
    <w:aliases w:val="12 pt3"/>
    <w:basedOn w:val="66"/>
    <w:uiPriority w:val="99"/>
    <w:rsid w:val="00C5112E"/>
    <w:rPr>
      <w:rFonts w:ascii="Times New Roman" w:hAnsi="Times New Roman" w:cs="Times New Roman"/>
      <w:b/>
      <w:bCs/>
      <w:sz w:val="24"/>
      <w:szCs w:val="24"/>
      <w:shd w:val="clear" w:color="auto" w:fill="FFFFFF"/>
    </w:rPr>
  </w:style>
  <w:style w:type="character" w:customStyle="1" w:styleId="6TimesNewRoman1">
    <w:name w:val="Колонтитул (6) + Times New Roman1"/>
    <w:aliases w:val="12 pt2"/>
    <w:basedOn w:val="66"/>
    <w:uiPriority w:val="99"/>
    <w:rsid w:val="00C5112E"/>
    <w:rPr>
      <w:rFonts w:ascii="Times New Roman" w:hAnsi="Times New Roman" w:cs="Times New Roman"/>
      <w:b/>
      <w:bCs/>
      <w:sz w:val="24"/>
      <w:szCs w:val="24"/>
      <w:shd w:val="clear" w:color="auto" w:fill="FFFFFF"/>
    </w:rPr>
  </w:style>
  <w:style w:type="character" w:customStyle="1" w:styleId="67">
    <w:name w:val="Колонтитул (6)"/>
    <w:basedOn w:val="66"/>
    <w:uiPriority w:val="99"/>
    <w:rsid w:val="00C5112E"/>
    <w:rPr>
      <w:rFonts w:ascii="Garamond" w:hAnsi="Garamond" w:cs="Garamond"/>
      <w:b/>
      <w:bCs/>
      <w:sz w:val="21"/>
      <w:szCs w:val="21"/>
      <w:shd w:val="clear" w:color="auto" w:fill="FFFFFF"/>
    </w:rPr>
  </w:style>
  <w:style w:type="character" w:customStyle="1" w:styleId="440">
    <w:name w:val="Основной текст (4)4"/>
    <w:basedOn w:val="4"/>
    <w:uiPriority w:val="99"/>
    <w:rsid w:val="00C5112E"/>
    <w:rPr>
      <w:rFonts w:ascii="Times New Roman" w:hAnsi="Times New Roman" w:cs="Times New Roman"/>
      <w:b/>
      <w:bCs/>
      <w:noProof/>
      <w:sz w:val="23"/>
      <w:szCs w:val="23"/>
      <w:shd w:val="clear" w:color="auto" w:fill="FFFFFF"/>
    </w:rPr>
  </w:style>
  <w:style w:type="character" w:customStyle="1" w:styleId="2220">
    <w:name w:val="Заголовок №2 (2)2"/>
    <w:basedOn w:val="220"/>
    <w:uiPriority w:val="99"/>
    <w:rsid w:val="00C5112E"/>
    <w:rPr>
      <w:rFonts w:ascii="Times New Roman" w:hAnsi="Times New Roman" w:cs="Times New Roman"/>
      <w:b/>
      <w:bCs/>
      <w:i/>
      <w:iCs/>
      <w:spacing w:val="10"/>
      <w:sz w:val="32"/>
      <w:szCs w:val="32"/>
      <w:shd w:val="clear" w:color="auto" w:fill="FFFFFF"/>
    </w:rPr>
  </w:style>
  <w:style w:type="character" w:customStyle="1" w:styleId="5TimesNewRoman1">
    <w:name w:val="Заголовок №5 + Times New Roman1"/>
    <w:aliases w:val="13 pt,Не курсив12"/>
    <w:basedOn w:val="51"/>
    <w:uiPriority w:val="99"/>
    <w:rsid w:val="00C5112E"/>
    <w:rPr>
      <w:rFonts w:ascii="Times New Roman" w:hAnsi="Times New Roman" w:cs="Times New Roman"/>
      <w:b/>
      <w:bCs/>
      <w:sz w:val="26"/>
      <w:szCs w:val="26"/>
      <w:shd w:val="clear" w:color="auto" w:fill="FFFFFF"/>
    </w:rPr>
  </w:style>
  <w:style w:type="character" w:customStyle="1" w:styleId="92">
    <w:name w:val="Основной текст (9)2"/>
    <w:basedOn w:val="90"/>
    <w:uiPriority w:val="99"/>
    <w:rsid w:val="00C5112E"/>
    <w:rPr>
      <w:rFonts w:ascii="Times New Roman" w:hAnsi="Times New Roman" w:cs="Times New Roman"/>
      <w:b/>
      <w:bCs/>
      <w:sz w:val="32"/>
      <w:szCs w:val="32"/>
      <w:shd w:val="clear" w:color="auto" w:fill="FFFFFF"/>
    </w:rPr>
  </w:style>
  <w:style w:type="character" w:customStyle="1" w:styleId="812">
    <w:name w:val="Основной текст (8) + Не курсив1"/>
    <w:basedOn w:val="8"/>
    <w:uiPriority w:val="99"/>
    <w:rsid w:val="00C5112E"/>
    <w:rPr>
      <w:rFonts w:ascii="Times New Roman" w:hAnsi="Times New Roman" w:cs="Times New Roman"/>
      <w:b/>
      <w:bCs/>
      <w:i/>
      <w:iCs/>
      <w:sz w:val="32"/>
      <w:szCs w:val="32"/>
      <w:shd w:val="clear" w:color="auto" w:fill="FFFFFF"/>
    </w:rPr>
  </w:style>
  <w:style w:type="character" w:customStyle="1" w:styleId="430">
    <w:name w:val="Основной текст (4)3"/>
    <w:basedOn w:val="4"/>
    <w:uiPriority w:val="99"/>
    <w:rsid w:val="00C5112E"/>
    <w:rPr>
      <w:rFonts w:ascii="Times New Roman" w:hAnsi="Times New Roman" w:cs="Times New Roman"/>
      <w:b/>
      <w:bCs/>
      <w:noProof/>
      <w:sz w:val="23"/>
      <w:szCs w:val="23"/>
      <w:shd w:val="clear" w:color="auto" w:fill="FFFFFF"/>
    </w:rPr>
  </w:style>
  <w:style w:type="character" w:customStyle="1" w:styleId="421">
    <w:name w:val="Основной текст (4)2"/>
    <w:basedOn w:val="4"/>
    <w:uiPriority w:val="99"/>
    <w:rsid w:val="00C5112E"/>
    <w:rPr>
      <w:rFonts w:ascii="Times New Roman" w:hAnsi="Times New Roman" w:cs="Times New Roman"/>
      <w:b/>
      <w:bCs/>
      <w:noProof/>
      <w:sz w:val="23"/>
      <w:szCs w:val="23"/>
      <w:u w:val="single"/>
      <w:shd w:val="clear" w:color="auto" w:fill="FFFFFF"/>
    </w:rPr>
  </w:style>
  <w:style w:type="character" w:customStyle="1" w:styleId="413pt">
    <w:name w:val="Заголовок №4 + 13 pt"/>
    <w:basedOn w:val="41"/>
    <w:uiPriority w:val="99"/>
    <w:rsid w:val="00C5112E"/>
    <w:rPr>
      <w:rFonts w:ascii="Times New Roman" w:hAnsi="Times New Roman" w:cs="Times New Roman"/>
      <w:i/>
      <w:iCs/>
      <w:sz w:val="26"/>
      <w:szCs w:val="26"/>
      <w:shd w:val="clear" w:color="auto" w:fill="FFFFFF"/>
    </w:rPr>
  </w:style>
  <w:style w:type="character" w:customStyle="1" w:styleId="76">
    <w:name w:val="Колонтитул (7)_"/>
    <w:basedOn w:val="a0"/>
    <w:link w:val="77"/>
    <w:uiPriority w:val="99"/>
    <w:locked/>
    <w:rsid w:val="00C5112E"/>
    <w:rPr>
      <w:rFonts w:ascii="Garamond" w:hAnsi="Garamond" w:cs="Garamond"/>
      <w:b/>
      <w:bCs/>
      <w:i/>
      <w:iCs/>
      <w:spacing w:val="10"/>
      <w:sz w:val="25"/>
      <w:szCs w:val="25"/>
      <w:shd w:val="clear" w:color="auto" w:fill="FFFFFF"/>
    </w:rPr>
  </w:style>
  <w:style w:type="character" w:customStyle="1" w:styleId="422">
    <w:name w:val="Заголовок №4 (2)_"/>
    <w:basedOn w:val="a0"/>
    <w:link w:val="423"/>
    <w:uiPriority w:val="99"/>
    <w:locked/>
    <w:rsid w:val="00C5112E"/>
    <w:rPr>
      <w:rFonts w:ascii="Times New Roman" w:hAnsi="Times New Roman" w:cs="Times New Roman"/>
      <w:b/>
      <w:bCs/>
      <w:sz w:val="25"/>
      <w:szCs w:val="25"/>
      <w:shd w:val="clear" w:color="auto" w:fill="FFFFFF"/>
    </w:rPr>
  </w:style>
  <w:style w:type="character" w:customStyle="1" w:styleId="431">
    <w:name w:val="Заголовок №4 (3)_"/>
    <w:basedOn w:val="a0"/>
    <w:link w:val="432"/>
    <w:uiPriority w:val="99"/>
    <w:locked/>
    <w:rsid w:val="00C5112E"/>
    <w:rPr>
      <w:rFonts w:ascii="Times New Roman" w:hAnsi="Times New Roman" w:cs="Times New Roman"/>
      <w:b/>
      <w:bCs/>
      <w:i/>
      <w:iCs/>
      <w:sz w:val="25"/>
      <w:szCs w:val="25"/>
      <w:shd w:val="clear" w:color="auto" w:fill="FFFFFF"/>
    </w:rPr>
  </w:style>
  <w:style w:type="character" w:customStyle="1" w:styleId="1pt">
    <w:name w:val="Основной текст + Интервал 1 pt"/>
    <w:basedOn w:val="13"/>
    <w:uiPriority w:val="99"/>
    <w:rsid w:val="00C5112E"/>
    <w:rPr>
      <w:rFonts w:ascii="Times New Roman" w:hAnsi="Times New Roman" w:cs="Times New Roman"/>
      <w:b/>
      <w:bCs/>
      <w:spacing w:val="30"/>
      <w:sz w:val="28"/>
      <w:szCs w:val="28"/>
      <w:u w:val="none"/>
    </w:rPr>
  </w:style>
  <w:style w:type="character" w:customStyle="1" w:styleId="322">
    <w:name w:val="Основной текст (3)2"/>
    <w:basedOn w:val="3"/>
    <w:uiPriority w:val="99"/>
    <w:rsid w:val="00C5112E"/>
    <w:rPr>
      <w:rFonts w:ascii="Times New Roman" w:hAnsi="Times New Roman" w:cs="Times New Roman"/>
      <w:b/>
      <w:bCs/>
      <w:i/>
      <w:iCs/>
      <w:noProof/>
      <w:sz w:val="27"/>
      <w:szCs w:val="27"/>
      <w:shd w:val="clear" w:color="auto" w:fill="FFFFFF"/>
    </w:rPr>
  </w:style>
  <w:style w:type="paragraph" w:customStyle="1" w:styleId="210">
    <w:name w:val="Основной текст (2)1"/>
    <w:basedOn w:val="a"/>
    <w:uiPriority w:val="99"/>
    <w:rsid w:val="00C5112E"/>
    <w:pPr>
      <w:shd w:val="clear" w:color="auto" w:fill="FFFFFF"/>
      <w:spacing w:line="317" w:lineRule="exact"/>
    </w:pPr>
    <w:rPr>
      <w:b/>
      <w:bCs/>
      <w:i/>
      <w:iCs/>
      <w:color w:val="auto"/>
      <w:sz w:val="29"/>
      <w:szCs w:val="29"/>
    </w:rPr>
  </w:style>
  <w:style w:type="paragraph" w:customStyle="1" w:styleId="1a">
    <w:name w:val="Колонтитул1"/>
    <w:basedOn w:val="a"/>
    <w:link w:val="ad"/>
    <w:uiPriority w:val="99"/>
    <w:rsid w:val="00C5112E"/>
    <w:pPr>
      <w:shd w:val="clear" w:color="auto" w:fill="FFFFFF"/>
      <w:spacing w:line="240" w:lineRule="atLeast"/>
      <w:jc w:val="center"/>
    </w:pPr>
    <w:rPr>
      <w:rFonts w:ascii="Times New Roman" w:eastAsiaTheme="minorHAnsi" w:hAnsi="Times New Roman" w:cs="Times New Roman"/>
      <w:b/>
      <w:bCs/>
      <w:color w:val="auto"/>
      <w:sz w:val="28"/>
      <w:szCs w:val="28"/>
      <w:lang w:eastAsia="en-US"/>
    </w:rPr>
  </w:style>
  <w:style w:type="paragraph" w:customStyle="1" w:styleId="313">
    <w:name w:val="Основной текст (3)1"/>
    <w:basedOn w:val="a"/>
    <w:uiPriority w:val="99"/>
    <w:rsid w:val="00C5112E"/>
    <w:pPr>
      <w:shd w:val="clear" w:color="auto" w:fill="FFFFFF"/>
      <w:spacing w:after="300" w:line="317" w:lineRule="exact"/>
      <w:jc w:val="both"/>
    </w:pPr>
    <w:rPr>
      <w:b/>
      <w:bCs/>
      <w:i/>
      <w:iCs/>
      <w:color w:val="auto"/>
      <w:sz w:val="27"/>
      <w:szCs w:val="27"/>
    </w:rPr>
  </w:style>
  <w:style w:type="paragraph" w:customStyle="1" w:styleId="1c">
    <w:name w:val="Подпись к таблице1"/>
    <w:basedOn w:val="a"/>
    <w:uiPriority w:val="99"/>
    <w:rsid w:val="00C5112E"/>
    <w:pPr>
      <w:shd w:val="clear" w:color="auto" w:fill="FFFFFF"/>
      <w:spacing w:line="240" w:lineRule="atLeast"/>
    </w:pPr>
    <w:rPr>
      <w:b/>
      <w:bCs/>
      <w:i/>
      <w:iCs/>
      <w:color w:val="auto"/>
      <w:sz w:val="27"/>
      <w:szCs w:val="27"/>
    </w:rPr>
  </w:style>
  <w:style w:type="paragraph" w:customStyle="1" w:styleId="411">
    <w:name w:val="Основной текст (4)1"/>
    <w:basedOn w:val="a"/>
    <w:uiPriority w:val="99"/>
    <w:rsid w:val="00C5112E"/>
    <w:pPr>
      <w:shd w:val="clear" w:color="auto" w:fill="FFFFFF"/>
      <w:spacing w:line="278" w:lineRule="exact"/>
      <w:ind w:hanging="360"/>
      <w:jc w:val="both"/>
    </w:pPr>
    <w:rPr>
      <w:b/>
      <w:bCs/>
      <w:color w:val="auto"/>
      <w:sz w:val="23"/>
      <w:szCs w:val="23"/>
    </w:rPr>
  </w:style>
  <w:style w:type="paragraph" w:customStyle="1" w:styleId="211">
    <w:name w:val="Подпись к таблице (2)1"/>
    <w:basedOn w:val="a"/>
    <w:uiPriority w:val="99"/>
    <w:rsid w:val="00C5112E"/>
    <w:pPr>
      <w:shd w:val="clear" w:color="auto" w:fill="FFFFFF"/>
      <w:spacing w:line="317" w:lineRule="exact"/>
      <w:jc w:val="both"/>
    </w:pPr>
    <w:rPr>
      <w:b/>
      <w:bCs/>
      <w:i/>
      <w:iCs/>
      <w:color w:val="auto"/>
      <w:sz w:val="29"/>
      <w:szCs w:val="29"/>
    </w:rPr>
  </w:style>
  <w:style w:type="paragraph" w:customStyle="1" w:styleId="27">
    <w:name w:val="Колонтитул (2)"/>
    <w:basedOn w:val="a"/>
    <w:link w:val="26"/>
    <w:uiPriority w:val="99"/>
    <w:rsid w:val="00C5112E"/>
    <w:pPr>
      <w:shd w:val="clear" w:color="auto" w:fill="FFFFFF"/>
      <w:spacing w:line="240" w:lineRule="atLeast"/>
    </w:pPr>
    <w:rPr>
      <w:rFonts w:ascii="Times New Roman" w:eastAsiaTheme="minorHAnsi" w:hAnsi="Times New Roman" w:cs="Times New Roman"/>
      <w:b/>
      <w:bCs/>
      <w:i/>
      <w:iCs/>
      <w:color w:val="auto"/>
      <w:sz w:val="27"/>
      <w:szCs w:val="27"/>
      <w:lang w:eastAsia="en-US"/>
    </w:rPr>
  </w:style>
  <w:style w:type="paragraph" w:customStyle="1" w:styleId="37">
    <w:name w:val="Колонтитул (3)"/>
    <w:basedOn w:val="a"/>
    <w:link w:val="36"/>
    <w:uiPriority w:val="99"/>
    <w:rsid w:val="00C5112E"/>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910">
    <w:name w:val="Основной текст (9)1"/>
    <w:basedOn w:val="a"/>
    <w:uiPriority w:val="99"/>
    <w:rsid w:val="00C5112E"/>
    <w:pPr>
      <w:shd w:val="clear" w:color="auto" w:fill="FFFFFF"/>
      <w:spacing w:after="360" w:line="365" w:lineRule="exact"/>
      <w:jc w:val="center"/>
    </w:pPr>
    <w:rPr>
      <w:b/>
      <w:bCs/>
      <w:color w:val="auto"/>
      <w:sz w:val="32"/>
      <w:szCs w:val="32"/>
    </w:rPr>
  </w:style>
  <w:style w:type="paragraph" w:customStyle="1" w:styleId="47">
    <w:name w:val="Колонтитул (4)"/>
    <w:basedOn w:val="a"/>
    <w:link w:val="46"/>
    <w:uiPriority w:val="99"/>
    <w:rsid w:val="00C5112E"/>
    <w:pPr>
      <w:shd w:val="clear" w:color="auto" w:fill="FFFFFF"/>
      <w:spacing w:line="240" w:lineRule="atLeast"/>
    </w:pPr>
    <w:rPr>
      <w:rFonts w:ascii="Georgia" w:eastAsiaTheme="minorHAnsi" w:hAnsi="Georgia" w:cs="Georgia"/>
      <w:b/>
      <w:bCs/>
      <w:i/>
      <w:iCs/>
      <w:color w:val="auto"/>
      <w:spacing w:val="-10"/>
      <w:sz w:val="19"/>
      <w:szCs w:val="19"/>
      <w:lang w:eastAsia="en-US"/>
    </w:rPr>
  </w:style>
  <w:style w:type="paragraph" w:customStyle="1" w:styleId="212">
    <w:name w:val="Заголовок №21"/>
    <w:basedOn w:val="a"/>
    <w:uiPriority w:val="99"/>
    <w:rsid w:val="00C5112E"/>
    <w:pPr>
      <w:shd w:val="clear" w:color="auto" w:fill="FFFFFF"/>
      <w:spacing w:before="360" w:after="360" w:line="240" w:lineRule="atLeast"/>
      <w:jc w:val="center"/>
      <w:outlineLvl w:val="1"/>
    </w:pPr>
    <w:rPr>
      <w:b/>
      <w:bCs/>
      <w:color w:val="auto"/>
      <w:sz w:val="32"/>
      <w:szCs w:val="32"/>
    </w:rPr>
  </w:style>
  <w:style w:type="paragraph" w:customStyle="1" w:styleId="2210">
    <w:name w:val="Заголовок №2 (2)1"/>
    <w:basedOn w:val="a"/>
    <w:uiPriority w:val="99"/>
    <w:rsid w:val="00C5112E"/>
    <w:pPr>
      <w:shd w:val="clear" w:color="auto" w:fill="FFFFFF"/>
      <w:spacing w:after="300" w:line="355" w:lineRule="exact"/>
      <w:jc w:val="center"/>
      <w:outlineLvl w:val="1"/>
    </w:pPr>
    <w:rPr>
      <w:b/>
      <w:bCs/>
      <w:i/>
      <w:iCs/>
      <w:color w:val="auto"/>
      <w:sz w:val="32"/>
      <w:szCs w:val="32"/>
    </w:rPr>
  </w:style>
  <w:style w:type="paragraph" w:customStyle="1" w:styleId="54">
    <w:name w:val="Колонтитул (5)"/>
    <w:basedOn w:val="a"/>
    <w:link w:val="53"/>
    <w:uiPriority w:val="99"/>
    <w:rsid w:val="00C5112E"/>
    <w:pPr>
      <w:shd w:val="clear" w:color="auto" w:fill="FFFFFF"/>
      <w:spacing w:line="240" w:lineRule="atLeast"/>
    </w:pPr>
    <w:rPr>
      <w:rFonts w:ascii="Garamond" w:eastAsiaTheme="minorHAnsi" w:hAnsi="Garamond" w:cs="Garamond"/>
      <w:b/>
      <w:bCs/>
      <w:i/>
      <w:iCs/>
      <w:color w:val="auto"/>
      <w:sz w:val="20"/>
      <w:szCs w:val="20"/>
      <w:lang w:eastAsia="en-US"/>
    </w:rPr>
  </w:style>
  <w:style w:type="paragraph" w:customStyle="1" w:styleId="413">
    <w:name w:val="Заголовок №41"/>
    <w:basedOn w:val="a"/>
    <w:uiPriority w:val="99"/>
    <w:rsid w:val="00C5112E"/>
    <w:pPr>
      <w:shd w:val="clear" w:color="auto" w:fill="FFFFFF"/>
      <w:spacing w:line="322" w:lineRule="exact"/>
      <w:jc w:val="both"/>
      <w:outlineLvl w:val="3"/>
    </w:pPr>
    <w:rPr>
      <w:color w:val="auto"/>
      <w:sz w:val="28"/>
      <w:szCs w:val="28"/>
    </w:rPr>
  </w:style>
  <w:style w:type="paragraph" w:customStyle="1" w:styleId="610">
    <w:name w:val="Колонтитул (6)1"/>
    <w:basedOn w:val="a"/>
    <w:link w:val="66"/>
    <w:uiPriority w:val="99"/>
    <w:rsid w:val="00C5112E"/>
    <w:pPr>
      <w:shd w:val="clear" w:color="auto" w:fill="FFFFFF"/>
      <w:spacing w:line="355" w:lineRule="exact"/>
    </w:pPr>
    <w:rPr>
      <w:rFonts w:ascii="Garamond" w:eastAsiaTheme="minorHAnsi" w:hAnsi="Garamond" w:cs="Garamond"/>
      <w:b/>
      <w:bCs/>
      <w:color w:val="auto"/>
      <w:sz w:val="21"/>
      <w:szCs w:val="21"/>
      <w:lang w:eastAsia="en-US"/>
    </w:rPr>
  </w:style>
  <w:style w:type="paragraph" w:customStyle="1" w:styleId="77">
    <w:name w:val="Колонтитул (7)"/>
    <w:basedOn w:val="a"/>
    <w:link w:val="76"/>
    <w:uiPriority w:val="99"/>
    <w:rsid w:val="00C5112E"/>
    <w:pPr>
      <w:shd w:val="clear" w:color="auto" w:fill="FFFFFF"/>
      <w:spacing w:line="240" w:lineRule="atLeast"/>
    </w:pPr>
    <w:rPr>
      <w:rFonts w:ascii="Garamond" w:eastAsiaTheme="minorHAnsi" w:hAnsi="Garamond" w:cs="Garamond"/>
      <w:b/>
      <w:bCs/>
      <w:i/>
      <w:iCs/>
      <w:color w:val="auto"/>
      <w:spacing w:val="10"/>
      <w:sz w:val="25"/>
      <w:szCs w:val="25"/>
      <w:lang w:eastAsia="en-US"/>
    </w:rPr>
  </w:style>
  <w:style w:type="paragraph" w:customStyle="1" w:styleId="423">
    <w:name w:val="Заголовок №4 (2)"/>
    <w:basedOn w:val="a"/>
    <w:link w:val="422"/>
    <w:uiPriority w:val="99"/>
    <w:rsid w:val="00C5112E"/>
    <w:pPr>
      <w:shd w:val="clear" w:color="auto" w:fill="FFFFFF"/>
      <w:spacing w:line="317" w:lineRule="exact"/>
      <w:jc w:val="both"/>
      <w:outlineLvl w:val="3"/>
    </w:pPr>
    <w:rPr>
      <w:rFonts w:ascii="Times New Roman" w:eastAsiaTheme="minorHAnsi" w:hAnsi="Times New Roman" w:cs="Times New Roman"/>
      <w:b/>
      <w:bCs/>
      <w:color w:val="auto"/>
      <w:sz w:val="25"/>
      <w:szCs w:val="25"/>
      <w:lang w:eastAsia="en-US"/>
    </w:rPr>
  </w:style>
  <w:style w:type="paragraph" w:customStyle="1" w:styleId="432">
    <w:name w:val="Заголовок №4 (3)"/>
    <w:basedOn w:val="a"/>
    <w:link w:val="431"/>
    <w:uiPriority w:val="99"/>
    <w:rsid w:val="00C5112E"/>
    <w:pPr>
      <w:shd w:val="clear" w:color="auto" w:fill="FFFFFF"/>
      <w:spacing w:before="180" w:line="317" w:lineRule="exact"/>
      <w:jc w:val="both"/>
      <w:outlineLvl w:val="3"/>
    </w:pPr>
    <w:rPr>
      <w:rFonts w:ascii="Times New Roman" w:eastAsiaTheme="minorHAnsi" w:hAnsi="Times New Roman" w:cs="Times New Roman"/>
      <w:b/>
      <w:bCs/>
      <w:i/>
      <w:iCs/>
      <w:color w:val="auto"/>
      <w:sz w:val="25"/>
      <w:szCs w:val="25"/>
      <w:lang w:eastAsia="en-US"/>
    </w:rPr>
  </w:style>
  <w:style w:type="table" w:styleId="af0">
    <w:name w:val="Table Grid"/>
    <w:basedOn w:val="a1"/>
    <w:uiPriority w:val="99"/>
    <w:rsid w:val="00C5112E"/>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C5112E"/>
    <w:pPr>
      <w:tabs>
        <w:tab w:val="center" w:pos="4677"/>
        <w:tab w:val="right" w:pos="9355"/>
      </w:tabs>
    </w:pPr>
  </w:style>
  <w:style w:type="character" w:customStyle="1" w:styleId="af2">
    <w:name w:val="Верхний колонтитул Знак"/>
    <w:basedOn w:val="a0"/>
    <w:link w:val="af1"/>
    <w:uiPriority w:val="99"/>
    <w:rsid w:val="00C5112E"/>
    <w:rPr>
      <w:rFonts w:ascii="Courier New" w:eastAsia="Times New Roman" w:hAnsi="Courier New" w:cs="Courier New"/>
      <w:color w:val="000000"/>
      <w:sz w:val="24"/>
      <w:szCs w:val="24"/>
      <w:lang w:eastAsia="ru-RU"/>
    </w:rPr>
  </w:style>
  <w:style w:type="character" w:customStyle="1" w:styleId="c3">
    <w:name w:val="c3"/>
    <w:basedOn w:val="a0"/>
    <w:rsid w:val="00C5112E"/>
    <w:rPr>
      <w:rFonts w:cs="Times New Roman"/>
    </w:rPr>
  </w:style>
  <w:style w:type="paragraph" w:styleId="af3">
    <w:name w:val="Normal (Web)"/>
    <w:basedOn w:val="a"/>
    <w:uiPriority w:val="99"/>
    <w:semiHidden/>
    <w:unhideWhenUsed/>
    <w:rsid w:val="00C5112E"/>
    <w:pPr>
      <w:widowControl/>
      <w:spacing w:before="100" w:beforeAutospacing="1" w:after="100" w:afterAutospacing="1"/>
    </w:pPr>
    <w:rPr>
      <w:rFonts w:ascii="Times New Roman" w:hAnsi="Times New Roman" w:cs="Times New Roman"/>
      <w:color w:val="auto"/>
    </w:rPr>
  </w:style>
  <w:style w:type="numbering" w:customStyle="1" w:styleId="1d">
    <w:name w:val="Нет списка1"/>
    <w:next w:val="a2"/>
    <w:uiPriority w:val="99"/>
    <w:semiHidden/>
    <w:unhideWhenUsed/>
    <w:rsid w:val="00026850"/>
  </w:style>
  <w:style w:type="numbering" w:customStyle="1" w:styleId="11a">
    <w:name w:val="Нет списка11"/>
    <w:next w:val="a2"/>
    <w:uiPriority w:val="99"/>
    <w:semiHidden/>
    <w:unhideWhenUsed/>
    <w:rsid w:val="00026850"/>
  </w:style>
  <w:style w:type="paragraph" w:styleId="af4">
    <w:name w:val="List Paragraph"/>
    <w:basedOn w:val="a"/>
    <w:uiPriority w:val="34"/>
    <w:qFormat/>
    <w:rsid w:val="0081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19057</Words>
  <Characters>108626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38</cp:revision>
  <dcterms:created xsi:type="dcterms:W3CDTF">2020-08-14T10:44:00Z</dcterms:created>
  <dcterms:modified xsi:type="dcterms:W3CDTF">2020-08-18T08:56:00Z</dcterms:modified>
</cp:coreProperties>
</file>